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7EB" w:rsidRPr="00EA03E4" w:rsidRDefault="5310E720" w:rsidP="5310E720">
      <w:pPr>
        <w:pBdr>
          <w:bottom w:val="single" w:sz="4" w:space="1" w:color="auto"/>
        </w:pBdr>
        <w:jc w:val="right"/>
        <w:rPr>
          <w:rFonts w:ascii="Times New Roman" w:eastAsia="Times New Roman" w:hAnsi="Times New Roman" w:cs="Times New Roman"/>
          <w:i/>
          <w:iCs/>
          <w:sz w:val="22"/>
          <w:szCs w:val="22"/>
          <w:lang w:val="pl-PL"/>
        </w:rPr>
      </w:pPr>
      <w:r w:rsidRPr="5310E720">
        <w:rPr>
          <w:rFonts w:ascii="Times New Roman" w:eastAsia="Times New Roman" w:hAnsi="Times New Roman" w:cs="Times New Roman"/>
          <w:i/>
          <w:iCs/>
          <w:sz w:val="22"/>
          <w:szCs w:val="22"/>
          <w:lang w:val="pl-PL"/>
        </w:rPr>
        <w:t>Załącznik nr 7 do SIWZ</w:t>
      </w:r>
    </w:p>
    <w:p w:rsidR="00DA67EB" w:rsidRPr="00EA03E4" w:rsidRDefault="00DA67EB" w:rsidP="00E14F76">
      <w:pPr>
        <w:jc w:val="center"/>
        <w:rPr>
          <w:rFonts w:ascii="Times New Roman" w:hAnsi="Times New Roman" w:cs="Times New Roman"/>
          <w:b/>
          <w:bCs/>
          <w:i/>
          <w:sz w:val="22"/>
          <w:szCs w:val="22"/>
          <w:lang w:val="pl-PL"/>
        </w:rPr>
      </w:pPr>
    </w:p>
    <w:p w:rsidR="00DA67EB" w:rsidRPr="00EA03E4" w:rsidRDefault="5310E720" w:rsidP="5310E720">
      <w:pPr>
        <w:jc w:val="center"/>
        <w:rPr>
          <w:rFonts w:ascii="Times New Roman" w:eastAsia="Times New Roman" w:hAnsi="Times New Roman" w:cs="Times New Roman"/>
          <w:b/>
          <w:bCs/>
          <w:i/>
          <w:iCs/>
          <w:sz w:val="22"/>
          <w:szCs w:val="22"/>
          <w:lang w:val="pl-PL"/>
        </w:rPr>
      </w:pPr>
      <w:r w:rsidRPr="5310E720">
        <w:rPr>
          <w:rFonts w:ascii="Times New Roman" w:eastAsia="Times New Roman" w:hAnsi="Times New Roman" w:cs="Times New Roman"/>
          <w:b/>
          <w:bCs/>
          <w:i/>
          <w:iCs/>
          <w:sz w:val="22"/>
          <w:szCs w:val="22"/>
          <w:lang w:val="pl-PL"/>
        </w:rPr>
        <w:t xml:space="preserve">Wzór umowy </w:t>
      </w:r>
    </w:p>
    <w:p w:rsidR="00DA67EB" w:rsidRPr="00EA03E4" w:rsidRDefault="00DA67EB" w:rsidP="00E14F76">
      <w:pPr>
        <w:jc w:val="center"/>
        <w:rPr>
          <w:rFonts w:ascii="Times New Roman" w:hAnsi="Times New Roman" w:cs="Times New Roman"/>
          <w:b/>
          <w:bCs/>
          <w:i/>
          <w:sz w:val="22"/>
          <w:szCs w:val="22"/>
          <w:lang w:val="pl-PL"/>
        </w:rPr>
      </w:pPr>
    </w:p>
    <w:p w:rsidR="00DA67EB" w:rsidRPr="00EA03E4" w:rsidRDefault="5310E720" w:rsidP="5310E720">
      <w:pPr>
        <w:pStyle w:val="Tytu"/>
        <w:rPr>
          <w:sz w:val="22"/>
          <w:szCs w:val="22"/>
        </w:rPr>
      </w:pPr>
      <w:r w:rsidRPr="5310E720">
        <w:rPr>
          <w:sz w:val="22"/>
          <w:szCs w:val="22"/>
        </w:rPr>
        <w:t>zawarta w dniu  ...................... 2018 r. pomiędzy:</w:t>
      </w:r>
    </w:p>
    <w:p w:rsidR="00DA67EB" w:rsidRPr="00EA03E4" w:rsidRDefault="00DA67EB" w:rsidP="00E14F76">
      <w:pPr>
        <w:jc w:val="both"/>
        <w:rPr>
          <w:rFonts w:ascii="Times New Roman" w:hAnsi="Times New Roman" w:cs="Times New Roman"/>
          <w:b/>
          <w:bCs/>
          <w:iCs/>
          <w:sz w:val="22"/>
          <w:szCs w:val="22"/>
          <w:lang w:val="pl-PL"/>
        </w:rPr>
      </w:pPr>
    </w:p>
    <w:p w:rsidR="00DA67EB" w:rsidRPr="00EA03E4" w:rsidRDefault="5310E720" w:rsidP="5310E720">
      <w:pPr>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b/>
          <w:bCs/>
          <w:sz w:val="22"/>
          <w:szCs w:val="22"/>
          <w:lang w:val="pl-PL"/>
        </w:rPr>
        <w:t>Samodzielnym Publicznym Specjalistycznym Zakładem Opieki Zdrowotnej</w:t>
      </w:r>
      <w:r w:rsidRPr="5310E720">
        <w:rPr>
          <w:rFonts w:ascii="Times New Roman" w:eastAsia="Times New Roman" w:hAnsi="Times New Roman" w:cs="Times New Roman"/>
          <w:sz w:val="22"/>
          <w:szCs w:val="22"/>
          <w:lang w:val="pl-PL"/>
        </w:rPr>
        <w:t xml:space="preserve"> z siedzibą 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 Gdańsku, adres: </w:t>
      </w:r>
      <w:r w:rsidRPr="5310E720">
        <w:rPr>
          <w:rStyle w:val="xbe"/>
          <w:rFonts w:ascii="Times New Roman" w:eastAsia="Times New Roman" w:hAnsi="Times New Roman"/>
          <w:sz w:val="22"/>
          <w:szCs w:val="22"/>
          <w:lang w:val="pl-PL"/>
        </w:rPr>
        <w:t>Piekarnicza 10, 80-126 Gdańsk</w:t>
      </w:r>
      <w:r w:rsidRPr="5310E720">
        <w:rPr>
          <w:rFonts w:ascii="Times New Roman" w:eastAsia="Times New Roman" w:hAnsi="Times New Roman" w:cs="Times New Roman"/>
          <w:sz w:val="22"/>
          <w:szCs w:val="22"/>
          <w:lang w:val="pl-PL"/>
        </w:rPr>
        <w:t xml:space="preserve">, VIII Wydział Gospodarczy Krajowego Rejestru Sądowego pod numerem KRS 0000009022, Regon 770901505, NIP 841-14-61-899, zwanym w treści umowy </w:t>
      </w:r>
      <w:r w:rsidRPr="5310E720">
        <w:rPr>
          <w:rFonts w:ascii="Times New Roman" w:eastAsia="Times New Roman" w:hAnsi="Times New Roman" w:cs="Times New Roman"/>
          <w:b/>
          <w:bCs/>
          <w:sz w:val="22"/>
          <w:szCs w:val="22"/>
          <w:lang w:val="pl-PL"/>
        </w:rPr>
        <w:t>Zamawiającym</w:t>
      </w:r>
      <w:r w:rsidRPr="5310E720">
        <w:rPr>
          <w:rFonts w:ascii="Times New Roman" w:eastAsia="Times New Roman" w:hAnsi="Times New Roman" w:cs="Times New Roman"/>
          <w:sz w:val="22"/>
          <w:szCs w:val="22"/>
          <w:lang w:val="pl-PL"/>
        </w:rPr>
        <w:t xml:space="preserve"> reprezentowanym przez Dyrektora Lidię </w:t>
      </w:r>
      <w:proofErr w:type="spellStart"/>
      <w:r w:rsidRPr="5310E720">
        <w:rPr>
          <w:rFonts w:ascii="Times New Roman" w:eastAsia="Times New Roman" w:hAnsi="Times New Roman" w:cs="Times New Roman"/>
          <w:sz w:val="22"/>
          <w:szCs w:val="22"/>
          <w:lang w:val="pl-PL"/>
        </w:rPr>
        <w:t>Kodłubańską</w:t>
      </w:r>
      <w:proofErr w:type="spellEnd"/>
      <w:r w:rsidRPr="5310E720">
        <w:rPr>
          <w:rFonts w:ascii="Times New Roman" w:eastAsia="Times New Roman" w:hAnsi="Times New Roman" w:cs="Times New Roman"/>
          <w:sz w:val="22"/>
          <w:szCs w:val="22"/>
          <w:lang w:val="pl-PL"/>
        </w:rPr>
        <w:t xml:space="preserve">, </w:t>
      </w:r>
    </w:p>
    <w:p w:rsidR="00DA67EB" w:rsidRPr="00EA03E4" w:rsidRDefault="5310E720" w:rsidP="5310E720">
      <w:pPr>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a</w:t>
      </w:r>
    </w:p>
    <w:p w:rsidR="00DA67EB" w:rsidRPr="00EA03E4" w:rsidRDefault="5310E720" w:rsidP="5310E720">
      <w:pPr>
        <w:pStyle w:val="Tekstpodstawowy23"/>
        <w:spacing w:after="0" w:line="240" w:lineRule="auto"/>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p>
    <w:p w:rsidR="00DA67EB" w:rsidRPr="00EA03E4" w:rsidRDefault="5310E720" w:rsidP="5310E720">
      <w:pPr>
        <w:pStyle w:val="Tekstpodstawowy23"/>
        <w:spacing w:after="0" w:line="240" w:lineRule="auto"/>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zarejestrowanym w ......................................................................................................................................</w:t>
      </w:r>
    </w:p>
    <w:p w:rsidR="00DA67EB" w:rsidRPr="00EA03E4" w:rsidRDefault="5310E720" w:rsidP="5310E720">
      <w:pPr>
        <w:pStyle w:val="Tekstpodstawowy23"/>
        <w:spacing w:after="0" w:line="240" w:lineRule="auto"/>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NIP ………………………, Regon …………………..</w:t>
      </w:r>
    </w:p>
    <w:p w:rsidR="00DA67EB" w:rsidRPr="00EA03E4" w:rsidRDefault="5310E720" w:rsidP="5310E720">
      <w:pPr>
        <w:pStyle w:val="Tekstpodstawowy23"/>
        <w:spacing w:after="0" w:line="240" w:lineRule="auto"/>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reprezentowaną przez:………………………………………….</w:t>
      </w:r>
    </w:p>
    <w:p w:rsidR="00DA67EB" w:rsidRPr="00EA03E4" w:rsidRDefault="5310E720" w:rsidP="5310E720">
      <w:pPr>
        <w:jc w:val="both"/>
        <w:rPr>
          <w:rFonts w:ascii="Times New Roman" w:eastAsia="Times New Roman" w:hAnsi="Times New Roman" w:cs="Times New Roman"/>
          <w:b/>
          <w:bCs/>
          <w:sz w:val="22"/>
          <w:szCs w:val="22"/>
          <w:lang w:val="pl-PL"/>
        </w:rPr>
      </w:pPr>
      <w:r w:rsidRPr="5310E720">
        <w:rPr>
          <w:rFonts w:ascii="Times New Roman" w:eastAsia="Times New Roman" w:hAnsi="Times New Roman" w:cs="Times New Roman"/>
          <w:sz w:val="22"/>
          <w:szCs w:val="22"/>
          <w:lang w:val="pl-PL"/>
        </w:rPr>
        <w:t xml:space="preserve">zwanym dalej </w:t>
      </w:r>
      <w:r w:rsidRPr="5310E720">
        <w:rPr>
          <w:rFonts w:ascii="Times New Roman" w:eastAsia="Times New Roman" w:hAnsi="Times New Roman" w:cs="Times New Roman"/>
          <w:b/>
          <w:bCs/>
          <w:sz w:val="22"/>
          <w:szCs w:val="22"/>
          <w:lang w:val="pl-PL"/>
        </w:rPr>
        <w:t>„Wykonawcą”,</w:t>
      </w:r>
    </w:p>
    <w:p w:rsidR="00DA67EB" w:rsidRPr="00EA03E4" w:rsidRDefault="00DA67EB" w:rsidP="00E14F76">
      <w:pPr>
        <w:pStyle w:val="Tekstpodstawowy23"/>
        <w:spacing w:after="0" w:line="240" w:lineRule="auto"/>
        <w:jc w:val="both"/>
        <w:rPr>
          <w:rFonts w:ascii="Times New Roman" w:hAnsi="Times New Roman" w:cs="Times New Roman"/>
          <w:sz w:val="22"/>
          <w:szCs w:val="22"/>
          <w:lang w:val="pl-PL"/>
        </w:rPr>
      </w:pPr>
    </w:p>
    <w:p w:rsidR="00DA67EB" w:rsidRPr="00EA03E4" w:rsidRDefault="5310E720" w:rsidP="5310E720">
      <w:pPr>
        <w:jc w:val="both"/>
        <w:rPr>
          <w:rFonts w:ascii="Times New Roman" w:eastAsia="Times New Roman" w:hAnsi="Times New Roman" w:cs="Times New Roman"/>
          <w:b/>
          <w:bCs/>
          <w:sz w:val="22"/>
          <w:szCs w:val="22"/>
          <w:lang w:val="pl-PL"/>
        </w:rPr>
      </w:pPr>
      <w:r w:rsidRPr="5310E720">
        <w:rPr>
          <w:rFonts w:ascii="Times New Roman" w:eastAsia="Times New Roman" w:hAnsi="Times New Roman" w:cs="Times New Roman"/>
          <w:sz w:val="22"/>
          <w:szCs w:val="22"/>
          <w:lang w:val="pl-PL"/>
        </w:rPr>
        <w:t>łącznie zwanymi dalej „Stronami”.</w:t>
      </w:r>
    </w:p>
    <w:p w:rsidR="00DA67EB" w:rsidRPr="00EA03E4" w:rsidRDefault="00DA67EB" w:rsidP="00E14F76">
      <w:pPr>
        <w:rPr>
          <w:rFonts w:ascii="Times New Roman" w:hAnsi="Times New Roman" w:cs="Times New Roman"/>
          <w:sz w:val="22"/>
          <w:szCs w:val="22"/>
          <w:lang w:val="pl-PL"/>
        </w:rPr>
      </w:pPr>
    </w:p>
    <w:p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sz w:val="22"/>
          <w:szCs w:val="22"/>
          <w:lang w:val="pl-PL" w:eastAsia="en-US"/>
        </w:rPr>
        <w:t>Niniejsza Umowa została zawarta na podstawie przeprowadzonego postępowania o udzielenie zamówienia publicznego w trybie przetargu nieograniczonego zgodnie z ustawą z dnia 29 stycznia 2004 r. - Prawo zamówień publicznych (</w:t>
      </w:r>
      <w:proofErr w:type="spellStart"/>
      <w:r w:rsidRPr="5310E720">
        <w:rPr>
          <w:rFonts w:ascii="Times New Roman" w:eastAsia="Times New Roman" w:hAnsi="Times New Roman" w:cs="Times New Roman"/>
          <w:sz w:val="22"/>
          <w:szCs w:val="22"/>
          <w:lang w:val="pl-PL" w:eastAsia="en-US"/>
        </w:rPr>
        <w:t>t.j</w:t>
      </w:r>
      <w:proofErr w:type="spellEnd"/>
      <w:r w:rsidRPr="5310E720">
        <w:rPr>
          <w:rFonts w:ascii="Times New Roman" w:eastAsia="Times New Roman" w:hAnsi="Times New Roman" w:cs="Times New Roman"/>
          <w:sz w:val="22"/>
          <w:szCs w:val="22"/>
          <w:lang w:val="pl-PL" w:eastAsia="en-US"/>
        </w:rPr>
        <w:t>. Dz. U. z 2017 r., poz. 1579 ze zm.) w ramach projektu pn. „</w:t>
      </w:r>
      <w:r w:rsidRPr="5310E720">
        <w:rPr>
          <w:rFonts w:ascii="Times New Roman" w:eastAsia="Times New Roman" w:hAnsi="Times New Roman" w:cs="Times New Roman"/>
          <w:i/>
          <w:iCs/>
          <w:sz w:val="22"/>
          <w:szCs w:val="22"/>
          <w:lang w:val="pl-PL" w:eastAsia="en-US"/>
        </w:rPr>
        <w:t xml:space="preserve">Wdrożenie </w:t>
      </w:r>
      <w:proofErr w:type="spellStart"/>
      <w:r w:rsidRPr="5310E720">
        <w:rPr>
          <w:rFonts w:ascii="Times New Roman" w:eastAsia="Times New Roman" w:hAnsi="Times New Roman" w:cs="Times New Roman"/>
          <w:i/>
          <w:iCs/>
          <w:sz w:val="22"/>
          <w:szCs w:val="22"/>
          <w:lang w:val="pl-PL" w:eastAsia="en-US"/>
        </w:rPr>
        <w:t>interoperacyjnych</w:t>
      </w:r>
      <w:proofErr w:type="spellEnd"/>
      <w:r w:rsidRPr="5310E720">
        <w:rPr>
          <w:rFonts w:ascii="Times New Roman" w:eastAsia="Times New Roman" w:hAnsi="Times New Roman" w:cs="Times New Roman"/>
          <w:i/>
          <w:iCs/>
          <w:sz w:val="22"/>
          <w:szCs w:val="22"/>
          <w:lang w:val="pl-PL" w:eastAsia="en-US"/>
        </w:rPr>
        <w:t xml:space="preserve"> i przygotowanych do integracji z platformą P1/P2 systemów informatycznych, w tym HIS/RIS/PACS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w:t>
      </w:r>
      <w:r w:rsidRPr="5310E720">
        <w:rPr>
          <w:rFonts w:ascii="Times New Roman" w:eastAsia="Times New Roman" w:hAnsi="Times New Roman" w:cs="Times New Roman"/>
          <w:sz w:val="22"/>
          <w:szCs w:val="22"/>
          <w:lang w:val="pl-PL" w:eastAsia="en-US"/>
        </w:rPr>
        <w:t xml:space="preserve"> współfinansowanego przez Unię Europejską ze środków Europejskiego Funduszu Rozwoju Regionalnego w ramach Regionalnego Programu Operacyjnego Województwa Pomorskiego na lata 2014-2020.</w:t>
      </w:r>
    </w:p>
    <w:p w:rsidR="00DA67EB" w:rsidRPr="00EA03E4" w:rsidRDefault="00DA67EB" w:rsidP="00E14F76">
      <w:pPr>
        <w:suppressAutoHyphens w:val="0"/>
        <w:overflowPunct/>
        <w:autoSpaceDN w:val="0"/>
        <w:adjustRightInd w:val="0"/>
        <w:jc w:val="both"/>
        <w:rPr>
          <w:rFonts w:ascii="Times New Roman" w:hAnsi="Times New Roman" w:cs="Times New Roman"/>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1. Definicje pojęć</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Analiza Przedwdrożeniowa</w:t>
      </w:r>
      <w:r w:rsidRPr="5310E720">
        <w:rPr>
          <w:rFonts w:ascii="Times New Roman" w:eastAsia="Times New Roman" w:hAnsi="Times New Roman"/>
          <w:color w:val="auto"/>
          <w:sz w:val="22"/>
          <w:szCs w:val="22"/>
        </w:rPr>
        <w:t xml:space="preserve"> – Zespół czynności Wykonawcy polegających na przeprowadzeniu pełnej analizy (w tym analizy pod kątem procesów) środowiska technicznego i funkcjonalnego Wykonawcy w ramach Zadania nr 1 i Zadania nr 2 zgodnie z wymaganiami opisanymi w OPZ. </w:t>
      </w:r>
    </w:p>
    <w:p w:rsidR="00DA67EB" w:rsidRPr="00EA03E4" w:rsidRDefault="5310E720" w:rsidP="5310E720">
      <w:pPr>
        <w:suppressAutoHyphens w:val="0"/>
        <w:overflowPunct/>
        <w:autoSpaceDN w:val="0"/>
        <w:adjustRightInd w:val="0"/>
        <w:jc w:val="both"/>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Harmonogram Realizacji Umowy –</w:t>
      </w:r>
      <w:r w:rsidRPr="5310E720">
        <w:rPr>
          <w:rFonts w:ascii="Times New Roman" w:eastAsia="Times New Roman" w:hAnsi="Times New Roman" w:cs="Times New Roman"/>
          <w:sz w:val="22"/>
          <w:szCs w:val="22"/>
          <w:lang w:val="pl-PL" w:eastAsia="en-US"/>
        </w:rPr>
        <w:t xml:space="preserve"> szczegółowy terminarz realizacji przedmiotu Umowy z podziałem na zadania, uwzględniający</w:t>
      </w:r>
      <w:r w:rsidRPr="5310E720">
        <w:rPr>
          <w:lang w:val="pl-PL"/>
        </w:rPr>
        <w:t xml:space="preserve"> </w:t>
      </w:r>
      <w:r w:rsidRPr="5310E720">
        <w:rPr>
          <w:rFonts w:ascii="Times New Roman" w:eastAsia="Times New Roman" w:hAnsi="Times New Roman" w:cs="Times New Roman"/>
          <w:sz w:val="22"/>
          <w:szCs w:val="22"/>
          <w:lang w:val="pl-PL"/>
        </w:rPr>
        <w:t>zadania wyszczególnione w „Harmonogramie rzeczowo-finansowym realizacji Projektu”, będącym załącznikiem do umowy o dofinansowanie Projektu,</w:t>
      </w:r>
      <w:r w:rsidRPr="5310E720">
        <w:rPr>
          <w:rFonts w:ascii="Times New Roman" w:eastAsia="Times New Roman" w:hAnsi="Times New Roman" w:cs="Times New Roman"/>
          <w:sz w:val="22"/>
          <w:szCs w:val="22"/>
          <w:lang w:val="pl-PL" w:eastAsia="en-US"/>
        </w:rPr>
        <w:t xml:space="preserve"> przygotowany przez Wykonawcę. Harmonogram podlega akceptacji Zamawiającego i stanowi Załącznik nr 3 do Umowy.</w:t>
      </w:r>
    </w:p>
    <w:p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b/>
          <w:bCs/>
          <w:sz w:val="22"/>
          <w:szCs w:val="22"/>
          <w:lang w:val="pl-PL" w:eastAsia="en-US"/>
        </w:rPr>
        <w:t>Harmonogram Realizacji Zadania</w:t>
      </w:r>
      <w:r w:rsidRPr="5310E720">
        <w:rPr>
          <w:rFonts w:ascii="Times New Roman" w:eastAsia="Times New Roman" w:hAnsi="Times New Roman" w:cs="Times New Roman"/>
          <w:sz w:val="22"/>
          <w:szCs w:val="22"/>
          <w:lang w:val="pl-PL" w:eastAsia="en-US"/>
        </w:rPr>
        <w:t xml:space="preserve"> – szczegółowy terminarz realizacji poszczególnych Zadań przygotowany przez Wykonawcę, stanowiący element składowy Harmonogramu Realizacji Umowy.</w:t>
      </w:r>
    </w:p>
    <w:p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b/>
          <w:bCs/>
          <w:sz w:val="22"/>
          <w:szCs w:val="22"/>
          <w:lang w:val="pl-PL" w:eastAsia="en-US"/>
        </w:rPr>
        <w:t>Licencja</w:t>
      </w:r>
      <w:r w:rsidRPr="5310E720">
        <w:rPr>
          <w:rFonts w:ascii="Times New Roman" w:eastAsia="Times New Roman" w:hAnsi="Times New Roman" w:cs="Times New Roman"/>
          <w:sz w:val="22"/>
          <w:szCs w:val="22"/>
          <w:lang w:val="pl-PL" w:eastAsia="en-US"/>
        </w:rPr>
        <w:t xml:space="preserve"> – prawo  korzystania z Systemu oraz Oprogramowania Narzędziowego.</w:t>
      </w:r>
    </w:p>
    <w:p w:rsidR="00DA67EB" w:rsidRPr="00EA03E4" w:rsidRDefault="5310E720" w:rsidP="5310E720">
      <w:pPr>
        <w:pStyle w:val="Default"/>
        <w:widowControl/>
        <w:jc w:val="both"/>
        <w:rPr>
          <w:rFonts w:ascii="Times New Roman" w:eastAsia="Times New Roman" w:hAnsi="Times New Roman"/>
          <w:b/>
          <w:bCs/>
          <w:color w:val="auto"/>
          <w:sz w:val="22"/>
          <w:szCs w:val="22"/>
        </w:rPr>
      </w:pPr>
      <w:r w:rsidRPr="5310E720">
        <w:rPr>
          <w:rFonts w:ascii="Times New Roman" w:eastAsia="Times New Roman" w:hAnsi="Times New Roman"/>
          <w:b/>
          <w:bCs/>
          <w:color w:val="auto"/>
          <w:sz w:val="22"/>
          <w:szCs w:val="22"/>
        </w:rPr>
        <w:t xml:space="preserve">Kierownik Projektu – </w:t>
      </w:r>
      <w:r w:rsidRPr="5310E720">
        <w:rPr>
          <w:rFonts w:ascii="Times New Roman" w:eastAsia="Times New Roman" w:hAnsi="Times New Roman"/>
          <w:color w:val="auto"/>
          <w:sz w:val="22"/>
          <w:szCs w:val="22"/>
        </w:rPr>
        <w:t>osoba wyznaczona przez Zamawiającego, koordynująca całość Wdrożenia, posiadająca odpowiednie pełnomocnictwo. W szczególności odpowiedzialna ze strony Zamawiającego za realizację przedmiotu Umowy.</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Komitet Sterujący</w:t>
      </w:r>
      <w:r w:rsidRPr="5310E720">
        <w:rPr>
          <w:rFonts w:ascii="Times New Roman" w:eastAsia="Times New Roman" w:hAnsi="Times New Roman"/>
          <w:color w:val="auto"/>
          <w:sz w:val="22"/>
          <w:szCs w:val="22"/>
        </w:rPr>
        <w:t xml:space="preserve"> – Organ  powołany w celu planowania wszystkich działań dotyczących Projektu, monitorowania stanu jego realizacji oraz rozwiązywania kwestii spornych.</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Koordynator współpracy</w:t>
      </w:r>
      <w:r w:rsidRPr="5310E720">
        <w:rPr>
          <w:rFonts w:ascii="Times New Roman" w:eastAsia="Times New Roman" w:hAnsi="Times New Roman"/>
          <w:color w:val="auto"/>
          <w:sz w:val="22"/>
          <w:szCs w:val="22"/>
        </w:rPr>
        <w:t xml:space="preserve"> – osoba  wyznaczona przez Wykonawcę do koordynacji Wdrożenia oraz posiadająca upoważnienie do podpisywania Dokumentacji Projektu z ramienia Wykonawcy.</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lastRenderedPageBreak/>
        <w:t>Odbiór Zadania</w:t>
      </w:r>
      <w:r w:rsidRPr="5310E720">
        <w:rPr>
          <w:rFonts w:ascii="Times New Roman" w:eastAsia="Times New Roman" w:hAnsi="Times New Roman"/>
          <w:color w:val="auto"/>
          <w:sz w:val="22"/>
          <w:szCs w:val="22"/>
        </w:rPr>
        <w:t xml:space="preserve"> – Proces  potwierdzenia należytego wykonania Zadania zrealizowanego w ramach Umowy. Proces zakończony jest Protokołem Odbioru Zadania. Proces musi zakończyć się w terminach realizacji Zadania, zgodnie z Harmonogramem Realizacji Umowy, z uwzględnieniem wszystkich zapisów Umowy.</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Odbiór Końcowy</w:t>
      </w:r>
      <w:r w:rsidRPr="5310E720">
        <w:rPr>
          <w:rFonts w:ascii="Times New Roman" w:eastAsia="Times New Roman" w:hAnsi="Times New Roman"/>
          <w:color w:val="auto"/>
          <w:sz w:val="22"/>
          <w:szCs w:val="22"/>
        </w:rPr>
        <w:t xml:space="preserve"> – Proces polegający na przeprowadzeniu oceny działania całego systemu/systemów wdrożonego/wdrożonych zgodnie z Umową (wykonania wszystkich Zadań); ma na celu ostateczne potwierdzenie należytego wykonania Umowy oraz wszelkich prac wdrożeniowych. Proces Odbioru Końcowego zakończony jest Protokołem Odbioru Końcowego. Proces musi zakończyć się w terminach zgodnie z Harmonogramem Realizacji Umowy, z uwzględnieniem wszystkich zapisów Umowy.</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 xml:space="preserve">OPZ </w:t>
      </w:r>
      <w:r w:rsidRPr="5310E720">
        <w:rPr>
          <w:rFonts w:ascii="Times New Roman" w:eastAsia="Times New Roman" w:hAnsi="Times New Roman"/>
          <w:color w:val="auto"/>
          <w:sz w:val="22"/>
          <w:szCs w:val="22"/>
        </w:rPr>
        <w:t>– Opis Przedmiotu Zamówienia stanowiący integralną część SIWZ.</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Podwykonawca (Podwykonawcy)</w:t>
      </w:r>
      <w:r w:rsidRPr="5310E720">
        <w:rPr>
          <w:rFonts w:ascii="Times New Roman" w:eastAsia="Times New Roman" w:hAnsi="Times New Roman"/>
          <w:color w:val="auto"/>
          <w:sz w:val="22"/>
          <w:szCs w:val="22"/>
        </w:rPr>
        <w:t xml:space="preserve"> - Podmiot realizujący prace w ramach zespołu roboczego Wykonawcy. Za wszelkie działania Podwykonawców odpowiada wyłącznie Wykonawca.</w:t>
      </w:r>
    </w:p>
    <w:p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b/>
          <w:bCs/>
          <w:sz w:val="22"/>
          <w:szCs w:val="22"/>
          <w:lang w:val="pl-PL" w:eastAsia="en-US"/>
        </w:rPr>
        <w:t>Projekt –</w:t>
      </w:r>
      <w:r w:rsidRPr="5310E720">
        <w:rPr>
          <w:rFonts w:ascii="Times New Roman" w:eastAsia="Times New Roman" w:hAnsi="Times New Roman" w:cs="Times New Roman"/>
          <w:sz w:val="22"/>
          <w:szCs w:val="22"/>
          <w:lang w:val="pl-PL" w:eastAsia="en-US"/>
        </w:rPr>
        <w:t xml:space="preserve"> Całość  prac realizowanych w ramach Informatyzacji SPS ZOZ w Lęborku w ramach projektu „Wdrożenie </w:t>
      </w:r>
      <w:proofErr w:type="spellStart"/>
      <w:r w:rsidRPr="5310E720">
        <w:rPr>
          <w:rFonts w:ascii="Times New Roman" w:eastAsia="Times New Roman" w:hAnsi="Times New Roman" w:cs="Times New Roman"/>
          <w:sz w:val="22"/>
          <w:szCs w:val="22"/>
          <w:lang w:val="pl-PL" w:eastAsia="en-US"/>
        </w:rPr>
        <w:t>interoperacyjnych</w:t>
      </w:r>
      <w:proofErr w:type="spellEnd"/>
      <w:r w:rsidRPr="5310E720">
        <w:rPr>
          <w:rFonts w:ascii="Times New Roman" w:eastAsia="Times New Roman" w:hAnsi="Times New Roman" w:cs="Times New Roman"/>
          <w:sz w:val="22"/>
          <w:szCs w:val="22"/>
          <w:lang w:val="pl-PL" w:eastAsia="en-US"/>
        </w:rPr>
        <w:t xml:space="preserve"> i przygotowanych do integracji z platformą P1/P2 systemów informatycznych, w tym HIS/RIS/PACS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 współfinansowanego przez Unię Europejską ze środków Europejskiego Funduszu Rozwoju Regionalnego w ramach Regionalnego Programu Operacyjnego Województwa Pomorskiego na lata 2014-2020</w:t>
      </w:r>
    </w:p>
    <w:p w:rsidR="00DA67EB" w:rsidRPr="00EA03E4" w:rsidRDefault="5310E720" w:rsidP="5310E720">
      <w:pPr>
        <w:suppressAutoHyphens w:val="0"/>
        <w:overflowPunct/>
        <w:autoSpaceDN w:val="0"/>
        <w:adjustRightInd w:val="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b/>
          <w:bCs/>
          <w:sz w:val="22"/>
          <w:szCs w:val="22"/>
          <w:lang w:val="pl-PL"/>
        </w:rPr>
        <w:t>SIWZ</w:t>
      </w:r>
      <w:r w:rsidRPr="5310E720">
        <w:rPr>
          <w:rFonts w:ascii="Times New Roman" w:eastAsia="Times New Roman" w:hAnsi="Times New Roman" w:cs="Times New Roman"/>
          <w:sz w:val="22"/>
          <w:szCs w:val="22"/>
          <w:lang w:val="pl-PL"/>
        </w:rPr>
        <w:t xml:space="preserve"> – Specyfikacja  Istotnych Warunków Zamówienia wraz z wszystkimi załącznikami. </w:t>
      </w:r>
    </w:p>
    <w:p w:rsidR="00DA67EB" w:rsidRPr="00EA03E4" w:rsidRDefault="5310E720" w:rsidP="5310E720">
      <w:pPr>
        <w:jc w:val="both"/>
        <w:rPr>
          <w:rFonts w:ascii="Times New Roman" w:eastAsia="Times New Roman" w:hAnsi="Times New Roman" w:cs="Times New Roman"/>
          <w:b/>
          <w:bCs/>
          <w:sz w:val="22"/>
          <w:szCs w:val="22"/>
          <w:lang w:val="pl-PL"/>
        </w:rPr>
      </w:pPr>
      <w:r w:rsidRPr="5310E720">
        <w:rPr>
          <w:rFonts w:ascii="Times New Roman" w:eastAsia="Times New Roman" w:hAnsi="Times New Roman" w:cs="Times New Roman"/>
          <w:b/>
          <w:bCs/>
          <w:sz w:val="22"/>
          <w:szCs w:val="22"/>
          <w:lang w:val="pl-PL"/>
        </w:rPr>
        <w:t xml:space="preserve">System Informacji Medycznej (HIS) – </w:t>
      </w:r>
      <w:r w:rsidRPr="5310E720">
        <w:rPr>
          <w:rFonts w:ascii="Times New Roman" w:eastAsia="Times New Roman" w:hAnsi="Times New Roman" w:cs="Times New Roman"/>
          <w:sz w:val="22"/>
          <w:szCs w:val="22"/>
          <w:lang w:val="pl-PL"/>
        </w:rPr>
        <w:t>System Informatyczny służący do obsługi procesów medycznych.</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Umowa</w:t>
      </w:r>
      <w:r w:rsidRPr="5310E720">
        <w:rPr>
          <w:rFonts w:ascii="Times New Roman" w:eastAsia="Times New Roman" w:hAnsi="Times New Roman"/>
          <w:color w:val="auto"/>
          <w:sz w:val="22"/>
          <w:szCs w:val="22"/>
        </w:rPr>
        <w:t xml:space="preserve"> – Niniejsza Umowa wraz z jej wszystkimi załącznikami.</w:t>
      </w:r>
    </w:p>
    <w:p w:rsidR="00DA67EB" w:rsidRPr="00EA03E4" w:rsidRDefault="5310E720" w:rsidP="5310E720">
      <w:pPr>
        <w:pStyle w:val="Default"/>
        <w:widowControl/>
        <w:jc w:val="both"/>
        <w:rPr>
          <w:rFonts w:ascii="Times New Roman" w:eastAsia="Times New Roman" w:hAnsi="Times New Roman"/>
          <w:color w:val="auto"/>
          <w:sz w:val="22"/>
          <w:szCs w:val="22"/>
        </w:rPr>
      </w:pPr>
      <w:r w:rsidRPr="5310E720">
        <w:rPr>
          <w:rFonts w:ascii="Times New Roman" w:eastAsia="Times New Roman" w:hAnsi="Times New Roman"/>
          <w:b/>
          <w:bCs/>
          <w:color w:val="auto"/>
          <w:sz w:val="22"/>
          <w:szCs w:val="22"/>
        </w:rPr>
        <w:t xml:space="preserve">Ustawa </w:t>
      </w:r>
      <w:proofErr w:type="spellStart"/>
      <w:r w:rsidRPr="5310E720">
        <w:rPr>
          <w:rFonts w:ascii="Times New Roman" w:eastAsia="Times New Roman" w:hAnsi="Times New Roman"/>
          <w:b/>
          <w:bCs/>
          <w:color w:val="auto"/>
          <w:sz w:val="22"/>
          <w:szCs w:val="22"/>
        </w:rPr>
        <w:t>Pzp</w:t>
      </w:r>
      <w:proofErr w:type="spellEnd"/>
      <w:r w:rsidRPr="5310E720">
        <w:rPr>
          <w:rFonts w:ascii="Times New Roman" w:eastAsia="Times New Roman" w:hAnsi="Times New Roman"/>
          <w:color w:val="auto"/>
          <w:sz w:val="22"/>
          <w:szCs w:val="22"/>
        </w:rPr>
        <w:t xml:space="preserve"> – ustawa z dnia 29 stycznia 2004 r. – Prawo zamówień publicznych (</w:t>
      </w:r>
      <w:proofErr w:type="spellStart"/>
      <w:r w:rsidRPr="5310E720">
        <w:rPr>
          <w:rFonts w:ascii="Times New Roman" w:eastAsia="Times New Roman" w:hAnsi="Times New Roman"/>
          <w:color w:val="auto"/>
          <w:sz w:val="22"/>
          <w:szCs w:val="22"/>
        </w:rPr>
        <w:t>t.j</w:t>
      </w:r>
      <w:proofErr w:type="spellEnd"/>
      <w:r w:rsidRPr="5310E720">
        <w:rPr>
          <w:rFonts w:ascii="Times New Roman" w:eastAsia="Times New Roman" w:hAnsi="Times New Roman"/>
          <w:color w:val="auto"/>
          <w:sz w:val="22"/>
          <w:szCs w:val="22"/>
        </w:rPr>
        <w:t>. Dz. U. z 2017 r. poz. 1579 ze zm.)</w:t>
      </w:r>
    </w:p>
    <w:p w:rsidR="00DA67EB" w:rsidRPr="00EA03E4" w:rsidRDefault="00DA67EB" w:rsidP="00E14F76">
      <w:pPr>
        <w:suppressAutoHyphens w:val="0"/>
        <w:overflowPunct/>
        <w:autoSpaceDN w:val="0"/>
        <w:adjustRightInd w:val="0"/>
        <w:jc w:val="center"/>
        <w:rPr>
          <w:rFonts w:ascii="Times New Roman" w:hAnsi="Times New Roman" w:cs="Times New Roman"/>
          <w:b/>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2. Przedmiot umowy</w:t>
      </w:r>
    </w:p>
    <w:p w:rsidR="00DA67EB" w:rsidRPr="00EA03E4" w:rsidRDefault="5310E720" w:rsidP="5310E720">
      <w:pPr>
        <w:pStyle w:val="Akapitzlist"/>
        <w:numPr>
          <w:ilvl w:val="0"/>
          <w:numId w:val="1"/>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Przedmiotem umowy jest informatyzacja SPS ZOZ w Lęborku w ramach projektu „Wdrożenie </w:t>
      </w:r>
      <w:proofErr w:type="spellStart"/>
      <w:r w:rsidRPr="5310E720">
        <w:rPr>
          <w:rFonts w:ascii="Times New Roman" w:eastAsia="Times New Roman" w:hAnsi="Times New Roman"/>
          <w:sz w:val="22"/>
          <w:szCs w:val="22"/>
          <w:lang w:val="pl-PL" w:eastAsia="en-US"/>
        </w:rPr>
        <w:t>interoperacyjnych</w:t>
      </w:r>
      <w:proofErr w:type="spellEnd"/>
      <w:r w:rsidRPr="5310E720">
        <w:rPr>
          <w:rFonts w:ascii="Times New Roman" w:eastAsia="Times New Roman" w:hAnsi="Times New Roman"/>
          <w:sz w:val="22"/>
          <w:szCs w:val="22"/>
          <w:lang w:val="pl-PL" w:eastAsia="en-US"/>
        </w:rPr>
        <w:t xml:space="preserve"> i przygotowanych do integracji z platformą P1/P2 systemów informatycznych, w tym HIS/RIS/PACS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 współfinansowanego przez Unię Europejską ze środków Europejskiego Funduszu Rozwoju Regionalnego w ramach Regionalnego Programu Operacyjnego Województwa Pomorskiego na lata 2014-2020.</w:t>
      </w:r>
    </w:p>
    <w:p w:rsidR="00DA67EB" w:rsidRPr="00EA03E4" w:rsidRDefault="5310E720" w:rsidP="5310E720">
      <w:pPr>
        <w:pStyle w:val="Akapitzlist"/>
        <w:numPr>
          <w:ilvl w:val="0"/>
          <w:numId w:val="1"/>
        </w:numPr>
        <w:suppressAutoHyphens w:val="0"/>
        <w:overflowPunct/>
        <w:autoSpaceDN w:val="0"/>
        <w:adjustRightInd w:val="0"/>
        <w:ind w:left="36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Przedmiot umowy został podzielony na trzy zadania:</w:t>
      </w:r>
    </w:p>
    <w:p w:rsidR="00DA67EB" w:rsidRPr="00EA03E4" w:rsidRDefault="5310E720" w:rsidP="5310E720">
      <w:pPr>
        <w:pStyle w:val="Akapitzlist"/>
        <w:numPr>
          <w:ilvl w:val="0"/>
          <w:numId w:val="2"/>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b/>
          <w:bCs/>
          <w:sz w:val="22"/>
          <w:szCs w:val="22"/>
          <w:lang w:val="pl-PL" w:eastAsia="en-US"/>
        </w:rPr>
        <w:t>zadanie nr 1:</w:t>
      </w:r>
      <w:r w:rsidRPr="5310E720">
        <w:rPr>
          <w:rFonts w:ascii="Times New Roman" w:eastAsia="Times New Roman" w:hAnsi="Times New Roman"/>
          <w:sz w:val="22"/>
          <w:szCs w:val="22"/>
          <w:lang w:val="pl-PL" w:eastAsia="en-US"/>
        </w:rPr>
        <w:t xml:space="preserve"> Dostawa i wdrożenie systemu/systemów informatycznych służących do wymiany danych z Systemem Informacji Medycznej oraz z systemami innych podmiotów medycznych,</w:t>
      </w:r>
    </w:p>
    <w:p w:rsidR="00DA67EB" w:rsidRPr="00EA03E4" w:rsidRDefault="5310E720" w:rsidP="5310E720">
      <w:pPr>
        <w:pStyle w:val="Akapitzlist"/>
        <w:numPr>
          <w:ilvl w:val="0"/>
          <w:numId w:val="2"/>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b/>
          <w:bCs/>
          <w:sz w:val="22"/>
          <w:szCs w:val="22"/>
          <w:lang w:val="pl-PL" w:eastAsia="en-US"/>
        </w:rPr>
        <w:t>zadanie nr 2:</w:t>
      </w:r>
      <w:r w:rsidRPr="5310E720">
        <w:rPr>
          <w:rFonts w:ascii="Times New Roman" w:eastAsia="Times New Roman" w:hAnsi="Times New Roman"/>
          <w:sz w:val="22"/>
          <w:szCs w:val="22"/>
          <w:lang w:val="pl-PL" w:eastAsia="en-US"/>
        </w:rPr>
        <w:t xml:space="preserve"> Dostawa sprzętu komputerowego,</w:t>
      </w:r>
    </w:p>
    <w:p w:rsidR="00DA67EB" w:rsidRPr="00EA03E4" w:rsidRDefault="5310E720" w:rsidP="5310E720">
      <w:pPr>
        <w:pStyle w:val="Akapitzlist"/>
        <w:numPr>
          <w:ilvl w:val="0"/>
          <w:numId w:val="2"/>
        </w:numPr>
        <w:suppressAutoHyphens w:val="0"/>
        <w:overflowPunct/>
        <w:autoSpaceDN w:val="0"/>
        <w:adjustRightInd w:val="0"/>
        <w:ind w:left="720"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b/>
          <w:bCs/>
          <w:sz w:val="22"/>
          <w:szCs w:val="22"/>
          <w:lang w:val="pl-PL" w:eastAsia="en-US"/>
        </w:rPr>
        <w:t>zadanie nr 3:</w:t>
      </w:r>
      <w:r w:rsidRPr="5310E720">
        <w:rPr>
          <w:rFonts w:ascii="Times New Roman" w:eastAsia="Times New Roman" w:hAnsi="Times New Roman"/>
          <w:sz w:val="22"/>
          <w:szCs w:val="22"/>
          <w:lang w:val="pl-PL" w:eastAsia="en-US"/>
        </w:rPr>
        <w:t xml:space="preserve"> Usługa wykonania modernizacji infrastruktury informatycznej w komórkach organizacyjnych Zamawiającego.</w:t>
      </w:r>
    </w:p>
    <w:p w:rsidR="00DA67EB" w:rsidRPr="00EA03E4" w:rsidRDefault="5310E720" w:rsidP="5310E720">
      <w:pPr>
        <w:pStyle w:val="Akapitzlist"/>
        <w:numPr>
          <w:ilvl w:val="0"/>
          <w:numId w:val="1"/>
        </w:numPr>
        <w:suppressAutoHyphens w:val="0"/>
        <w:overflowPunct/>
        <w:autoSpaceDN w:val="0"/>
        <w:adjustRightInd w:val="0"/>
        <w:ind w:left="36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Zamawiający zleca, a Wykonawca przyjmuje do wykonania Zadania wskazane w § 2 ust. 2, na warunkach określonych w Umowie, SIWZ oraz Ofercie Wykonawcy. Wszystkie te dokumenty łącznie określają przedmiot umowy oraz sposób realizacji Zadań. </w:t>
      </w:r>
    </w:p>
    <w:p w:rsidR="00DA67EB" w:rsidRPr="00EA03E4" w:rsidRDefault="00DA67EB" w:rsidP="00406D55">
      <w:pPr>
        <w:suppressAutoHyphens w:val="0"/>
        <w:overflowPunct/>
        <w:autoSpaceDN w:val="0"/>
        <w:adjustRightInd w:val="0"/>
        <w:ind w:left="3"/>
        <w:rPr>
          <w:rFonts w:ascii="Times New Roman" w:hAnsi="Times New Roman" w:cs="Times New Roman"/>
          <w:sz w:val="22"/>
          <w:szCs w:val="22"/>
          <w:lang w:val="pl-PL" w:eastAsia="en-US"/>
        </w:rPr>
      </w:pPr>
    </w:p>
    <w:p w:rsidR="00DA67EB" w:rsidRPr="00EA03E4" w:rsidRDefault="5310E720" w:rsidP="5310E720">
      <w:pPr>
        <w:suppressAutoHyphens w:val="0"/>
        <w:overflowPunct/>
        <w:autoSpaceDN w:val="0"/>
        <w:adjustRightInd w:val="0"/>
        <w:ind w:left="36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3. Obowiązki stron</w:t>
      </w:r>
    </w:p>
    <w:p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Każda ze Stron zobowiązuje się ściśle współpracować z drugą Stroną w celu jak najbardziej efektywnej realizacji Umowy, która powinna odbywać się zgodnie z zasadami uczciwego obrotu gospodarczego, z zasadami etyki zawodowej oraz z zachowaniem dbałości o dobre imię drugiej Strony.</w:t>
      </w:r>
    </w:p>
    <w:p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lastRenderedPageBreak/>
        <w:t xml:space="preserve">Wykonawca zobowiązuje się do realizacji przedmiotu niniejszej Umowy z należytą starannością, z uwzględnieniem zawodowego charakteru swojej działalności oraz zgodnie z obowiązującymi przepisami prawa. </w:t>
      </w:r>
    </w:p>
    <w:p w:rsidR="00DA67EB" w:rsidRPr="00EA03E4" w:rsidRDefault="5310E720" w:rsidP="5310E720">
      <w:pPr>
        <w:pStyle w:val="Akapitzlist"/>
        <w:numPr>
          <w:ilvl w:val="0"/>
          <w:numId w:val="3"/>
        </w:numPr>
        <w:suppressAutoHyphens w:val="0"/>
        <w:overflowPunct/>
        <w:autoSpaceDN w:val="0"/>
        <w:adjustRightInd w:val="0"/>
        <w:ind w:left="36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Celem usprawnienia współdziałania w okresie obowiązywania Umowy obydwie Strony wyznaczą, w terminie 7 dni od dnia podpisania Umowy, osoby odpowiedzialne za właściwą realizację zobowiązań Stron wynikających z Umowy:</w:t>
      </w:r>
    </w:p>
    <w:p w:rsidR="00DA67EB" w:rsidRPr="00EA03E4" w:rsidRDefault="5310E720" w:rsidP="5310E720">
      <w:pPr>
        <w:pStyle w:val="Akapitzlist"/>
        <w:numPr>
          <w:ilvl w:val="0"/>
          <w:numId w:val="4"/>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utworzy i utrzyma przez cały okres ważności Umowy stanowisko Kierownika Projektu. Obowiązki Kierownika Projektu pełnić będzie: ……………………………………..</w:t>
      </w:r>
    </w:p>
    <w:p w:rsidR="00DA67EB" w:rsidRPr="00EA03E4" w:rsidRDefault="5310E720" w:rsidP="5310E720">
      <w:pPr>
        <w:pStyle w:val="Akapitzlist"/>
        <w:numPr>
          <w:ilvl w:val="0"/>
          <w:numId w:val="4"/>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utworzy i utrzyma przez cały okres ważności Umowy stanowisko Koordynatora współpracy. Obowiązki Koordynatora współpracy pełnić będzie: …………………………….</w:t>
      </w:r>
    </w:p>
    <w:p w:rsidR="00DA67EB" w:rsidRPr="00EA03E4" w:rsidRDefault="5310E720" w:rsidP="5310E720">
      <w:pPr>
        <w:pStyle w:val="Akapitzlist"/>
        <w:numPr>
          <w:ilvl w:val="0"/>
          <w:numId w:val="3"/>
        </w:numPr>
        <w:suppressAutoHyphens w:val="0"/>
        <w:overflowPunct/>
        <w:autoSpaceDN w:val="0"/>
        <w:adjustRightInd w:val="0"/>
        <w:ind w:left="36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Strony oświadczają, że osoby wymienione powyżej są upoważnione do działania w imieniu odpowiednio, każdej ze Stron, w zakresie realizacji Umowy.</w:t>
      </w:r>
    </w:p>
    <w:p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oświadcza, iż posiada wiedzę fachową w dziedzinie objętej przedmiotem umowy i dysponuje wszelkimi niezbędnymi informacjami oraz ewentualnymi pozwoleniami wymaganymi przez przepisy prawa w dziedzinach objętych przedmiotem umowy, a także dysponuje wykwalifikowanym, doświadczonym i odpowiednio przeszkolonym personelem  i odpowiednimi środkami, gwarantującymi profesjonalną realizację przedmiotu niniejszej umowy.    </w:t>
      </w:r>
    </w:p>
    <w:p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upoważnia Wykonawcę do wykonywania niezbędnych czynności związanych z realizacją przedmiotu umowy oraz zapewni techniczne i organizacyjne warunki niezbędne do realizacji przedmiotu umowy.</w:t>
      </w:r>
    </w:p>
    <w:p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gwarantuje, iż:</w:t>
      </w:r>
    </w:p>
    <w:p w:rsidR="00DA67EB" w:rsidRPr="00EA03E4" w:rsidRDefault="5310E720" w:rsidP="5310E720">
      <w:pPr>
        <w:pStyle w:val="Akapitzlist"/>
        <w:numPr>
          <w:ilvl w:val="0"/>
          <w:numId w:val="5"/>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dostarczone oprogramowanie, sprzęt i cała infrastruktura techniczna będzie zgodna z Umową i będzie realizowała wszystkie funkcjonalności opisane w SIWZ przy zachowaniu określonej wydajności;</w:t>
      </w:r>
    </w:p>
    <w:p w:rsidR="00DA67EB" w:rsidRPr="00EA03E4" w:rsidRDefault="5310E720" w:rsidP="5310E720">
      <w:pPr>
        <w:pStyle w:val="Akapitzlist"/>
        <w:numPr>
          <w:ilvl w:val="0"/>
          <w:numId w:val="5"/>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dostarczony przedmiot Umowy będzie wolny od wad fizycznych i prawnych oraz, że nie toczy się żadne postępowanie, którego przedmiotem jest dostarczony przez Wykonawcę przedmiot Umowy, jak również, że dostarczony przez Wykonawcę przedmiot Umowy nie jest obciążony zastawem, zastawem rejestrowym, ani zastawem skarbowym, ani żadnymi innymi ograniczonymi prawami rzeczowymi;</w:t>
      </w:r>
    </w:p>
    <w:p w:rsidR="00DA67EB" w:rsidRPr="00EA03E4" w:rsidRDefault="5310E720" w:rsidP="5310E720">
      <w:pPr>
        <w:pStyle w:val="Akapitzlist"/>
        <w:numPr>
          <w:ilvl w:val="0"/>
          <w:numId w:val="5"/>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dostarczone przez Wykonawcę oprogramowanie jest wolne od mechanizmów blokujących jego funkcje zrealizowane zgodnie z SIWZ i wolne od wirusów, koni trojańskich, robaków i innych szkodliwych programów;</w:t>
      </w:r>
    </w:p>
    <w:p w:rsidR="00DA67EB" w:rsidRPr="00EA03E4" w:rsidRDefault="5310E720" w:rsidP="5310E720">
      <w:pPr>
        <w:pStyle w:val="Akapitzlist"/>
        <w:numPr>
          <w:ilvl w:val="0"/>
          <w:numId w:val="5"/>
        </w:numPr>
        <w:suppressAutoHyphens w:val="0"/>
        <w:overflowPunct/>
        <w:autoSpaceDN w:val="0"/>
        <w:adjustRightInd w:val="0"/>
        <w:ind w:left="723"/>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rozwiązania przyjęte do wdrożenia Systemu zapewnią kompatybilność z innymi użytkowanymi przez Zamawiającego narzędziami IT – w zakresie przewidzianym Umową.</w:t>
      </w:r>
    </w:p>
    <w:p w:rsidR="00DA67EB" w:rsidRPr="00EA03E4" w:rsidRDefault="5310E720" w:rsidP="5310E720">
      <w:pPr>
        <w:pStyle w:val="Akapitzlist"/>
        <w:numPr>
          <w:ilvl w:val="0"/>
          <w:numId w:val="3"/>
        </w:numPr>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Jeżeli w trakcie realizacji przedmiotu Umowy nastąpią zmiany w przepisach prawa mające zastosowanie do jakichkolwiek elementów przedmiotu Umowy, Wykonawca zobowiązany jest w ramach wynagrodzenia umownego, o którym mowa w § 12 Umowy dostosować element(y) przedmiotu Umowy do nowych przepisów prawa.</w:t>
      </w:r>
    </w:p>
    <w:p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Ewentualna zmiana osoby w składzie zespołu Wykonawcy, w stosunku do składu zadeklarowanego w Załączniku nr 6 do SIWZ, jest dopuszczalna pod warunkiem zastąpienia dotychczasowej osoby osobą, o co najmniej takich samych kwalifikacjach, doświadczeniu oraz wiedzy, jaki posiadała osoba dotychczas wchodząca w skład zespołu Wykonawcy.</w:t>
      </w:r>
    </w:p>
    <w:p w:rsidR="00DA67EB" w:rsidRPr="00EA03E4" w:rsidRDefault="5310E720" w:rsidP="5310E720">
      <w:pPr>
        <w:pStyle w:val="Akapitzlist"/>
        <w:numPr>
          <w:ilvl w:val="0"/>
          <w:numId w:val="3"/>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Zmiana w składzie zespołu Wykonawcy nie wymaga zmiany Umowy – będzie uznana za skuteczną po pisemnym poinformowaniu o tym fakcie Zamawiającego, nie później niż w terminie 7 (siedmiu) dni przed planowaną datą dokonania zmiany i uzyskaniu akceptacji Zamawiającego.</w:t>
      </w:r>
    </w:p>
    <w:p w:rsidR="00DA67EB" w:rsidRPr="00EA03E4" w:rsidRDefault="00DA67EB" w:rsidP="00E14F76">
      <w:pPr>
        <w:suppressAutoHyphens w:val="0"/>
        <w:overflowPunct/>
        <w:autoSpaceDN w:val="0"/>
        <w:adjustRightInd w:val="0"/>
        <w:rPr>
          <w:rFonts w:ascii="Times New Roman" w:hAnsi="Times New Roman" w:cs="Times New Roman"/>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4. Podwykonawstwo</w:t>
      </w:r>
    </w:p>
    <w:p w:rsidR="00DA67EB" w:rsidRPr="00EA03E4" w:rsidRDefault="5310E720" w:rsidP="5310E720">
      <w:pPr>
        <w:pStyle w:val="Akapitzlist"/>
        <w:numPr>
          <w:ilvl w:val="0"/>
          <w:numId w:val="6"/>
        </w:numPr>
        <w:suppressAutoHyphens w:val="0"/>
        <w:overflowPunct/>
        <w:autoSpaceDN w:val="0"/>
        <w:adjustRightInd w:val="0"/>
        <w:ind w:left="36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oświadcza, iż prace objęte przedmiotem zamówienia, zostaną wykonane siłami własnymi </w:t>
      </w:r>
      <w:r w:rsidRPr="5310E720">
        <w:rPr>
          <w:rFonts w:ascii="Times New Roman" w:eastAsia="Times New Roman" w:hAnsi="Times New Roman"/>
          <w:b/>
          <w:bCs/>
          <w:sz w:val="22"/>
          <w:szCs w:val="22"/>
          <w:lang w:val="pl-PL" w:eastAsia="en-US"/>
        </w:rPr>
        <w:t>lub</w:t>
      </w:r>
      <w:r w:rsidRPr="5310E720">
        <w:rPr>
          <w:rFonts w:ascii="Times New Roman" w:eastAsia="Times New Roman" w:hAnsi="Times New Roman"/>
          <w:sz w:val="22"/>
          <w:szCs w:val="22"/>
          <w:lang w:val="pl-PL" w:eastAsia="en-US"/>
        </w:rPr>
        <w:t xml:space="preserve"> Wykonawca oświadcza, że niżej wymienionym podwykonawcom powierzy następujący zakres prac: </w:t>
      </w:r>
    </w:p>
    <w:p w:rsidR="00DA67EB" w:rsidRPr="00EA03E4" w:rsidRDefault="5310E720" w:rsidP="5310E720">
      <w:pPr>
        <w:pStyle w:val="Akapitzlist"/>
        <w:numPr>
          <w:ilvl w:val="0"/>
          <w:numId w:val="7"/>
        </w:numPr>
        <w:suppressAutoHyphens w:val="0"/>
        <w:overflowPunct/>
        <w:autoSpaceDN w:val="0"/>
        <w:adjustRightInd w:val="0"/>
        <w:ind w:left="72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Nazwa oraz dane kontaktowe podwykonawcy: ................................</w:t>
      </w:r>
    </w:p>
    <w:p w:rsidR="00DA67EB" w:rsidRPr="00EA03E4" w:rsidRDefault="5310E720" w:rsidP="5310E720">
      <w:pPr>
        <w:pStyle w:val="Akapitzlist"/>
        <w:numPr>
          <w:ilvl w:val="0"/>
          <w:numId w:val="7"/>
        </w:numPr>
        <w:suppressAutoHyphens w:val="0"/>
        <w:overflowPunct/>
        <w:autoSpaceDN w:val="0"/>
        <w:adjustRightInd w:val="0"/>
        <w:ind w:left="72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 Zakres powierzonych prac: ………………………………………..</w:t>
      </w:r>
    </w:p>
    <w:p w:rsidR="00DA67EB" w:rsidRPr="00EA03E4" w:rsidRDefault="5310E720" w:rsidP="5310E720">
      <w:pPr>
        <w:pStyle w:val="Akapitzlist"/>
        <w:numPr>
          <w:ilvl w:val="0"/>
          <w:numId w:val="6"/>
        </w:numPr>
        <w:suppressAutoHyphens w:val="0"/>
        <w:overflowPunct/>
        <w:autoSpaceDN w:val="0"/>
        <w:adjustRightInd w:val="0"/>
        <w:ind w:left="35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nie dopuszcza zatrudniania dalszych podwykonawców przez podwykonawców Wykonawcy.</w:t>
      </w:r>
    </w:p>
    <w:p w:rsidR="00DA67EB" w:rsidRPr="00EA03E4" w:rsidRDefault="5310E720" w:rsidP="5310E720">
      <w:pPr>
        <w:pStyle w:val="Akapitzlist"/>
        <w:numPr>
          <w:ilvl w:val="0"/>
          <w:numId w:val="6"/>
        </w:numPr>
        <w:suppressAutoHyphens w:val="0"/>
        <w:overflowPunct/>
        <w:autoSpaceDN w:val="0"/>
        <w:adjustRightInd w:val="0"/>
        <w:ind w:left="36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lastRenderedPageBreak/>
        <w:t>Wykonawca ponosi odpowiedzialność za prace, które wykonuje przy pomocy Podwykonawców, jak za działanie własne.</w:t>
      </w:r>
    </w:p>
    <w:p w:rsidR="00DA67EB" w:rsidRPr="00EA03E4" w:rsidRDefault="5310E720" w:rsidP="5310E720">
      <w:pPr>
        <w:pStyle w:val="Akapitzlist"/>
        <w:numPr>
          <w:ilvl w:val="0"/>
          <w:numId w:val="6"/>
        </w:numPr>
        <w:suppressAutoHyphens w:val="0"/>
        <w:overflowPunct/>
        <w:autoSpaceDN w:val="0"/>
        <w:adjustRightInd w:val="0"/>
        <w:ind w:left="36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Każdorazowo, w przypadku zmiany podwykonawcy, Wykonawca winien o tym fakcie na piśmie poinformować Zamawiającego.</w:t>
      </w:r>
    </w:p>
    <w:p w:rsidR="00DA67EB" w:rsidRPr="00EA03E4" w:rsidRDefault="5310E720" w:rsidP="5310E720">
      <w:pPr>
        <w:pStyle w:val="Akapitzlist"/>
        <w:numPr>
          <w:ilvl w:val="0"/>
          <w:numId w:val="6"/>
        </w:numPr>
        <w:suppressAutoHyphens w:val="0"/>
        <w:overflowPunct/>
        <w:autoSpaceDN w:val="0"/>
        <w:adjustRightInd w:val="0"/>
        <w:ind w:left="36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Jeżeli zmiana, albo rezygnacja z podwykonawcy dotyczy podmiotu, na którego zasoby Wykonawca powoływał się, na zasadach określonych w art. 22a ust. 1 Ustawy </w:t>
      </w:r>
      <w:proofErr w:type="spellStart"/>
      <w:r w:rsidRPr="5310E720">
        <w:rPr>
          <w:rFonts w:ascii="Times New Roman" w:eastAsia="Times New Roman" w:hAnsi="Times New Roman"/>
          <w:sz w:val="22"/>
          <w:szCs w:val="22"/>
          <w:lang w:val="pl-PL" w:eastAsia="en-US"/>
        </w:rPr>
        <w:t>Pzp</w:t>
      </w:r>
      <w:proofErr w:type="spellEnd"/>
      <w:r w:rsidRPr="5310E720">
        <w:rPr>
          <w:rFonts w:ascii="Times New Roman" w:eastAsia="Times New Roman" w:hAnsi="Times New Roman"/>
          <w:sz w:val="22"/>
          <w:szCs w:val="22"/>
          <w:lang w:val="pl-PL" w:eastAsia="en-US"/>
        </w:rPr>
        <w:t xml:space="preserve">, w celu wykazania spełniania warunków udziału w postępowaniu </w:t>
      </w:r>
      <w:r w:rsidRPr="5310E720">
        <w:rPr>
          <w:rFonts w:ascii="Times New Roman" w:eastAsia="Times New Roman" w:hAnsi="Times New Roman"/>
          <w:strike/>
          <w:sz w:val="22"/>
          <w:szCs w:val="22"/>
          <w:lang w:val="pl-PL" w:eastAsia="en-US"/>
        </w:rPr>
        <w:t>lub kryteriów selekcji</w:t>
      </w:r>
      <w:r w:rsidRPr="5310E720">
        <w:rPr>
          <w:rFonts w:ascii="Times New Roman" w:eastAsia="Times New Roman" w:hAnsi="Times New Roman"/>
          <w:sz w:val="22"/>
          <w:szCs w:val="22"/>
          <w:lang w:val="pl-PL" w:eastAsia="en-US"/>
        </w:rPr>
        <w:t xml:space="preserve">,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A67EB" w:rsidRPr="00EA03E4" w:rsidRDefault="00DA67EB" w:rsidP="00E14F76">
      <w:pPr>
        <w:suppressAutoHyphens w:val="0"/>
        <w:overflowPunct/>
        <w:autoSpaceDN w:val="0"/>
        <w:adjustRightInd w:val="0"/>
        <w:rPr>
          <w:rFonts w:ascii="Times New Roman" w:hAnsi="Times New Roman" w:cs="Times New Roman"/>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5. Etapy i terminy realizacji prac</w:t>
      </w:r>
    </w:p>
    <w:p w:rsidR="00DA67EB" w:rsidRPr="00EA03E4" w:rsidRDefault="5310E720" w:rsidP="5310E720">
      <w:pPr>
        <w:pStyle w:val="Akapitzlist"/>
        <w:numPr>
          <w:ilvl w:val="0"/>
          <w:numId w:val="8"/>
        </w:numPr>
        <w:suppressAutoHyphens w:val="0"/>
        <w:overflowPunct/>
        <w:autoSpaceDN w:val="0"/>
        <w:adjustRightInd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zrealizuje przedmiot umowy w terminie do 20 lutego 2019 r.</w:t>
      </w:r>
    </w:p>
    <w:p w:rsidR="00DA67EB" w:rsidRPr="00EA03E4" w:rsidRDefault="5310E720" w:rsidP="5310E720">
      <w:pPr>
        <w:pStyle w:val="Akapitzlist"/>
        <w:numPr>
          <w:ilvl w:val="0"/>
          <w:numId w:val="8"/>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będzie  wykonywał  prace  przewidziane  do  realizacji  Umowy zgodnie z Harmonogramem Realizacji Umowy stanowiącym Załącznik nr 3 do Umowy. </w:t>
      </w:r>
    </w:p>
    <w:p w:rsidR="00DA67EB" w:rsidRPr="00EA03E4" w:rsidRDefault="5310E720" w:rsidP="5310E720">
      <w:pPr>
        <w:pStyle w:val="Akapitzlist"/>
        <w:numPr>
          <w:ilvl w:val="0"/>
          <w:numId w:val="8"/>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Harmonogram Realizacji umowy składa się z Harmonogramów Realizacji Zadań, przy czym:</w:t>
      </w:r>
    </w:p>
    <w:p w:rsidR="00DA67EB" w:rsidRPr="00EA03E4" w:rsidRDefault="5310E720" w:rsidP="5310E720">
      <w:pPr>
        <w:pStyle w:val="Akapitzlist"/>
        <w:numPr>
          <w:ilvl w:val="0"/>
          <w:numId w:val="32"/>
        </w:numPr>
        <w:ind w:left="72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Harmonogram Realizacji Zadania 1 oraz Harmonogram Realizacji Zadania 2, po akceptacji Zamawiającego zostanie dołączony do dokumentu analizy Przedwdrożeniowej, </w:t>
      </w:r>
    </w:p>
    <w:p w:rsidR="00DA67EB" w:rsidRPr="00EA03E4" w:rsidRDefault="5310E720" w:rsidP="5310E720">
      <w:pPr>
        <w:pStyle w:val="Akapitzlist"/>
        <w:numPr>
          <w:ilvl w:val="0"/>
          <w:numId w:val="32"/>
        </w:numPr>
        <w:ind w:left="72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Harmonogram Realizacji Zadania 3 po akceptacji Zamawiającego zostanie dołączony do Programu Funkcjonalno-Użytkowego.</w:t>
      </w:r>
    </w:p>
    <w:p w:rsidR="00DA67EB" w:rsidRPr="00EA03E4" w:rsidRDefault="5310E720" w:rsidP="5310E720">
      <w:pPr>
        <w:pStyle w:val="Akapitzlist"/>
        <w:numPr>
          <w:ilvl w:val="0"/>
          <w:numId w:val="8"/>
        </w:numPr>
        <w:suppressAutoHyphens w:val="0"/>
        <w:overflowPunct/>
        <w:autoSpaceDN w:val="0"/>
        <w:adjustRightInd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Harmonogram Realizacji Umowy przygotowuje Wykonawca w uzgodnieniu z Zamawiającym. Przekazanie Zmawiającemu Harmonogramu musi nastąpić w terminie 14 dni od daty podpisania umowy. </w:t>
      </w:r>
    </w:p>
    <w:p w:rsidR="00DA67EB" w:rsidRPr="00EA03E4" w:rsidRDefault="5310E720" w:rsidP="5310E720">
      <w:pPr>
        <w:pStyle w:val="Akapitzlist"/>
        <w:numPr>
          <w:ilvl w:val="0"/>
          <w:numId w:val="8"/>
        </w:numPr>
        <w:suppressAutoHyphens w:val="0"/>
        <w:overflowPunct/>
        <w:autoSpaceDN w:val="0"/>
        <w:adjustRightInd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w Harmonogramie Realizacji Umowy uwzględnia w szczególności: podział na zadania takie jak analiza przedwdrożeniowa, dostawy, realizacja prac, instalacja, testowanie, wdrożenie, szkolenia i odbiory, co wynika z </w:t>
      </w:r>
      <w:r w:rsidRPr="5310E720">
        <w:rPr>
          <w:rFonts w:ascii="Times New Roman" w:eastAsia="Times New Roman" w:hAnsi="Times New Roman"/>
          <w:sz w:val="22"/>
          <w:szCs w:val="22"/>
          <w:lang w:val="pl-PL"/>
        </w:rPr>
        <w:t>„Harmonogramu rzeczowo-finansowego realizacji Projektu”, będącego załącznikiem do umowy o dofinansowanie Projektu</w:t>
      </w:r>
      <w:r w:rsidRPr="5310E720">
        <w:rPr>
          <w:rFonts w:ascii="Times New Roman" w:eastAsia="Times New Roman" w:hAnsi="Times New Roman"/>
          <w:sz w:val="22"/>
          <w:szCs w:val="22"/>
          <w:lang w:val="pl-PL" w:eastAsia="en-US"/>
        </w:rPr>
        <w:t>.</w:t>
      </w:r>
    </w:p>
    <w:p w:rsidR="00DA67EB" w:rsidRPr="00EA03E4" w:rsidRDefault="00DA67EB" w:rsidP="00E14F76">
      <w:pPr>
        <w:suppressAutoHyphens w:val="0"/>
        <w:overflowPunct/>
        <w:autoSpaceDN w:val="0"/>
        <w:adjustRightInd w:val="0"/>
        <w:rPr>
          <w:rFonts w:ascii="Times New Roman" w:hAnsi="Times New Roman" w:cs="Times New Roman"/>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6. Komitet Sterujący</w:t>
      </w:r>
    </w:p>
    <w:p w:rsidR="00DA67EB" w:rsidRPr="00EA03E4" w:rsidRDefault="5310E720" w:rsidP="5310E720">
      <w:pPr>
        <w:pStyle w:val="W11"/>
        <w:numPr>
          <w:ilvl w:val="0"/>
          <w:numId w:val="23"/>
        </w:numPr>
        <w:spacing w:before="0"/>
        <w:jc w:val="both"/>
        <w:rPr>
          <w:rFonts w:ascii="Times New Roman" w:eastAsia="Times New Roman" w:hAnsi="Times New Roman"/>
          <w:sz w:val="22"/>
          <w:szCs w:val="22"/>
        </w:rPr>
      </w:pPr>
      <w:r w:rsidRPr="5310E720">
        <w:rPr>
          <w:rFonts w:ascii="Times New Roman" w:eastAsia="Times New Roman" w:hAnsi="Times New Roman"/>
          <w:sz w:val="22"/>
          <w:szCs w:val="22"/>
        </w:rPr>
        <w:t>Strony powołują Komitet Sterujący Projektem w następującym składzie:</w:t>
      </w:r>
    </w:p>
    <w:p w:rsidR="00DA67EB" w:rsidRPr="00EA03E4" w:rsidRDefault="5310E720" w:rsidP="5310E720">
      <w:pPr>
        <w:ind w:left="36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 xml:space="preserve">1) Ze strony Zamawiającego: </w:t>
      </w:r>
    </w:p>
    <w:p w:rsidR="00DA67EB" w:rsidRPr="00EA03E4" w:rsidRDefault="00DA67EB" w:rsidP="5310E720">
      <w:pPr>
        <w:ind w:left="72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sz w:val="22"/>
          <w:szCs w:val="22"/>
          <w:lang w:val="pl-PL"/>
        </w:rPr>
        <w:tab/>
      </w:r>
      <w:r w:rsidRPr="5310E720">
        <w:rPr>
          <w:rFonts w:ascii="Times New Roman" w:eastAsia="Times New Roman" w:hAnsi="Times New Roman" w:cs="Times New Roman"/>
          <w:sz w:val="22"/>
          <w:szCs w:val="22"/>
          <w:lang w:val="pl-PL"/>
        </w:rPr>
        <w:t xml:space="preserve"> – Przewodniczący, </w:t>
      </w:r>
    </w:p>
    <w:p w:rsidR="00DA67EB" w:rsidRPr="00EA03E4" w:rsidRDefault="00DA67EB" w:rsidP="5310E720">
      <w:pPr>
        <w:ind w:left="72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5310E720">
        <w:rPr>
          <w:rFonts w:ascii="Times New Roman" w:eastAsia="Times New Roman" w:hAnsi="Times New Roman" w:cs="Times New Roman"/>
          <w:sz w:val="22"/>
          <w:szCs w:val="22"/>
          <w:lang w:val="pl-PL"/>
        </w:rPr>
        <w:t xml:space="preserve"> – Kierownik Projektu, </w:t>
      </w:r>
    </w:p>
    <w:p w:rsidR="00DA67EB" w:rsidRPr="00EA03E4" w:rsidRDefault="00DA67EB" w:rsidP="5310E720">
      <w:pPr>
        <w:ind w:left="72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5310E720">
        <w:rPr>
          <w:rFonts w:ascii="Times New Roman" w:eastAsia="Times New Roman" w:hAnsi="Times New Roman" w:cs="Times New Roman"/>
          <w:sz w:val="22"/>
          <w:szCs w:val="22"/>
          <w:lang w:val="pl-PL"/>
        </w:rPr>
        <w:t xml:space="preserve"> – Członek.</w:t>
      </w:r>
    </w:p>
    <w:p w:rsidR="00DA67EB" w:rsidRPr="00EA03E4" w:rsidRDefault="5310E720" w:rsidP="5310E720">
      <w:pPr>
        <w:ind w:firstLine="360"/>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 xml:space="preserve">2) Ze strony Wykonawcy: </w:t>
      </w:r>
    </w:p>
    <w:p w:rsidR="00DA67EB" w:rsidRPr="00EA03E4" w:rsidRDefault="00DA67EB" w:rsidP="5310E720">
      <w:pPr>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 xml:space="preserve">             ………………..</w:t>
      </w:r>
      <w:r w:rsidRPr="00EA03E4">
        <w:rPr>
          <w:rFonts w:ascii="Times New Roman" w:hAnsi="Times New Roman" w:cs="Times New Roman"/>
          <w:bCs/>
          <w:sz w:val="22"/>
          <w:szCs w:val="22"/>
          <w:lang w:val="pl-PL"/>
        </w:rPr>
        <w:tab/>
      </w:r>
      <w:r w:rsidRPr="5310E720">
        <w:rPr>
          <w:rFonts w:ascii="Times New Roman" w:eastAsia="Times New Roman" w:hAnsi="Times New Roman" w:cs="Times New Roman"/>
          <w:sz w:val="22"/>
          <w:szCs w:val="22"/>
          <w:lang w:val="pl-PL"/>
        </w:rPr>
        <w:t xml:space="preserve"> – Wiceprzewodniczący, </w:t>
      </w:r>
    </w:p>
    <w:p w:rsidR="00DA67EB" w:rsidRPr="00EA03E4" w:rsidRDefault="00DA67EB" w:rsidP="5310E720">
      <w:pPr>
        <w:ind w:firstLine="708"/>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bCs/>
          <w:sz w:val="22"/>
          <w:szCs w:val="22"/>
          <w:lang w:val="pl-PL"/>
        </w:rPr>
        <w:tab/>
      </w:r>
      <w:r w:rsidRPr="00EA03E4">
        <w:rPr>
          <w:rFonts w:ascii="Times New Roman" w:hAnsi="Times New Roman" w:cs="Times New Roman"/>
          <w:bCs/>
          <w:sz w:val="22"/>
          <w:szCs w:val="22"/>
          <w:lang w:val="pl-PL"/>
        </w:rPr>
        <w:tab/>
      </w:r>
      <w:r w:rsidRPr="5310E720">
        <w:rPr>
          <w:rFonts w:ascii="Times New Roman" w:eastAsia="Times New Roman" w:hAnsi="Times New Roman" w:cs="Times New Roman"/>
          <w:sz w:val="22"/>
          <w:szCs w:val="22"/>
          <w:lang w:val="pl-PL"/>
        </w:rPr>
        <w:t xml:space="preserve"> – Koordynator współpracy, </w:t>
      </w:r>
    </w:p>
    <w:p w:rsidR="00DA67EB" w:rsidRPr="00EA03E4" w:rsidRDefault="00DA67EB" w:rsidP="5310E720">
      <w:pPr>
        <w:ind w:firstLine="708"/>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w:t>
      </w:r>
      <w:r w:rsidRPr="00EA03E4">
        <w:rPr>
          <w:rFonts w:ascii="Times New Roman" w:hAnsi="Times New Roman" w:cs="Times New Roman"/>
          <w:bCs/>
          <w:sz w:val="22"/>
          <w:szCs w:val="22"/>
          <w:lang w:val="pl-PL"/>
        </w:rPr>
        <w:tab/>
      </w:r>
      <w:r w:rsidRPr="00EA03E4">
        <w:rPr>
          <w:rFonts w:ascii="Times New Roman" w:hAnsi="Times New Roman" w:cs="Times New Roman"/>
          <w:bCs/>
          <w:sz w:val="22"/>
          <w:szCs w:val="22"/>
          <w:lang w:val="pl-PL"/>
        </w:rPr>
        <w:tab/>
      </w:r>
      <w:r w:rsidRPr="5310E720">
        <w:rPr>
          <w:rFonts w:ascii="Times New Roman" w:eastAsia="Times New Roman" w:hAnsi="Times New Roman" w:cs="Times New Roman"/>
          <w:sz w:val="22"/>
          <w:szCs w:val="22"/>
          <w:lang w:val="pl-PL"/>
        </w:rPr>
        <w:t xml:space="preserve"> – Członek.</w:t>
      </w:r>
    </w:p>
    <w:p w:rsidR="00DA67EB" w:rsidRPr="00EA03E4" w:rsidRDefault="5310E720" w:rsidP="5310E720">
      <w:pPr>
        <w:pStyle w:val="W11"/>
        <w:numPr>
          <w:ilvl w:val="0"/>
          <w:numId w:val="23"/>
        </w:numPr>
        <w:spacing w:before="0"/>
        <w:ind w:left="357" w:hanging="357"/>
        <w:jc w:val="both"/>
        <w:rPr>
          <w:rFonts w:ascii="Times New Roman" w:eastAsia="Times New Roman" w:hAnsi="Times New Roman"/>
          <w:sz w:val="22"/>
          <w:szCs w:val="22"/>
        </w:rPr>
      </w:pPr>
      <w:r w:rsidRPr="5310E720">
        <w:rPr>
          <w:rFonts w:ascii="Times New Roman" w:eastAsia="Times New Roman" w:hAnsi="Times New Roman"/>
          <w:sz w:val="22"/>
          <w:szCs w:val="22"/>
        </w:rPr>
        <w:t>Rolą Komitetu Sterującego będzie planowanie wszystkich działań dotyczących Projektu, monitorowanie stanu jego realizacji oraz rozwiązywanie kwestii spornych. W szczególności Komitet Sterujący będzie:</w:t>
      </w:r>
    </w:p>
    <w:p w:rsidR="00DA67EB" w:rsidRPr="00EA03E4" w:rsidRDefault="5310E720" w:rsidP="5310E720">
      <w:pPr>
        <w:pStyle w:val="W22"/>
        <w:numPr>
          <w:ilvl w:val="0"/>
          <w:numId w:val="24"/>
        </w:numPr>
        <w:spacing w:before="0" w:after="0"/>
        <w:ind w:left="284" w:firstLine="0"/>
        <w:jc w:val="both"/>
        <w:rPr>
          <w:rFonts w:ascii="Times New Roman" w:eastAsia="Times New Roman" w:hAnsi="Times New Roman"/>
          <w:sz w:val="22"/>
          <w:szCs w:val="22"/>
        </w:rPr>
      </w:pPr>
      <w:r w:rsidRPr="5310E720">
        <w:rPr>
          <w:rFonts w:ascii="Times New Roman" w:eastAsia="Times New Roman" w:hAnsi="Times New Roman"/>
          <w:sz w:val="22"/>
          <w:szCs w:val="22"/>
        </w:rPr>
        <w:t>sprawował nadzór i kontrolę nad realizacją Umowy,</w:t>
      </w:r>
    </w:p>
    <w:p w:rsidR="00DA67EB" w:rsidRPr="00EA03E4" w:rsidRDefault="5310E720" w:rsidP="5310E720">
      <w:pPr>
        <w:pStyle w:val="W22"/>
        <w:spacing w:before="0" w:after="0"/>
        <w:ind w:left="644"/>
        <w:jc w:val="both"/>
        <w:rPr>
          <w:rFonts w:ascii="Times New Roman" w:eastAsia="Times New Roman" w:hAnsi="Times New Roman"/>
          <w:sz w:val="22"/>
          <w:szCs w:val="22"/>
        </w:rPr>
      </w:pPr>
      <w:r w:rsidRPr="5310E720">
        <w:rPr>
          <w:rFonts w:ascii="Times New Roman" w:eastAsia="Times New Roman" w:hAnsi="Times New Roman"/>
          <w:sz w:val="22"/>
          <w:szCs w:val="22"/>
        </w:rPr>
        <w:t>dokonywał odbiorów etapów wdrożenia oraz odbioru końcowego,</w:t>
      </w:r>
    </w:p>
    <w:p w:rsidR="00DA67EB" w:rsidRPr="00EA03E4" w:rsidRDefault="5310E720" w:rsidP="5310E720">
      <w:pPr>
        <w:pStyle w:val="W22"/>
        <w:spacing w:before="0" w:after="0"/>
        <w:ind w:left="644"/>
        <w:jc w:val="both"/>
        <w:rPr>
          <w:rFonts w:ascii="Times New Roman" w:eastAsia="Times New Roman" w:hAnsi="Times New Roman"/>
          <w:sz w:val="22"/>
          <w:szCs w:val="22"/>
        </w:rPr>
      </w:pPr>
      <w:r w:rsidRPr="5310E720">
        <w:rPr>
          <w:rFonts w:ascii="Times New Roman" w:eastAsia="Times New Roman" w:hAnsi="Times New Roman"/>
          <w:sz w:val="22"/>
          <w:szCs w:val="22"/>
        </w:rPr>
        <w:t>podejmował decyzje o strategicznym znaczeniu dla realizacji Umowy,</w:t>
      </w:r>
    </w:p>
    <w:p w:rsidR="00DA67EB" w:rsidRPr="00EA03E4" w:rsidRDefault="5310E720" w:rsidP="5310E720">
      <w:pPr>
        <w:pStyle w:val="W22"/>
        <w:spacing w:before="0" w:after="0"/>
        <w:jc w:val="both"/>
        <w:rPr>
          <w:rFonts w:ascii="Times New Roman" w:eastAsia="Times New Roman" w:hAnsi="Times New Roman"/>
          <w:sz w:val="22"/>
          <w:szCs w:val="22"/>
        </w:rPr>
      </w:pPr>
      <w:r w:rsidRPr="5310E720">
        <w:rPr>
          <w:rFonts w:ascii="Times New Roman" w:eastAsia="Times New Roman" w:hAnsi="Times New Roman"/>
          <w:sz w:val="22"/>
          <w:szCs w:val="22"/>
        </w:rPr>
        <w:t>stosownie do potrzeb, rekomendował i akceptował zmiany Harmonogramu Realizacji Umowy i zakresu Umowy oraz ewentualne odstępstwa od innych jej zapisów,</w:t>
      </w:r>
    </w:p>
    <w:p w:rsidR="00DA67EB" w:rsidRPr="00EA03E4" w:rsidRDefault="5310E720" w:rsidP="5310E720">
      <w:pPr>
        <w:pStyle w:val="W22"/>
        <w:spacing w:before="0" w:after="0"/>
        <w:jc w:val="both"/>
        <w:rPr>
          <w:rFonts w:ascii="Times New Roman" w:eastAsia="Times New Roman" w:hAnsi="Times New Roman"/>
          <w:sz w:val="22"/>
          <w:szCs w:val="22"/>
        </w:rPr>
      </w:pPr>
      <w:r w:rsidRPr="5310E720">
        <w:rPr>
          <w:rFonts w:ascii="Times New Roman" w:eastAsia="Times New Roman" w:hAnsi="Times New Roman"/>
          <w:sz w:val="22"/>
          <w:szCs w:val="22"/>
        </w:rPr>
        <w:t>rozwiązywał ewentualne problemy powstające w wyniku realizacji Umowy.</w:t>
      </w:r>
    </w:p>
    <w:p w:rsidR="00DA67EB" w:rsidRDefault="00DA67EB" w:rsidP="00E14F76">
      <w:pPr>
        <w:suppressAutoHyphens w:val="0"/>
        <w:overflowPunct/>
        <w:autoSpaceDN w:val="0"/>
        <w:adjustRightInd w:val="0"/>
        <w:jc w:val="center"/>
        <w:rPr>
          <w:rFonts w:ascii="Times New Roman" w:hAnsi="Times New Roman" w:cs="Times New Roman"/>
          <w:b/>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7. Procedury odbioru przedmiotu umowy</w:t>
      </w:r>
    </w:p>
    <w:p w:rsidR="00DA67EB" w:rsidRPr="00EA03E4" w:rsidRDefault="5310E720" w:rsidP="5310E720">
      <w:pPr>
        <w:pStyle w:val="Akapitzlist"/>
        <w:numPr>
          <w:ilvl w:val="0"/>
          <w:numId w:val="37"/>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Odbiorowi podlegają dostawy oraz usługi  składające  się  na  przedmiot  Umowy, w terminach i podziale na etapy uwzględnione w Harmonogramie Realizacji Umowy. </w:t>
      </w:r>
    </w:p>
    <w:p w:rsidR="00DA67EB" w:rsidRPr="00EA03E4" w:rsidRDefault="5310E720" w:rsidP="5310E720">
      <w:pPr>
        <w:pStyle w:val="Akapitzlist"/>
        <w:numPr>
          <w:ilvl w:val="0"/>
          <w:numId w:val="37"/>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Odbioru wykonania poszczególnych Zadań oraz Odbioru Końcowego dokonują członkowie Komitetu Sterującego. </w:t>
      </w:r>
    </w:p>
    <w:p w:rsidR="00DA67EB" w:rsidRPr="00EA03E4" w:rsidRDefault="5310E720" w:rsidP="5310E720">
      <w:pPr>
        <w:pStyle w:val="Akapitzlist"/>
        <w:numPr>
          <w:ilvl w:val="0"/>
          <w:numId w:val="37"/>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lastRenderedPageBreak/>
        <w:t>O gotowości do odbioru  wykonania  dostaw  lub  odbioru  wykonania  etapu danego Zadania,  określonych w Harmonogramie Realizacji Umowy, Wykonawca zgłaszać będzie Zamawiającemu w formie pisemnej gotowość do odbioru etapu nie później niż 5 dni roboczych przed terminem zakończenia etapu.</w:t>
      </w:r>
    </w:p>
    <w:p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Zadanie uważa się za zakończone po zrealizowaniu przez Wykonawcę wszelkich prac ujętych w zadaniu. Potwierdzenie realizacji prac stanowią protokoły cząstkowe odbioru produktów podpisane przez uprawnionych przedstawicieli Stron.</w:t>
      </w:r>
    </w:p>
    <w:p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Protokół Odbioru Zadania powinien zawierać co najmniej wskazanie Zadania, którego on dotyczy oraz wykaz produktów odebranych w ramach Etapu wraz z terminem ich odbioru, do którego dołączone zostaną zaakceptowane protokoły odbioru poszczególnych produktów. Wzór Protokołu Odbioru Zadania stanowi Załącznik nr 1 do Umowy.</w:t>
      </w:r>
    </w:p>
    <w:p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  przypadku  stwierdzenia  wad  podczas dokonywanego odbioru Zadania, Zamawiający sporządza Protokół Rozbieżności oraz wzywa Wykonawcę do  usunięcia  wad  i określa termin wykonania prac. </w:t>
      </w:r>
    </w:p>
    <w:p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Stwierdzenie  przez  Zamawiającego  usunięcia  przez  Wykonawcę  wad,  będzie  stanowić  podstawę  do sporządzenia Protokołu Odbioru Zadania bez zastrzeżeń.  </w:t>
      </w:r>
    </w:p>
    <w:p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 przypadku rozbieżności stanowisk co do wykonania prac realizowanych w ramach danego Zadania każdej ze Stron  przysługuje  prawo  do  wezwania  drugiej  ze  Stron  do przeprowadzenia  Testów Akceptacyjnych. Zakres funkcji poddawanych testom wyznacza każdorazowo Strona wzywająca do przeprowadzenia testów.</w:t>
      </w:r>
    </w:p>
    <w:p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Protokół Odbioru Końcowego zostanie sporządzony po przeprowadzeniu oceny działania całego systemu/systemów wdrożonego/wdrożonych zgodnie z Umową (po wykonaniu wszystkich Zadań) oraz na podstawie zaakceptowanych Protokołów Odbioru wszystkich Zadań przewidzianych do realizacji w ramach niniejszej Umowy. </w:t>
      </w:r>
    </w:p>
    <w:p w:rsidR="00DA67EB" w:rsidRPr="00EA03E4"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Wzór Protokołu Odbioru Końcowego Przedmiotu Zamówienia stanowi Załącznik nr 2 do Umowy.</w:t>
      </w:r>
    </w:p>
    <w:p w:rsidR="00DA67EB" w:rsidRDefault="5310E720" w:rsidP="5310E720">
      <w:pPr>
        <w:pStyle w:val="Akapitzlist"/>
        <w:numPr>
          <w:ilvl w:val="0"/>
          <w:numId w:val="37"/>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Odbioru, w tym podpisania Protokołu Odbioru Etapu oraz Protokołu Odbioru Końcowego dokonują Kierownicy Projektu</w:t>
      </w:r>
    </w:p>
    <w:p w:rsidR="003D03E3" w:rsidRPr="00EA03E4" w:rsidRDefault="003D03E3" w:rsidP="003D03E3">
      <w:pPr>
        <w:pStyle w:val="Akapitzlist"/>
        <w:numPr>
          <w:ilvl w:val="0"/>
          <w:numId w:val="37"/>
        </w:numPr>
        <w:contextualSpacing w:val="0"/>
        <w:jc w:val="both"/>
        <w:rPr>
          <w:rFonts w:ascii="Times New Roman" w:eastAsia="Times New Roman" w:hAnsi="Times New Roman"/>
          <w:sz w:val="22"/>
          <w:szCs w:val="22"/>
          <w:lang w:val="pl-PL" w:eastAsia="en-US"/>
        </w:rPr>
      </w:pPr>
      <w:bookmarkStart w:id="0" w:name="_GoBack"/>
      <w:r w:rsidRPr="003D03E3">
        <w:rPr>
          <w:rFonts w:ascii="Times New Roman" w:eastAsia="Times New Roman" w:hAnsi="Times New Roman"/>
          <w:sz w:val="22"/>
          <w:szCs w:val="22"/>
          <w:lang w:val="pl-PL" w:eastAsia="en-US"/>
        </w:rPr>
        <w:t>Zamawiający w terminie 14 dni podejmie decyzję w sprawie odbioru przez Zamawiającego zadania licząc od dnia zg</w:t>
      </w:r>
      <w:r>
        <w:rPr>
          <w:rFonts w:ascii="Times New Roman" w:eastAsia="Times New Roman" w:hAnsi="Times New Roman"/>
          <w:sz w:val="22"/>
          <w:szCs w:val="22"/>
          <w:lang w:val="pl-PL" w:eastAsia="en-US"/>
        </w:rPr>
        <w:t>łoszenia gotowości do odbioru.</w:t>
      </w:r>
    </w:p>
    <w:bookmarkEnd w:id="0"/>
    <w:p w:rsidR="00DA67EB" w:rsidRPr="00EA03E4" w:rsidRDefault="00DA67EB" w:rsidP="00331D12">
      <w:pPr>
        <w:tabs>
          <w:tab w:val="left" w:pos="3825"/>
        </w:tabs>
        <w:suppressAutoHyphens w:val="0"/>
        <w:overflowPunct/>
        <w:autoSpaceDN w:val="0"/>
        <w:adjustRightInd w:val="0"/>
        <w:ind w:left="360"/>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ab/>
      </w:r>
    </w:p>
    <w:p w:rsidR="00DA67EB" w:rsidRPr="00EA03E4" w:rsidRDefault="5310E720" w:rsidP="5310E720">
      <w:pPr>
        <w:suppressAutoHyphens w:val="0"/>
        <w:overflowPunct/>
        <w:autoSpaceDN w:val="0"/>
        <w:adjustRightInd w:val="0"/>
        <w:ind w:left="36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8. Analiza przedwdrożeniowa</w:t>
      </w:r>
    </w:p>
    <w:p w:rsidR="00DA67EB" w:rsidRPr="00EA03E4" w:rsidRDefault="5310E720" w:rsidP="5310E720">
      <w:pPr>
        <w:pStyle w:val="Akapitzlist"/>
        <w:numPr>
          <w:ilvl w:val="0"/>
          <w:numId w:val="10"/>
        </w:numPr>
        <w:suppressAutoHyphens w:val="0"/>
        <w:overflowPunct/>
        <w:autoSpaceDN w:val="0"/>
        <w:adjustRightInd w:val="0"/>
        <w:ind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w celu należytego wykonania przedmiotu umowy, w porozumieniu z Zamawiającym przeprowadzi Analizę przedwdrożeniową z podziałem poszczególne Zadania.</w:t>
      </w:r>
    </w:p>
    <w:p w:rsidR="00DA67EB" w:rsidRPr="00EA03E4" w:rsidRDefault="5310E720" w:rsidP="5310E720">
      <w:pPr>
        <w:pStyle w:val="Akapitzlist"/>
        <w:numPr>
          <w:ilvl w:val="0"/>
          <w:numId w:val="10"/>
        </w:numPr>
        <w:ind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Wynikiem analizy przedwdrożeniowej będzie opracowanie przez Wykonawcę dokumentacji technicznej Analizy Przedwdrożeniowej, która będzie uwzględniała Opis Przedmiotu Zamówienia (OPZ) dla poszczególnych zadań.</w:t>
      </w:r>
    </w:p>
    <w:p w:rsidR="00DA67EB" w:rsidRPr="00EA03E4" w:rsidRDefault="5310E720" w:rsidP="5310E720">
      <w:pPr>
        <w:pStyle w:val="Akapitzlist"/>
        <w:numPr>
          <w:ilvl w:val="0"/>
          <w:numId w:val="10"/>
        </w:numPr>
        <w:ind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przekaże Zamawiającemu Analizę Przedwdrożeniową w formie elektronicznej (.pdf, .</w:t>
      </w:r>
      <w:proofErr w:type="spellStart"/>
      <w:r w:rsidRPr="5310E720">
        <w:rPr>
          <w:rFonts w:ascii="Times New Roman" w:eastAsia="Times New Roman" w:hAnsi="Times New Roman"/>
          <w:sz w:val="22"/>
          <w:szCs w:val="22"/>
          <w:lang w:val="pl-PL" w:eastAsia="en-US"/>
        </w:rPr>
        <w:t>doc</w:t>
      </w:r>
      <w:proofErr w:type="spellEnd"/>
      <w:r w:rsidRPr="5310E720">
        <w:rPr>
          <w:rFonts w:ascii="Times New Roman" w:eastAsia="Times New Roman" w:hAnsi="Times New Roman"/>
          <w:sz w:val="22"/>
          <w:szCs w:val="22"/>
          <w:lang w:val="pl-PL" w:eastAsia="en-US"/>
        </w:rPr>
        <w:t xml:space="preserve"> /.</w:t>
      </w:r>
      <w:proofErr w:type="spellStart"/>
      <w:r w:rsidRPr="5310E720">
        <w:rPr>
          <w:rFonts w:ascii="Times New Roman" w:eastAsia="Times New Roman" w:hAnsi="Times New Roman"/>
          <w:sz w:val="22"/>
          <w:szCs w:val="22"/>
          <w:lang w:val="pl-PL" w:eastAsia="en-US"/>
        </w:rPr>
        <w:t>docx</w:t>
      </w:r>
      <w:proofErr w:type="spellEnd"/>
      <w:r w:rsidRPr="5310E720">
        <w:rPr>
          <w:rFonts w:ascii="Times New Roman" w:eastAsia="Times New Roman" w:hAnsi="Times New Roman"/>
          <w:sz w:val="22"/>
          <w:szCs w:val="22"/>
          <w:lang w:val="pl-PL" w:eastAsia="en-US"/>
        </w:rPr>
        <w:t>) oraz przedstawi jej założenia w formie prezentacji w siedzibie Zamawiającego w terminie 14 dni od daty zawarcia Umowy.</w:t>
      </w:r>
    </w:p>
    <w:p w:rsidR="00DA67EB" w:rsidRPr="00EA03E4" w:rsidRDefault="5310E720" w:rsidP="5310E720">
      <w:pPr>
        <w:pStyle w:val="Akapitzlist"/>
        <w:numPr>
          <w:ilvl w:val="0"/>
          <w:numId w:val="10"/>
        </w:numPr>
        <w:ind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Analiza Przedwdrożeniowa będzie zawierała elementy określone w OPZ dla poszczególnych zadań.</w:t>
      </w:r>
    </w:p>
    <w:p w:rsidR="00DA67EB" w:rsidRPr="00EA03E4" w:rsidRDefault="00DA67EB" w:rsidP="00E14F76">
      <w:pPr>
        <w:pStyle w:val="Akapitzlist"/>
        <w:contextualSpacing w:val="0"/>
        <w:rPr>
          <w:rFonts w:ascii="Times New Roman" w:hAnsi="Times New Roman"/>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9. Szkolenia</w:t>
      </w:r>
    </w:p>
    <w:p w:rsidR="00DA67EB" w:rsidRPr="00EA03E4" w:rsidRDefault="5310E720" w:rsidP="5310E720">
      <w:pPr>
        <w:pStyle w:val="Akapitzlist"/>
        <w:numPr>
          <w:ilvl w:val="0"/>
          <w:numId w:val="38"/>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w ramach wynagrodzenia przewidzianego w § 12 umowy,  przeprowadzi szkolenia dedykowane Użytkownikom i Administratorom w ramach realizacji Zadania nr 1 i Zadania nr 2 zgodnie z wymaganiami określonymi w OPZ dla poszczególnych Zadań. </w:t>
      </w:r>
    </w:p>
    <w:p w:rsidR="00DA67EB" w:rsidRPr="00EA03E4" w:rsidRDefault="5310E720" w:rsidP="5310E720">
      <w:pPr>
        <w:pStyle w:val="Akapitzlist"/>
        <w:numPr>
          <w:ilvl w:val="0"/>
          <w:numId w:val="38"/>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umożliwi Wykonawcy dostęp do pomieszczeń niezbędnych do realizacji szkoleń.</w:t>
      </w:r>
    </w:p>
    <w:p w:rsidR="00DA67EB" w:rsidRPr="00EA03E4" w:rsidRDefault="5310E720" w:rsidP="5310E720">
      <w:pPr>
        <w:pStyle w:val="Akapitzlist"/>
        <w:numPr>
          <w:ilvl w:val="0"/>
          <w:numId w:val="38"/>
        </w:numPr>
        <w:suppressAutoHyphens w:val="0"/>
        <w:overflowPunct/>
        <w:autoSpaceDN w:val="0"/>
        <w:adjustRightInd w:val="0"/>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Terminy szkoleń zostaną zawarte w Harmonogramie Realizacji Umowy.</w:t>
      </w:r>
    </w:p>
    <w:p w:rsidR="00DA67EB" w:rsidRPr="00EA03E4" w:rsidRDefault="00DA67EB" w:rsidP="00E14F76">
      <w:pPr>
        <w:suppressAutoHyphens w:val="0"/>
        <w:overflowPunct/>
        <w:autoSpaceDN w:val="0"/>
        <w:adjustRightInd w:val="0"/>
        <w:jc w:val="center"/>
        <w:rPr>
          <w:rFonts w:ascii="Times New Roman" w:hAnsi="Times New Roman" w:cs="Times New Roman"/>
          <w:b/>
          <w:sz w:val="22"/>
          <w:szCs w:val="22"/>
          <w:lang w:val="pl-PL" w:eastAsia="en-US"/>
        </w:rPr>
      </w:pPr>
    </w:p>
    <w:p w:rsidR="00DA67EB" w:rsidRPr="00EA03E4" w:rsidRDefault="5310E720" w:rsidP="5310E720">
      <w:pPr>
        <w:suppressAutoHyphens w:val="0"/>
        <w:overflowPunct/>
        <w:autoSpaceDN w:val="0"/>
        <w:adjustRightInd w:val="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10. Licencja</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oświadcza, że przysługują mu wyłączne prawa do udzielania licencji lub posiada nadane przez jej autora/właściciela prawa majątkowe do sprzedaży licencji na użytkowanie zaoferowanego systemu.</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lastRenderedPageBreak/>
        <w:t xml:space="preserve">Wykonawca przekazuje Zamawiającemu licencje/sublicencje na użytkowanie Systemu, którego zakres funkcjonalny został określony w SIWZ oraz ofercie Wykonawcy w ramach wynagrodzenia przewidzianego w § 12 umowy. </w:t>
      </w:r>
    </w:p>
    <w:p w:rsidR="00DA67EB" w:rsidRPr="00EA03E4" w:rsidRDefault="5310E720" w:rsidP="5310E720">
      <w:pPr>
        <w:pStyle w:val="Akapitzlist"/>
        <w:numPr>
          <w:ilvl w:val="0"/>
          <w:numId w:val="39"/>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Licencje na korzystanie z oprogramowania systemowego ( np. systemy operacyjne, bazy danych ) udzielane są przez producenta tego oprogramowania na warunkach i zasadach przez niego określonych.</w:t>
      </w:r>
    </w:p>
    <w:p w:rsidR="00DA67EB" w:rsidRPr="00EA03E4" w:rsidRDefault="5310E720" w:rsidP="5310E720">
      <w:pPr>
        <w:pStyle w:val="Akapitzlist"/>
        <w:numPr>
          <w:ilvl w:val="0"/>
          <w:numId w:val="39"/>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 ramach realizacji Przedmiotu Umowy Wykonawca dostarczy niezbędne oprogramowania i zapewni nabycie przez Zamawiającego uprawnień do korzystania z tego oprogramowania na zasadach określonych niniejszą umową oraz jej załącznikach. </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Licencja/sublicencja na użytkowanie systemu jest licencją niewyłączną i zostaje udzielona Zamawiającemu na czas nieoznaczony.</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może wykorzystywać wdrożony system tylko dla własnego użytku - wykorzystanie w inny sposób wymaga oddzielnych ustaleń pomiędzy stronami.</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Zamawiający ma prawo tylko do takich kopii systemu, które są niezbędne do zapewnienia bezpieczeństwa ich działania. Kopia nie może być używana równocześnie z systemem, chyba że pełni rolę środowiska testowego podczas wykonywania testów wdrożeniowych lub migracji danych między wymienianymi platformami sprzętowymi. </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nie ma prawa do sprzedaży, wypożyczania, powielania, odstępowania, lub rozpowszechniania w innej formie, zmienienia, dekompilacji, tłumaczenia systemu.</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Zamawiający nie ma prawa do usuwania bądź zmiany znaków handlowych i informacji o Wykonawcy, bądź producencie podanych w systemie i materiałach towarzyszących. </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Zamawiający ma prawo do rozpowszechniania bez ograniczeń danych i zestawień utworzonych za pomocą systemu. </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Szczegółowe warunki dotyczące uprawnień i obwarowań licencyjnych znajdować się będą w dokumentach licencyjnych – certyfikatach licencji modułów systemu, które przekazane zostaną Zamawiającemu w dniu podpisania Protokołu Zdawczo-Odbiorczego, po ich dostawie. </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zobowiązuje się, że wykonując Zadanie nie naruszy praw majątkowych osób trzecich i przekaże Zamawiającemu Rezultaty Umowy w stanie wolnym od obciążeń prawami osób trzecich. </w:t>
      </w:r>
    </w:p>
    <w:p w:rsidR="00DA67EB" w:rsidRPr="00EA03E4" w:rsidRDefault="5310E720" w:rsidP="5310E720">
      <w:pPr>
        <w:pStyle w:val="Akapitzlist"/>
        <w:numPr>
          <w:ilvl w:val="0"/>
          <w:numId w:val="39"/>
        </w:numPr>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 xml:space="preserve">Wykonawca jest odpowiedzialny względem Zamawiającego za wszelkie wady prawne, a w szczególności za ewentualne roszczenia osób trzecich wynikające z naruszenia praw własności intelektualnej. </w:t>
      </w:r>
    </w:p>
    <w:p w:rsidR="00DA67EB" w:rsidRPr="00EA03E4" w:rsidRDefault="00DA67EB" w:rsidP="00E14F76">
      <w:pPr>
        <w:suppressAutoHyphens w:val="0"/>
        <w:overflowPunct/>
        <w:autoSpaceDN w:val="0"/>
        <w:adjustRightInd w:val="0"/>
        <w:ind w:left="360"/>
        <w:rPr>
          <w:rFonts w:ascii="Times New Roman" w:hAnsi="Times New Roman" w:cs="Times New Roman"/>
          <w:b/>
          <w:sz w:val="22"/>
          <w:szCs w:val="22"/>
          <w:lang w:val="pl-PL" w:eastAsia="en-US"/>
        </w:rPr>
      </w:pPr>
    </w:p>
    <w:p w:rsidR="00DA67EB" w:rsidRPr="00EA03E4" w:rsidRDefault="5310E720" w:rsidP="5310E720">
      <w:pPr>
        <w:suppressAutoHyphens w:val="0"/>
        <w:overflowPunct/>
        <w:autoSpaceDN w:val="0"/>
        <w:adjustRightInd w:val="0"/>
        <w:ind w:left="36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11. Gwarancja i serwis gwarancyjny</w:t>
      </w:r>
    </w:p>
    <w:p w:rsidR="00DA67EB" w:rsidRPr="00EA03E4" w:rsidRDefault="5310E720" w:rsidP="5310E720">
      <w:pPr>
        <w:numPr>
          <w:ilvl w:val="0"/>
          <w:numId w:val="43"/>
        </w:numPr>
        <w:suppressAutoHyphens w:val="0"/>
        <w:overflowPunct/>
        <w:autoSpaceDN w:val="0"/>
        <w:adjustRightInd w:val="0"/>
        <w:jc w:val="both"/>
        <w:rPr>
          <w:rFonts w:ascii="Times New Roman" w:eastAsia="Times New Roman" w:hAnsi="Times New Roman" w:cs="Times New Roman"/>
          <w:sz w:val="22"/>
          <w:szCs w:val="22"/>
          <w:lang w:val="pl-PL" w:eastAsia="en-US"/>
        </w:rPr>
      </w:pPr>
      <w:r w:rsidRPr="5310E720">
        <w:rPr>
          <w:rFonts w:ascii="Times New Roman" w:eastAsia="Times New Roman" w:hAnsi="Times New Roman" w:cs="Times New Roman"/>
          <w:sz w:val="22"/>
          <w:szCs w:val="22"/>
          <w:lang w:val="pl-PL" w:eastAsia="en-US"/>
        </w:rPr>
        <w:t xml:space="preserve">Wykonawca udziela ………….. gwarancji </w:t>
      </w:r>
      <w:r w:rsidRPr="5310E720">
        <w:rPr>
          <w:rFonts w:ascii="Times New Roman" w:eastAsia="Times New Roman" w:hAnsi="Times New Roman" w:cs="Times New Roman"/>
          <w:sz w:val="22"/>
          <w:szCs w:val="22"/>
          <w:lang w:val="pl-PL"/>
        </w:rPr>
        <w:t>należytego wykonania przedmiotu umowy</w:t>
      </w:r>
      <w:r w:rsidRPr="5310E720">
        <w:rPr>
          <w:sz w:val="22"/>
          <w:szCs w:val="22"/>
          <w:lang w:val="pl-PL"/>
        </w:rPr>
        <w:t xml:space="preserve"> </w:t>
      </w:r>
      <w:r w:rsidRPr="5310E720">
        <w:rPr>
          <w:rFonts w:ascii="Times New Roman" w:eastAsia="Times New Roman" w:hAnsi="Times New Roman" w:cs="Times New Roman"/>
          <w:sz w:val="22"/>
          <w:szCs w:val="22"/>
          <w:lang w:val="pl-PL" w:eastAsia="en-US"/>
        </w:rPr>
        <w:t>zgodnie z postanowieniami SIWZ i ofertą.</w:t>
      </w:r>
    </w:p>
    <w:p w:rsidR="00DA67EB" w:rsidRPr="00EA03E4" w:rsidRDefault="5310E720" w:rsidP="5310E720">
      <w:pPr>
        <w:numPr>
          <w:ilvl w:val="0"/>
          <w:numId w:val="43"/>
        </w:numPr>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 xml:space="preserve">Zamawiający w ramach serwisu gwarancyjnego w zakresie Zadania 1 wymaga:  </w:t>
      </w:r>
    </w:p>
    <w:p w:rsidR="00DA67EB" w:rsidRPr="00EA03E4" w:rsidRDefault="5310E720" w:rsidP="5310E720">
      <w:pPr>
        <w:pStyle w:val="Akapitzlist"/>
        <w:widowControl w:val="0"/>
        <w:numPr>
          <w:ilvl w:val="0"/>
          <w:numId w:val="44"/>
        </w:numPr>
        <w:overflowPunct/>
        <w:autoSpaceDE/>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czasu reakcji na zgłoszenie awarii – co najmniej 8h</w:t>
      </w:r>
    </w:p>
    <w:p w:rsidR="00DA67EB" w:rsidRPr="00EA03E4" w:rsidRDefault="5310E720" w:rsidP="5310E720">
      <w:pPr>
        <w:pStyle w:val="Akapitzlist"/>
        <w:widowControl w:val="0"/>
        <w:numPr>
          <w:ilvl w:val="0"/>
          <w:numId w:val="44"/>
        </w:numPr>
        <w:overflowPunct/>
        <w:autoSpaceDE/>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usunięcia błędu krytycznego – maksymalnie 48h</w:t>
      </w:r>
    </w:p>
    <w:p w:rsidR="00DA67EB" w:rsidRPr="00EA03E4" w:rsidRDefault="5310E720" w:rsidP="5310E720">
      <w:pPr>
        <w:pStyle w:val="Akapitzlist"/>
        <w:widowControl w:val="0"/>
        <w:numPr>
          <w:ilvl w:val="0"/>
          <w:numId w:val="44"/>
        </w:numPr>
        <w:overflowPunct/>
        <w:autoSpaceDE/>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bieżącej obsługi błędów wynikających z użytkowania systemu w siedzibie Zamawiającego – 60 godzin rocznie.</w:t>
      </w:r>
    </w:p>
    <w:p w:rsidR="00DA67EB" w:rsidRPr="00EA03E4" w:rsidRDefault="5310E720" w:rsidP="5310E720">
      <w:pPr>
        <w:pStyle w:val="Akapitzlist"/>
        <w:widowControl w:val="0"/>
        <w:numPr>
          <w:ilvl w:val="0"/>
          <w:numId w:val="43"/>
        </w:numPr>
        <w:overflowPunct/>
        <w:autoSpaceDE/>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Zamawiający wymaga, aby Wykonawca w ramach realizacji Zadania 1 zapewnił pakiet usług wykonawczych w ilości ….. godzin roboczych w czasie trwania  niniejszej Umowy. W ramach pakietu na wniosek Zamawiającego będzie możliwa modyfikacja  przedmiotu zamówienia lub też wykonanie niektórych funkcjonalności alternatywnych. W skład pakietu będą wchodziły w szczególności usługi o charakterze prac:</w:t>
      </w:r>
    </w:p>
    <w:p w:rsidR="00DA67EB" w:rsidRPr="00EA03E4" w:rsidRDefault="5310E720" w:rsidP="5310E720">
      <w:pPr>
        <w:pStyle w:val="Akapitzlist"/>
        <w:numPr>
          <w:ilvl w:val="0"/>
          <w:numId w:val="45"/>
        </w:numPr>
        <w:overflowPunct/>
        <w:jc w:val="both"/>
        <w:rPr>
          <w:rFonts w:ascii="Times New Roman" w:eastAsia="Times New Roman" w:hAnsi="Times New Roman"/>
          <w:sz w:val="22"/>
          <w:szCs w:val="22"/>
        </w:rPr>
      </w:pPr>
      <w:proofErr w:type="spellStart"/>
      <w:r w:rsidRPr="5310E720">
        <w:rPr>
          <w:rFonts w:ascii="Times New Roman" w:eastAsia="Times New Roman" w:hAnsi="Times New Roman"/>
          <w:sz w:val="22"/>
          <w:szCs w:val="22"/>
        </w:rPr>
        <w:t>konfiguracyjnych</w:t>
      </w:r>
      <w:proofErr w:type="spellEnd"/>
      <w:r w:rsidRPr="5310E720">
        <w:rPr>
          <w:rFonts w:ascii="Times New Roman" w:eastAsia="Times New Roman" w:hAnsi="Times New Roman"/>
          <w:sz w:val="22"/>
          <w:szCs w:val="22"/>
        </w:rPr>
        <w:t xml:space="preserve">, </w:t>
      </w:r>
    </w:p>
    <w:p w:rsidR="00DA67EB" w:rsidRPr="00EA03E4" w:rsidRDefault="5310E720" w:rsidP="5310E720">
      <w:pPr>
        <w:pStyle w:val="Akapitzlist"/>
        <w:numPr>
          <w:ilvl w:val="0"/>
          <w:numId w:val="45"/>
        </w:numPr>
        <w:overflowPunct/>
        <w:jc w:val="both"/>
        <w:rPr>
          <w:rFonts w:ascii="Times New Roman" w:eastAsia="Times New Roman" w:hAnsi="Times New Roman"/>
          <w:sz w:val="22"/>
          <w:szCs w:val="22"/>
        </w:rPr>
      </w:pPr>
      <w:proofErr w:type="spellStart"/>
      <w:r w:rsidRPr="5310E720">
        <w:rPr>
          <w:rFonts w:ascii="Times New Roman" w:eastAsia="Times New Roman" w:hAnsi="Times New Roman"/>
          <w:sz w:val="22"/>
          <w:szCs w:val="22"/>
        </w:rPr>
        <w:t>instruktażowych</w:t>
      </w:r>
      <w:proofErr w:type="spellEnd"/>
      <w:r w:rsidRPr="5310E720">
        <w:rPr>
          <w:rFonts w:ascii="Times New Roman" w:eastAsia="Times New Roman" w:hAnsi="Times New Roman"/>
          <w:sz w:val="22"/>
          <w:szCs w:val="22"/>
        </w:rPr>
        <w:t xml:space="preserve">, </w:t>
      </w:r>
    </w:p>
    <w:p w:rsidR="00DA67EB" w:rsidRPr="00EA03E4" w:rsidRDefault="5310E720" w:rsidP="5310E720">
      <w:pPr>
        <w:pStyle w:val="Akapitzlist"/>
        <w:numPr>
          <w:ilvl w:val="0"/>
          <w:numId w:val="45"/>
        </w:numPr>
        <w:overflowPunct/>
        <w:jc w:val="both"/>
        <w:rPr>
          <w:rFonts w:ascii="Times New Roman" w:eastAsia="Times New Roman" w:hAnsi="Times New Roman"/>
          <w:sz w:val="22"/>
          <w:szCs w:val="22"/>
        </w:rPr>
      </w:pPr>
      <w:proofErr w:type="spellStart"/>
      <w:r w:rsidRPr="5310E720">
        <w:rPr>
          <w:rFonts w:ascii="Times New Roman" w:eastAsia="Times New Roman" w:hAnsi="Times New Roman"/>
          <w:sz w:val="22"/>
          <w:szCs w:val="22"/>
        </w:rPr>
        <w:t>programistycznych</w:t>
      </w:r>
      <w:proofErr w:type="spellEnd"/>
      <w:r w:rsidRPr="5310E720">
        <w:rPr>
          <w:rFonts w:ascii="Times New Roman" w:eastAsia="Times New Roman" w:hAnsi="Times New Roman"/>
          <w:sz w:val="22"/>
          <w:szCs w:val="22"/>
        </w:rPr>
        <w:t xml:space="preserve">, </w:t>
      </w:r>
    </w:p>
    <w:p w:rsidR="00DA67EB" w:rsidRPr="00EA03E4" w:rsidRDefault="5310E720" w:rsidP="5310E720">
      <w:pPr>
        <w:pStyle w:val="Akapitzlist"/>
        <w:numPr>
          <w:ilvl w:val="0"/>
          <w:numId w:val="45"/>
        </w:numPr>
        <w:overflowPunct/>
        <w:jc w:val="both"/>
        <w:rPr>
          <w:rFonts w:ascii="Times New Roman" w:eastAsia="Times New Roman" w:hAnsi="Times New Roman"/>
          <w:sz w:val="22"/>
          <w:szCs w:val="22"/>
        </w:rPr>
      </w:pPr>
      <w:proofErr w:type="spellStart"/>
      <w:r w:rsidRPr="5310E720">
        <w:rPr>
          <w:rFonts w:ascii="Times New Roman" w:eastAsia="Times New Roman" w:hAnsi="Times New Roman"/>
          <w:sz w:val="22"/>
          <w:szCs w:val="22"/>
        </w:rPr>
        <w:t>związanych</w:t>
      </w:r>
      <w:proofErr w:type="spellEnd"/>
      <w:r w:rsidRPr="5310E720">
        <w:rPr>
          <w:rFonts w:ascii="Times New Roman" w:eastAsia="Times New Roman" w:hAnsi="Times New Roman"/>
          <w:sz w:val="22"/>
          <w:szCs w:val="22"/>
        </w:rPr>
        <w:t xml:space="preserve"> z </w:t>
      </w:r>
      <w:proofErr w:type="spellStart"/>
      <w:r w:rsidRPr="5310E720">
        <w:rPr>
          <w:rFonts w:ascii="Times New Roman" w:eastAsia="Times New Roman" w:hAnsi="Times New Roman"/>
          <w:sz w:val="22"/>
          <w:szCs w:val="22"/>
        </w:rPr>
        <w:t>migracją</w:t>
      </w:r>
      <w:proofErr w:type="spellEnd"/>
      <w:r w:rsidRPr="5310E720">
        <w:rPr>
          <w:rFonts w:ascii="Times New Roman" w:eastAsia="Times New Roman" w:hAnsi="Times New Roman"/>
          <w:sz w:val="22"/>
          <w:szCs w:val="22"/>
        </w:rPr>
        <w:t xml:space="preserve"> </w:t>
      </w:r>
      <w:proofErr w:type="spellStart"/>
      <w:r w:rsidRPr="5310E720">
        <w:rPr>
          <w:rFonts w:ascii="Times New Roman" w:eastAsia="Times New Roman" w:hAnsi="Times New Roman"/>
          <w:sz w:val="22"/>
          <w:szCs w:val="22"/>
        </w:rPr>
        <w:t>danych</w:t>
      </w:r>
      <w:proofErr w:type="spellEnd"/>
      <w:r w:rsidRPr="5310E720">
        <w:rPr>
          <w:rFonts w:ascii="Times New Roman" w:eastAsia="Times New Roman" w:hAnsi="Times New Roman"/>
          <w:sz w:val="22"/>
          <w:szCs w:val="22"/>
        </w:rPr>
        <w:t xml:space="preserve">, </w:t>
      </w:r>
    </w:p>
    <w:p w:rsidR="00DA67EB" w:rsidRPr="00EA03E4" w:rsidRDefault="00DA67EB" w:rsidP="5310E720">
      <w:pPr>
        <w:pStyle w:val="Akapitzlist"/>
        <w:numPr>
          <w:ilvl w:val="0"/>
          <w:numId w:val="45"/>
        </w:numPr>
        <w:overflowPunct/>
        <w:jc w:val="both"/>
        <w:rPr>
          <w:rFonts w:ascii="Times New Roman" w:eastAsia="Times New Roman" w:hAnsi="Times New Roman"/>
          <w:sz w:val="22"/>
          <w:szCs w:val="22"/>
        </w:rPr>
      </w:pPr>
      <w:proofErr w:type="spellStart"/>
      <w:r w:rsidRPr="5310E720">
        <w:rPr>
          <w:rFonts w:ascii="Times New Roman" w:eastAsia="Times New Roman" w:hAnsi="Times New Roman"/>
          <w:sz w:val="22"/>
          <w:szCs w:val="22"/>
        </w:rPr>
        <w:t>charakterze</w:t>
      </w:r>
      <w:proofErr w:type="spellEnd"/>
      <w:r w:rsidRPr="5310E720">
        <w:rPr>
          <w:rFonts w:ascii="Times New Roman" w:eastAsia="Times New Roman" w:hAnsi="Times New Roman"/>
          <w:sz w:val="22"/>
          <w:szCs w:val="22"/>
        </w:rPr>
        <w:t xml:space="preserve"> </w:t>
      </w:r>
      <w:proofErr w:type="spellStart"/>
      <w:r w:rsidRPr="5310E720">
        <w:rPr>
          <w:rFonts w:ascii="Times New Roman" w:eastAsia="Times New Roman" w:hAnsi="Times New Roman"/>
          <w:sz w:val="22"/>
          <w:szCs w:val="22"/>
        </w:rPr>
        <w:t>doradczym</w:t>
      </w:r>
      <w:proofErr w:type="spellEnd"/>
      <w:r w:rsidRPr="5310E720">
        <w:rPr>
          <w:rFonts w:ascii="Times New Roman" w:eastAsia="Times New Roman" w:hAnsi="Times New Roman"/>
          <w:sz w:val="22"/>
          <w:szCs w:val="22"/>
        </w:rPr>
        <w:t xml:space="preserve"> </w:t>
      </w:r>
      <w:proofErr w:type="spellStart"/>
      <w:r w:rsidRPr="5310E720">
        <w:rPr>
          <w:rFonts w:ascii="Times New Roman" w:eastAsia="Times New Roman" w:hAnsi="Times New Roman"/>
          <w:sz w:val="22"/>
          <w:szCs w:val="22"/>
        </w:rPr>
        <w:t>i</w:t>
      </w:r>
      <w:proofErr w:type="spellEnd"/>
      <w:r w:rsidRPr="5310E720">
        <w:rPr>
          <w:rFonts w:ascii="Times New Roman" w:eastAsia="Times New Roman" w:hAnsi="Times New Roman"/>
          <w:sz w:val="22"/>
          <w:szCs w:val="22"/>
        </w:rPr>
        <w:t xml:space="preserve"> </w:t>
      </w:r>
      <w:proofErr w:type="spellStart"/>
      <w:r w:rsidRPr="5310E720">
        <w:rPr>
          <w:rFonts w:ascii="Times New Roman" w:eastAsia="Times New Roman" w:hAnsi="Times New Roman"/>
          <w:sz w:val="22"/>
          <w:szCs w:val="22"/>
        </w:rPr>
        <w:t>consultingowym</w:t>
      </w:r>
      <w:proofErr w:type="spellEnd"/>
      <w:r w:rsidRPr="5310E720">
        <w:rPr>
          <w:rFonts w:ascii="Times New Roman" w:eastAsia="Times New Roman" w:hAnsi="Times New Roman"/>
          <w:sz w:val="22"/>
          <w:szCs w:val="22"/>
        </w:rPr>
        <w:t xml:space="preserve">, </w:t>
      </w:r>
      <w:r w:rsidRPr="00EA03E4">
        <w:rPr>
          <w:rFonts w:ascii="Times New Roman" w:hAnsi="Times New Roman"/>
          <w:sz w:val="22"/>
          <w:szCs w:val="22"/>
        </w:rPr>
        <w:tab/>
      </w:r>
    </w:p>
    <w:p w:rsidR="00DA67EB" w:rsidRPr="00EA03E4" w:rsidRDefault="5310E720" w:rsidP="5310E720">
      <w:pPr>
        <w:pStyle w:val="Akapitzlist"/>
        <w:numPr>
          <w:ilvl w:val="0"/>
          <w:numId w:val="45"/>
        </w:numPr>
        <w:overflowPunct/>
        <w:jc w:val="both"/>
        <w:rPr>
          <w:rFonts w:ascii="Times New Roman" w:eastAsia="Times New Roman" w:hAnsi="Times New Roman"/>
          <w:sz w:val="22"/>
          <w:szCs w:val="22"/>
          <w:lang w:val="pl-PL"/>
        </w:rPr>
      </w:pPr>
      <w:r w:rsidRPr="5310E720">
        <w:rPr>
          <w:rFonts w:ascii="Times New Roman" w:eastAsia="Times New Roman" w:hAnsi="Times New Roman"/>
          <w:sz w:val="22"/>
          <w:szCs w:val="22"/>
          <w:lang w:val="pl-PL"/>
        </w:rPr>
        <w:t xml:space="preserve">związanych z podniesieniem bezpieczeństwa systemu, </w:t>
      </w:r>
    </w:p>
    <w:p w:rsidR="00DA67EB" w:rsidRPr="00EA03E4" w:rsidRDefault="5310E720" w:rsidP="008D203A">
      <w:pPr>
        <w:pStyle w:val="Wyp1"/>
        <w:spacing w:before="0"/>
      </w:pPr>
      <w:r w:rsidRPr="5310E720">
        <w:rPr>
          <w:sz w:val="22"/>
        </w:rPr>
        <w:t>polegających na udzieleniu wsparcia w realizacji zadań wymaganych od Zamawiającego</w:t>
      </w:r>
      <w:r>
        <w:t>.</w:t>
      </w:r>
    </w:p>
    <w:p w:rsidR="00DA67EB" w:rsidRPr="00EA03E4" w:rsidRDefault="5310E720" w:rsidP="5310E720">
      <w:pPr>
        <w:pStyle w:val="Akapitzlist"/>
        <w:widowControl w:val="0"/>
        <w:numPr>
          <w:ilvl w:val="0"/>
          <w:numId w:val="43"/>
        </w:numPr>
        <w:overflowPunct/>
        <w:autoSpaceDE/>
        <w:jc w:val="both"/>
        <w:rPr>
          <w:rFonts w:ascii="Times New Roman" w:eastAsia="Times New Roman" w:hAnsi="Times New Roman"/>
          <w:lang w:val="pl-PL"/>
        </w:rPr>
      </w:pPr>
      <w:r w:rsidRPr="5310E720">
        <w:rPr>
          <w:rFonts w:ascii="Times New Roman" w:eastAsia="Times New Roman" w:hAnsi="Times New Roman"/>
          <w:sz w:val="22"/>
          <w:szCs w:val="22"/>
          <w:lang w:val="pl-PL"/>
        </w:rPr>
        <w:t xml:space="preserve">Zamawiający wymaga aby Wykonawca w ramach realizacji Zadania 2 realizował gwarancję </w:t>
      </w:r>
      <w:r w:rsidRPr="5310E720">
        <w:rPr>
          <w:rFonts w:ascii="Times New Roman" w:eastAsia="Times New Roman" w:hAnsi="Times New Roman"/>
          <w:sz w:val="22"/>
          <w:szCs w:val="22"/>
          <w:lang w:val="pl-PL"/>
        </w:rPr>
        <w:lastRenderedPageBreak/>
        <w:t>zgodnie z wymaganiami opisanym w rozdziale Warunki gwarancji w Załączniku nr 2b do SIWZ.</w:t>
      </w:r>
    </w:p>
    <w:p w:rsidR="00DA67EB" w:rsidRPr="00F93B7C" w:rsidRDefault="5310E720" w:rsidP="5310E720">
      <w:pPr>
        <w:pStyle w:val="Akapitzlist"/>
        <w:widowControl w:val="0"/>
        <w:numPr>
          <w:ilvl w:val="0"/>
          <w:numId w:val="43"/>
        </w:numPr>
        <w:overflowPunct/>
        <w:autoSpaceDE/>
        <w:jc w:val="both"/>
        <w:rPr>
          <w:rFonts w:ascii="Times New Roman" w:eastAsia="Times New Roman" w:hAnsi="Times New Roman"/>
          <w:lang w:val="pl-PL"/>
        </w:rPr>
      </w:pPr>
      <w:r w:rsidRPr="5310E720">
        <w:rPr>
          <w:rFonts w:ascii="Times New Roman" w:eastAsia="Times New Roman" w:hAnsi="Times New Roman"/>
          <w:sz w:val="22"/>
          <w:szCs w:val="22"/>
          <w:lang w:val="pl-PL"/>
        </w:rPr>
        <w:t>Zamawiający wymaga aby Wykonawca w ramach realizacji Zadania 3 realizował gwarancję zgodnie z wymaganiami opisanym w rozdziale Gwarancje w Załączniku nr 1c do SIWZ.</w:t>
      </w:r>
    </w:p>
    <w:p w:rsidR="00F93B7C" w:rsidRDefault="00F93B7C" w:rsidP="5310E720">
      <w:pPr>
        <w:pStyle w:val="Akapitzlist"/>
        <w:widowControl w:val="0"/>
        <w:numPr>
          <w:ilvl w:val="0"/>
          <w:numId w:val="43"/>
        </w:numPr>
        <w:overflowPunct/>
        <w:autoSpaceDE/>
        <w:jc w:val="both"/>
        <w:rPr>
          <w:rFonts w:ascii="Times New Roman" w:eastAsia="Times New Roman" w:hAnsi="Times New Roman"/>
          <w:lang w:val="pl-PL"/>
        </w:rPr>
      </w:pPr>
      <w:r w:rsidRPr="00F93B7C">
        <w:rPr>
          <w:rFonts w:ascii="Times New Roman" w:eastAsia="Times New Roman" w:hAnsi="Times New Roman"/>
          <w:lang w:val="pl-PL"/>
        </w:rPr>
        <w:t>Strony oświadczają, że wszelka odpowiedzialność Wykonawcy z tytułu rękojmi, ulega wyłączeniu. Wykonawca za prawidłową realizację przedmiotu umowy odpowiada na zasadzie gwarancji udzielonej Zamawiającemu</w:t>
      </w:r>
      <w:r>
        <w:rPr>
          <w:rFonts w:ascii="Times New Roman" w:eastAsia="Times New Roman" w:hAnsi="Times New Roman"/>
          <w:lang w:val="pl-PL"/>
        </w:rPr>
        <w:t>.</w:t>
      </w:r>
    </w:p>
    <w:p w:rsidR="00F93B7C" w:rsidRPr="00EA03E4" w:rsidRDefault="00F93B7C" w:rsidP="00F93B7C">
      <w:pPr>
        <w:pStyle w:val="Akapitzlist"/>
        <w:widowControl w:val="0"/>
        <w:overflowPunct/>
        <w:autoSpaceDE/>
        <w:ind w:left="360"/>
        <w:jc w:val="both"/>
        <w:rPr>
          <w:rFonts w:ascii="Times New Roman" w:eastAsia="Times New Roman" w:hAnsi="Times New Roman"/>
          <w:lang w:val="pl-PL"/>
        </w:rPr>
      </w:pPr>
    </w:p>
    <w:p w:rsidR="00DA67EB" w:rsidRPr="00EA03E4" w:rsidRDefault="5310E720" w:rsidP="5310E720">
      <w:pPr>
        <w:suppressAutoHyphens w:val="0"/>
        <w:overflowPunct/>
        <w:autoSpaceDN w:val="0"/>
        <w:adjustRightInd w:val="0"/>
        <w:ind w:left="360"/>
        <w:jc w:val="center"/>
        <w:rPr>
          <w:rFonts w:ascii="Times New Roman" w:eastAsia="Times New Roman" w:hAnsi="Times New Roman" w:cs="Times New Roman"/>
          <w:b/>
          <w:bCs/>
          <w:sz w:val="22"/>
          <w:szCs w:val="22"/>
          <w:lang w:val="pl-PL" w:eastAsia="en-US"/>
        </w:rPr>
      </w:pPr>
      <w:r w:rsidRPr="5310E720">
        <w:rPr>
          <w:rFonts w:ascii="Times New Roman" w:eastAsia="Times New Roman" w:hAnsi="Times New Roman" w:cs="Times New Roman"/>
          <w:b/>
          <w:bCs/>
          <w:sz w:val="22"/>
          <w:szCs w:val="22"/>
          <w:lang w:val="pl-PL" w:eastAsia="en-US"/>
        </w:rPr>
        <w:t>§ 12. Warunki i terminy płatności wynagrodzenia</w:t>
      </w:r>
    </w:p>
    <w:p w:rsidR="00DA67EB" w:rsidRPr="00EA03E4" w:rsidRDefault="5310E720" w:rsidP="5310E720">
      <w:pPr>
        <w:pStyle w:val="Akapitzlist"/>
        <w:numPr>
          <w:ilvl w:val="0"/>
          <w:numId w:val="11"/>
        </w:numPr>
        <w:suppressAutoHyphens w:val="0"/>
        <w:overflowPunct/>
        <w:autoSpaceDN w:val="0"/>
        <w:adjustRightInd w:val="0"/>
        <w:ind w:left="357" w:hanging="357"/>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 wykonanie przedmiotu Umowy Wykonawca otrzyma wynagrodzenie w kwocie netto …………. zł (słownie: …………………………………………) plus obowiązujący podatek VAT w wysokości ………… zł (słownie: ………………………………….), co stanowi łącznie brutto …………….. zł (słownie: ………………………………………), przy czym:</w:t>
      </w:r>
    </w:p>
    <w:p w:rsidR="00DA67EB" w:rsidRPr="00EA03E4" w:rsidRDefault="5310E720" w:rsidP="5310E720">
      <w:pPr>
        <w:pStyle w:val="Akapitzlist"/>
        <w:numPr>
          <w:ilvl w:val="0"/>
          <w:numId w:val="12"/>
        </w:numPr>
        <w:suppressAutoHyphens w:val="0"/>
        <w:overflowPunct/>
        <w:autoSpaceDN w:val="0"/>
        <w:adjustRightInd w:val="0"/>
        <w:ind w:left="717" w:hanging="357"/>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 wykonanie Zadania 1 - Dostawa i wdrożenie systemu/systemów informatycznych służących do wymiany danych z Systemem Informacji Medycznej oraz z systemami innych podmiotów medycznych …………….. zł netto, co stanowi brutto …………….. zł w tym podatek VAT w wysokości …% tj. …………….. zł,</w:t>
      </w:r>
    </w:p>
    <w:p w:rsidR="00DA67EB" w:rsidRPr="00EA03E4" w:rsidRDefault="00DA67EB" w:rsidP="00577185">
      <w:pPr>
        <w:pStyle w:val="Akapitzlist"/>
        <w:numPr>
          <w:ilvl w:val="0"/>
          <w:numId w:val="12"/>
        </w:numPr>
        <w:suppressAutoHyphens w:val="0"/>
        <w:overflowPunct/>
        <w:autoSpaceDN w:val="0"/>
        <w:adjustRightInd w:val="0"/>
        <w:ind w:left="717"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za wykonanie Zadania 2- Dostawa sprzętu komputerowego …………….. zł netto, co stanowi brutto …………….. zł w tym podatek VAT w wysokości …% tj. …………….. zł,</w:t>
      </w:r>
    </w:p>
    <w:p w:rsidR="00DA67EB" w:rsidRPr="00EA03E4" w:rsidRDefault="00DA67EB" w:rsidP="00577185">
      <w:pPr>
        <w:pStyle w:val="Akapitzlist"/>
        <w:numPr>
          <w:ilvl w:val="0"/>
          <w:numId w:val="12"/>
        </w:numPr>
        <w:suppressAutoHyphens w:val="0"/>
        <w:overflowPunct/>
        <w:autoSpaceDN w:val="0"/>
        <w:adjustRightInd w:val="0"/>
        <w:ind w:left="717"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za wykonanie Zadania 3 - Usługa wykonania modernizacji infrastruktury informatycznej w komórkach organizacyjnych Zamawiającego …………….. zł netto, co stanowi brutto …………….. zł w tym podatek VAT w wysokości …% tj. …………….. zł.</w:t>
      </w:r>
    </w:p>
    <w:p w:rsidR="00DA67EB" w:rsidRPr="00EA03E4" w:rsidRDefault="00DA67EB" w:rsidP="00577185">
      <w:pPr>
        <w:pStyle w:val="Akapitzlist"/>
        <w:numPr>
          <w:ilvl w:val="0"/>
          <w:numId w:val="11"/>
        </w:numPr>
        <w:suppressAutoHyphens w:val="0"/>
        <w:overflowPunct/>
        <w:autoSpaceDN w:val="0"/>
        <w:adjustRightInd w:val="0"/>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Wynagrodzenie, o którym mowa w ust. 1 płatne będzie po odbiorze poszczególnych Zadań, o których mowa w §2 Umowy.</w:t>
      </w:r>
    </w:p>
    <w:p w:rsidR="00DA67EB" w:rsidRPr="00EA03E4" w:rsidRDefault="00DA67EB" w:rsidP="00577185">
      <w:pPr>
        <w:pStyle w:val="Akapitzlist"/>
        <w:numPr>
          <w:ilvl w:val="0"/>
          <w:numId w:val="11"/>
        </w:numPr>
        <w:suppressAutoHyphens w:val="0"/>
        <w:overflowPunct/>
        <w:autoSpaceDN w:val="0"/>
        <w:adjustRightInd w:val="0"/>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Zapłata wynagrodzenia Wykonawcy będzie dokonywana w walucie polskiej i wszystkie płatności będą dokonywane w tej walucie.</w:t>
      </w:r>
    </w:p>
    <w:p w:rsidR="00DA67EB" w:rsidRPr="00EA03E4" w:rsidRDefault="5310E720" w:rsidP="5310E720">
      <w:pPr>
        <w:pStyle w:val="Akapitzlist"/>
        <w:numPr>
          <w:ilvl w:val="0"/>
          <w:numId w:val="11"/>
        </w:numPr>
        <w:suppressAutoHyphens w:val="0"/>
        <w:overflowPunct/>
        <w:autoSpaceDN w:val="0"/>
        <w:adjustRightInd w:val="0"/>
        <w:ind w:left="357"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Wynagrodzenie brutto, o którym mowa w ust. 1 obejmuje wszelkie koszty związane z wykonywaniem przedmiotu zamówienia z uwzględnieniem podatku od towarów i usług VAT, innych opłat i podatków, opłat celnych. Wynagrodzenie obejmuje w szczególności koszty dostawy oprogramowania, instalacji i konfiguracji Systemu, wykonanie testów, wykonanie kompletnej dokumentacji, koszty podróży, szkoleń, udzielenie gwarancji i świadczenie serwisu gwarancyjnego na zasadach określonych w Umowie oraz wartość przekazywanych Zamawiającemu autorskich praw majątkowych, autorskich praw zależnych oraz uprawnień licencyjnych na wszystkich polach eksploatacji. Wykonawcy nie przysługuje zwrot od Zamawiającego jakichkolwiek dodatkowych kosztów, opłat, ceł i podatków poniesionych przez Wykonawcę w związku z realizacją Umowy.</w:t>
      </w:r>
    </w:p>
    <w:p w:rsidR="00DA67EB" w:rsidRPr="00EA03E4" w:rsidRDefault="00DA67EB" w:rsidP="00577185">
      <w:pPr>
        <w:pStyle w:val="Akapitzlist"/>
        <w:numPr>
          <w:ilvl w:val="0"/>
          <w:numId w:val="11"/>
        </w:numPr>
        <w:suppressAutoHyphens w:val="0"/>
        <w:overflowPunct/>
        <w:autoSpaceDN w:val="0"/>
        <w:adjustRightInd w:val="0"/>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Wynagrodzenie, o którym mowa w ust. 1 Zamawiający zapłaci przelewem na podstawie wystawionej przez Wykonawcę faktury VAT po podpisaniu Protokołu Odbioru danego Zadania, w terminie do 60 dni od daty jej otrzymania, na rachunek bankowy Wykonawcy: ……………………………………………………………………………………</w:t>
      </w:r>
      <w:r>
        <w:rPr>
          <w:rFonts w:ascii="Times New Roman" w:hAnsi="Times New Roman"/>
          <w:sz w:val="22"/>
          <w:szCs w:val="22"/>
          <w:lang w:val="pl-PL" w:eastAsia="en-US"/>
        </w:rPr>
        <w:t>…………………</w:t>
      </w:r>
      <w:r w:rsidRPr="00EA03E4">
        <w:rPr>
          <w:rFonts w:ascii="Times New Roman" w:hAnsi="Times New Roman"/>
          <w:sz w:val="22"/>
          <w:szCs w:val="22"/>
          <w:lang w:val="pl-PL" w:eastAsia="en-US"/>
        </w:rPr>
        <w:t xml:space="preserve"> </w:t>
      </w:r>
    </w:p>
    <w:p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Za dotrzymanie terminu zapłaty uważa się złożenie przez Zamawiającego w terminie, o którym mowa w ust. 5, polecenia przelewu w banku Zamawiającego. </w:t>
      </w:r>
    </w:p>
    <w:p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 xml:space="preserve">Niedoszacowanie, pominięcie oraz brak rozpoznania zakresu przedmiotu zamówienia nie może być podstawą do żądania podwyższenia wynagrodzenia określonego w ust. 1 niniejszego paragrafu. </w:t>
      </w:r>
    </w:p>
    <w:p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 xml:space="preserve">Skutki finansowe jakichkolwiek błędów występujących w dokumentacji projektowej obciążają Wykonawcę zamówienia. </w:t>
      </w:r>
    </w:p>
    <w:p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DA67EB" w:rsidRPr="00EA03E4" w:rsidRDefault="00DA67EB" w:rsidP="00577185">
      <w:pPr>
        <w:pStyle w:val="Akapitzlist"/>
        <w:numPr>
          <w:ilvl w:val="0"/>
          <w:numId w:val="11"/>
        </w:numPr>
        <w:ind w:left="357"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 xml:space="preserve">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 </w:t>
      </w:r>
    </w:p>
    <w:p w:rsidR="00DA67EB" w:rsidRPr="00EA03E4" w:rsidRDefault="00DA67EB" w:rsidP="00E14F76">
      <w:pPr>
        <w:suppressAutoHyphens w:val="0"/>
        <w:overflowPunct/>
        <w:autoSpaceDN w:val="0"/>
        <w:adjustRightInd w:val="0"/>
        <w:ind w:left="360"/>
        <w:jc w:val="center"/>
        <w:rPr>
          <w:rFonts w:ascii="Times New Roman" w:hAnsi="Times New Roman" w:cs="Times New Roman"/>
          <w:b/>
          <w:sz w:val="22"/>
          <w:szCs w:val="22"/>
          <w:lang w:val="pl-PL" w:eastAsia="en-US"/>
        </w:rPr>
      </w:pPr>
    </w:p>
    <w:p w:rsidR="00DA67EB" w:rsidRPr="00EA03E4" w:rsidRDefault="00DA67EB" w:rsidP="00E14F76">
      <w:pPr>
        <w:suppressAutoHyphens w:val="0"/>
        <w:overflowPunct/>
        <w:autoSpaceDN w:val="0"/>
        <w:adjustRightInd w:val="0"/>
        <w:ind w:left="360"/>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lastRenderedPageBreak/>
        <w:t>§ 13. Warunki zmiany umowy</w:t>
      </w:r>
    </w:p>
    <w:p w:rsidR="00DA67EB" w:rsidRPr="00EA03E4" w:rsidRDefault="00DA67EB" w:rsidP="00333F7F">
      <w:pPr>
        <w:numPr>
          <w:ilvl w:val="0"/>
          <w:numId w:val="40"/>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Zmiana postanowień zawartej umowy może nastąpić wyłącznie za zgodą obu stron wyrażoną w formie pisemnej pod rygorem nieważności. </w:t>
      </w:r>
    </w:p>
    <w:p w:rsidR="00DA67EB" w:rsidRPr="00EA03E4" w:rsidRDefault="00DA67EB" w:rsidP="00333F7F">
      <w:pPr>
        <w:numPr>
          <w:ilvl w:val="0"/>
          <w:numId w:val="40"/>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Zakazana jest zmiana postanowień zawartej umowy w stosunku do treści oferty, na podstawie której dokonano wyboru wykonawcy, z zastrzeżeniem ust. 3 poniżej.</w:t>
      </w:r>
    </w:p>
    <w:p w:rsidR="00DA67EB" w:rsidRPr="00EA03E4" w:rsidRDefault="00DA67EB" w:rsidP="00333F7F">
      <w:pPr>
        <w:numPr>
          <w:ilvl w:val="0"/>
          <w:numId w:val="40"/>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Strony dopuszczają dokonywanie istotnych zmian w treści niniejszej umowy</w:t>
      </w:r>
      <w:r w:rsidRPr="00EA03E4">
        <w:rPr>
          <w:rFonts w:ascii="Times New Roman" w:hAnsi="Times New Roman" w:cs="Times New Roman"/>
          <w:sz w:val="22"/>
          <w:szCs w:val="22"/>
          <w:lang w:val="pl-PL" w:eastAsia="en-US"/>
        </w:rPr>
        <w:t xml:space="preserve"> w stosunku do treści złożonej Oferty </w:t>
      </w:r>
      <w:r w:rsidRPr="00EA03E4">
        <w:rPr>
          <w:rFonts w:ascii="Times New Roman" w:hAnsi="Times New Roman" w:cs="Times New Roman"/>
          <w:sz w:val="22"/>
          <w:szCs w:val="22"/>
          <w:lang w:val="pl-PL"/>
        </w:rPr>
        <w:t>w następujących okolicznościach</w:t>
      </w:r>
      <w:r w:rsidRPr="00EA03E4">
        <w:rPr>
          <w:rFonts w:ascii="Times New Roman" w:hAnsi="Times New Roman" w:cs="Times New Roman"/>
          <w:sz w:val="22"/>
          <w:szCs w:val="22"/>
          <w:lang w:val="pl-PL" w:eastAsia="en-US"/>
        </w:rPr>
        <w:t xml:space="preserve">: </w:t>
      </w:r>
    </w:p>
    <w:p w:rsidR="00DA67EB" w:rsidRPr="00EA03E4" w:rsidRDefault="00DA67EB" w:rsidP="00A17F4C">
      <w:pPr>
        <w:numPr>
          <w:ilvl w:val="0"/>
          <w:numId w:val="13"/>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 zakresie wysokości wynagrodzenia w ujęciu brutto, gdy nastąpi zmiana stawki i kwoty podatku od towarów i usług (VAT), w przypadku wejścia w życie stosownych przepisów powszechnie obowiązującego prawa; </w:t>
      </w:r>
    </w:p>
    <w:p w:rsidR="00DA67EB" w:rsidRPr="00EA03E4" w:rsidRDefault="00DA67EB" w:rsidP="00A17F4C">
      <w:pPr>
        <w:numPr>
          <w:ilvl w:val="0"/>
          <w:numId w:val="13"/>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 zakresie terminu wykonania przedmiotu umowy, gdy wykonanie przedmiotu umowy w terminie określonym w § 5 ust. 1: </w:t>
      </w:r>
    </w:p>
    <w:p w:rsidR="00DA67EB" w:rsidRPr="00EA03E4" w:rsidRDefault="00DA67EB" w:rsidP="008C7EFD">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jest niemożliwe z powodu wystąpienia zdarzeń losowych mających charakter siły wyższej, które uzasadniają wprowadzenie zmian do umowy; takich jak: akty terroru, wojny wypowiedziane i niewypowiedziane, blokady, powstania, zamieszki, epidemie, osunięcia gruntu, trzęsienia ziemi, powodzie, wybuchy i inne podobne nieprzewidywalne zdarzenia poza kontrolą którejkolwiek ze stron i którym żadna ze stron nie mogła zapobiec, przy czym zmiany mogą być dokonane w zakresie: wydłużenia terminu realizacji umowy o czas wystąpienia zdarzenia i ewentualnie usuwania jego skutków, </w:t>
      </w:r>
    </w:p>
    <w:p w:rsidR="00DA67EB" w:rsidRPr="00EA03E4" w:rsidRDefault="00DA67EB" w:rsidP="00A17F4C">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jest niemożliwe wskutek realizacji przez Wykonawcę lub inny podmiot, w drodze odrębnej umowy, robót budowlanych lub innych prac związanych z przedmiotem niniejszej umowy, o okres niezbędny do wykonania tych prac, </w:t>
      </w:r>
    </w:p>
    <w:p w:rsidR="00DA67EB" w:rsidRPr="00EA03E4" w:rsidRDefault="00DA67EB" w:rsidP="00A17F4C">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jest niemożliwe z przyczyn, za które Zamawiający ponosi odpowiedzialność, o okres trwania tych przyczyn, </w:t>
      </w:r>
    </w:p>
    <w:p w:rsidR="00DA67EB" w:rsidRPr="00EA03E4" w:rsidRDefault="00DA67EB" w:rsidP="00A17F4C">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gdy nastąpi konieczność wykonania prac budowlanych lub innych robót w wyniku usunięcia błędów lub wprowadzenia zmian w dokumentacji projektowej lub w wyniku okoliczności których nie można było przewidzieć w dniu wszczęcia postępowania, między innymi takich jak: odkrycie instalacji / urządzeń  nie zinwentaryzowanych w dokumentacji technicznej, znajdujących w przegrodach budowlanych będących w kolizji z planowanymi robotami, szkody powstałe w wyniku gwałtownego oddziaływania sił natury (huragan, powódź, gwałtowna zmiana temperatury, trzęsienie ziemi); w takiej sytuacji może ulec zmianie termin realizacji przedmiotu umowy, o czas niezbędny do zakończenia wykonania przedmiotu umowy w sposób należyty w zgodzie ze zmienioną dokumentacją</w:t>
      </w:r>
      <w:r w:rsidRPr="00EA03E4">
        <w:rPr>
          <w:sz w:val="22"/>
          <w:szCs w:val="22"/>
          <w:lang w:val="pl-PL"/>
        </w:rPr>
        <w:t xml:space="preserve">; </w:t>
      </w:r>
    </w:p>
    <w:p w:rsidR="00DA67EB" w:rsidRPr="00EA03E4" w:rsidRDefault="00DA67EB" w:rsidP="00F52FF6">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gdy Marszałek Województwa Pomorskiego wyrazi zgodę na zmianę terminu określonego w § 5 ust.1</w:t>
      </w:r>
    </w:p>
    <w:p w:rsidR="00DA67EB" w:rsidRPr="00EA03E4" w:rsidRDefault="00DA67EB" w:rsidP="00EF78F2">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 powodu przedłużających się uzgodnień z organami administracji, gestorami sieci, </w:t>
      </w:r>
      <w:r w:rsidRPr="00EA03E4">
        <w:rPr>
          <w:rFonts w:ascii="Times New Roman" w:hAnsi="Times New Roman" w:cs="Times New Roman"/>
          <w:sz w:val="22"/>
          <w:szCs w:val="22"/>
          <w:lang w:val="pl-PL"/>
        </w:rPr>
        <w:br/>
        <w:t xml:space="preserve">i innych procedur administracyjnych, mających wpływ na termin realizacji umowy, </w:t>
      </w:r>
      <w:r w:rsidRPr="00EA03E4">
        <w:rPr>
          <w:rFonts w:ascii="Times New Roman" w:hAnsi="Times New Roman" w:cs="Times New Roman"/>
          <w:sz w:val="22"/>
          <w:szCs w:val="22"/>
          <w:lang w:val="pl-PL"/>
        </w:rPr>
        <w:br/>
        <w:t xml:space="preserve">z przyczyn nie leżących po stronie Wykonawcy, przy czym termin może ulec wydłużeniu </w:t>
      </w:r>
      <w:r w:rsidRPr="00EA03E4">
        <w:rPr>
          <w:rFonts w:ascii="Times New Roman" w:hAnsi="Times New Roman" w:cs="Times New Roman"/>
          <w:sz w:val="22"/>
          <w:szCs w:val="22"/>
          <w:lang w:val="pl-PL"/>
        </w:rPr>
        <w:br/>
        <w:t>o czas uzyskiwania uzgodnień;</w:t>
      </w:r>
    </w:p>
    <w:p w:rsidR="00DA67EB" w:rsidRPr="00EA03E4" w:rsidRDefault="00DA67EB" w:rsidP="00F52FF6">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zmiany wytycznych instytucji, oraz przepisów prawnych które mogą kształtować sytuację Zamawiającego w związku z realizacją Projektu;</w:t>
      </w:r>
    </w:p>
    <w:p w:rsidR="00DA67EB" w:rsidRPr="00EA03E4" w:rsidRDefault="00DA67EB" w:rsidP="00F52FF6">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wystąpienie okoliczności przez która niemożliwe jest przejście do kolejnego etapu wykonania prac, z uwagi na postępowanie gwarancyjne, rękojmię lub należyte wykonanie umowy;  </w:t>
      </w:r>
    </w:p>
    <w:p w:rsidR="00DA67EB" w:rsidRPr="00EA03E4" w:rsidRDefault="00DA67EB" w:rsidP="00F52FF6">
      <w:pPr>
        <w:numPr>
          <w:ilvl w:val="0"/>
          <w:numId w:val="41"/>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wystąpienia innych nieprzewidzianych zdarzeń, wynikających ze specyfiki projektu, </w:t>
      </w:r>
      <w:r w:rsidRPr="00EA03E4">
        <w:rPr>
          <w:rFonts w:ascii="Times New Roman" w:hAnsi="Times New Roman" w:cs="Times New Roman"/>
          <w:sz w:val="22"/>
          <w:szCs w:val="22"/>
          <w:lang w:val="pl-PL"/>
        </w:rPr>
        <w:br/>
        <w:t>w szczególności zdarzeń, na podstawie których nastąpiła zmiana terminu realizacji określonych czynności, które pozostają w związku z wykonaniem umowy, dokonana przez instytucję zarządzającą lub inny uprawniony organ lub jednostkę</w:t>
      </w:r>
    </w:p>
    <w:p w:rsidR="00DA67EB" w:rsidRPr="00EA03E4" w:rsidRDefault="00DA67EB" w:rsidP="00912930">
      <w:pPr>
        <w:widowControl w:val="0"/>
        <w:numPr>
          <w:ilvl w:val="0"/>
          <w:numId w:val="46"/>
        </w:numPr>
        <w:tabs>
          <w:tab w:val="clear" w:pos="3299"/>
        </w:tabs>
        <w:suppressAutoHyphens w:val="0"/>
        <w:overflowPunct/>
        <w:autoSpaceDE/>
        <w:ind w:left="709"/>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Zamawiający przewiduje zmianę wynagrodzenia, w przypadku wystąpienia którejkolwiek </w:t>
      </w:r>
      <w:r w:rsidRPr="00EA03E4">
        <w:rPr>
          <w:rFonts w:ascii="Times New Roman" w:hAnsi="Times New Roman" w:cs="Times New Roman"/>
          <w:sz w:val="22"/>
          <w:szCs w:val="22"/>
          <w:lang w:val="pl-PL"/>
        </w:rPr>
        <w:br/>
        <w:t xml:space="preserve">ze zmian przepisów wskazanych w art. 142 ust. 5 Ustawy </w:t>
      </w:r>
      <w:proofErr w:type="spellStart"/>
      <w:r w:rsidRPr="00EA03E4">
        <w:rPr>
          <w:rFonts w:ascii="Times New Roman" w:hAnsi="Times New Roman" w:cs="Times New Roman"/>
          <w:sz w:val="22"/>
          <w:szCs w:val="22"/>
          <w:lang w:val="pl-PL"/>
        </w:rPr>
        <w:t>Pzp</w:t>
      </w:r>
      <w:proofErr w:type="spellEnd"/>
      <w:r w:rsidRPr="00EA03E4">
        <w:rPr>
          <w:rFonts w:ascii="Times New Roman" w:hAnsi="Times New Roman" w:cs="Times New Roman"/>
          <w:sz w:val="22"/>
          <w:szCs w:val="22"/>
          <w:lang w:val="pl-PL"/>
        </w:rPr>
        <w:t>, tj. zmiany:</w:t>
      </w:r>
    </w:p>
    <w:p w:rsidR="00DA67EB" w:rsidRPr="00EA03E4" w:rsidRDefault="00DA67EB" w:rsidP="00912930">
      <w:pPr>
        <w:pStyle w:val="Default"/>
        <w:widowControl/>
        <w:numPr>
          <w:ilvl w:val="1"/>
          <w:numId w:val="46"/>
        </w:numPr>
        <w:tabs>
          <w:tab w:val="clear" w:pos="3299"/>
        </w:tabs>
        <w:suppressAutoHyphens/>
        <w:autoSpaceDE/>
        <w:autoSpaceDN/>
        <w:adjustRightInd/>
        <w:ind w:left="1122" w:hanging="374"/>
        <w:jc w:val="both"/>
        <w:rPr>
          <w:rFonts w:ascii="Times New Roman" w:hAnsi="Times New Roman"/>
          <w:color w:val="auto"/>
          <w:sz w:val="22"/>
          <w:szCs w:val="22"/>
        </w:rPr>
      </w:pPr>
      <w:r w:rsidRPr="00EA03E4">
        <w:rPr>
          <w:rFonts w:ascii="Times New Roman" w:hAnsi="Times New Roman"/>
          <w:color w:val="auto"/>
          <w:sz w:val="22"/>
          <w:szCs w:val="22"/>
        </w:rPr>
        <w:t xml:space="preserve">wysokości minimalnego wynagrodzenia za pracę albo wysokości minimalnej stawki godzinowej, ustalonych na podstawie art. 2 ust. 3-5 ustawy z dnia 10 października 2002 r.                 o minimalnym wynagrodzeniu za pracę, </w:t>
      </w:r>
    </w:p>
    <w:p w:rsidR="00DA67EB" w:rsidRPr="00EA03E4" w:rsidRDefault="00DA67EB" w:rsidP="00912930">
      <w:pPr>
        <w:pStyle w:val="Default"/>
        <w:widowControl/>
        <w:numPr>
          <w:ilvl w:val="1"/>
          <w:numId w:val="46"/>
        </w:numPr>
        <w:tabs>
          <w:tab w:val="clear" w:pos="3299"/>
        </w:tabs>
        <w:suppressAutoHyphens/>
        <w:autoSpaceDE/>
        <w:autoSpaceDN/>
        <w:adjustRightInd/>
        <w:ind w:left="1122" w:hanging="374"/>
        <w:jc w:val="both"/>
        <w:rPr>
          <w:rFonts w:ascii="Times New Roman" w:hAnsi="Times New Roman"/>
          <w:color w:val="auto"/>
          <w:sz w:val="22"/>
          <w:szCs w:val="22"/>
        </w:rPr>
      </w:pPr>
      <w:r w:rsidRPr="00EA03E4">
        <w:rPr>
          <w:rFonts w:ascii="Times New Roman" w:hAnsi="Times New Roman"/>
          <w:color w:val="auto"/>
          <w:sz w:val="22"/>
          <w:szCs w:val="22"/>
        </w:rPr>
        <w:lastRenderedPageBreak/>
        <w:t xml:space="preserve">zasad podlegania ubezpieczeniom społecznym lub ubezpieczeniu zdrowotnemu </w:t>
      </w:r>
      <w:r w:rsidRPr="00EA03E4">
        <w:rPr>
          <w:rFonts w:ascii="Times New Roman" w:hAnsi="Times New Roman"/>
          <w:color w:val="auto"/>
          <w:sz w:val="22"/>
          <w:szCs w:val="22"/>
        </w:rPr>
        <w:br/>
        <w:t xml:space="preserve">lub wysokości stawki składki na ubezpieczenia społeczne lub zdrowotne, </w:t>
      </w:r>
    </w:p>
    <w:p w:rsidR="00DA67EB" w:rsidRPr="00EA03E4" w:rsidRDefault="00DA67EB" w:rsidP="00592B09">
      <w:pPr>
        <w:pStyle w:val="Default"/>
        <w:widowControl/>
        <w:suppressAutoHyphens/>
        <w:autoSpaceDE/>
        <w:autoSpaceDN/>
        <w:adjustRightInd/>
        <w:ind w:left="1122"/>
        <w:jc w:val="both"/>
        <w:rPr>
          <w:rFonts w:ascii="Times New Roman" w:hAnsi="Times New Roman"/>
          <w:color w:val="auto"/>
          <w:sz w:val="22"/>
          <w:szCs w:val="22"/>
        </w:rPr>
      </w:pPr>
      <w:r w:rsidRPr="00EA03E4">
        <w:rPr>
          <w:rFonts w:ascii="Times New Roman" w:hAnsi="Times New Roman"/>
          <w:color w:val="auto"/>
          <w:sz w:val="22"/>
          <w:szCs w:val="22"/>
        </w:rPr>
        <w:t>jeżeli zmiany te będą miały wpływ na koszty wykonania umowy przez Wykonawcę, Wykonawca przedstawi wyliczenie tych kosztów.</w:t>
      </w:r>
    </w:p>
    <w:p w:rsidR="00DA67EB" w:rsidRPr="00EA03E4" w:rsidRDefault="00DA67EB" w:rsidP="00912930">
      <w:pPr>
        <w:pStyle w:val="Default"/>
        <w:widowControl/>
        <w:numPr>
          <w:ilvl w:val="0"/>
          <w:numId w:val="46"/>
        </w:numPr>
        <w:tabs>
          <w:tab w:val="clear" w:pos="3299"/>
          <w:tab w:val="num" w:pos="720"/>
        </w:tabs>
        <w:suppressAutoHyphens/>
        <w:autoSpaceDE/>
        <w:autoSpaceDN/>
        <w:adjustRightInd/>
        <w:ind w:left="720"/>
        <w:jc w:val="both"/>
        <w:rPr>
          <w:rFonts w:ascii="Times New Roman" w:hAnsi="Times New Roman"/>
          <w:color w:val="auto"/>
          <w:sz w:val="22"/>
          <w:szCs w:val="22"/>
        </w:rPr>
      </w:pPr>
      <w:r w:rsidRPr="00EA03E4">
        <w:rPr>
          <w:rFonts w:ascii="Times New Roman" w:hAnsi="Times New Roman"/>
          <w:color w:val="auto"/>
          <w:sz w:val="22"/>
          <w:szCs w:val="22"/>
        </w:rPr>
        <w:t xml:space="preserve">gdy Zamawiający jednostronnie zrezygnuje z części zakresu przedmiotu umowy; </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 zakresie zmian Harmonogramu Realizacji Umowy, w szczególności zmian terminów realizacji poszczególnych Zadań, pod warunkiem zachowania terminu, o którym mowa w § 5 ust. 1 z zastrzeżeniem ust. 3 pkt. 2 lit. e) niniejszego paragrafu. </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wprowadzenia nowej wersji (o nowych, lepszych właściwościach) Infrastruktury przez producenta, wykorzystywanej przez Wykonawcę do wykonania przedmiotu Umowy lub w przypadku możliwości zastosowania Infrastruktury innego producenta, jeżeli byłby to korzystne dla Zamawiającego (np. ze względu na funkcjonalność lub inne, lepsze właściwości Infrastruktury, warunki gwarancji, itp.),</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zaprzestania wykonywania określonych świadczeń przez producenta Oprogramowania lub Infrastruktury, które mają lub mogą mieć wpływ na dochowanie warunków określonych w Umowie lub zapewnienie Zamawiającemu wsparcia pogwarancyjnego,</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zmiany warunków licencjonowania Oprogramowania przez producenta lub dystrybutora, jeżeli zmiany te byłby niekorzystne dla Zamawiającego,</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konieczności dostarczenia innego Oprogramowania lub Infrastruktury, spowodowanej zakończeniem produkcji lub zapowiedzią zakończenia produkcji lub wycofaniem z produkcji lub z obrotu na terytorium Rzeczypospolitej Polskiej w zakresie przedmiotu Umowy lub zapowiedzi wycofania z produkcji lub obrotu lub zapowiedzi zaprzestania wspierania technicznego lub pogwarancyjnego produktu,</w:t>
      </w:r>
    </w:p>
    <w:p w:rsidR="00DA67EB" w:rsidRPr="00EA03E4" w:rsidRDefault="00DA67EB" w:rsidP="00912930">
      <w:pPr>
        <w:pStyle w:val="Akapitzlist"/>
        <w:numPr>
          <w:ilvl w:val="0"/>
          <w:numId w:val="46"/>
        </w:numPr>
        <w:tabs>
          <w:tab w:val="clear" w:pos="3299"/>
          <w:tab w:val="num" w:pos="720"/>
        </w:tabs>
        <w:suppressAutoHyphens w:val="0"/>
        <w:overflowPunct/>
        <w:autoSpaceDN w:val="0"/>
        <w:adjustRightInd w:val="0"/>
        <w:ind w:left="720"/>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uzasadnionej przyczynami technicznymi konieczności zmiany sposobu wykonania Umowy, jeżeli przyczyny te zostały ujawnione przez Zamawiającego lub Wykonawcę na etapie realizacji Umowy,</w:t>
      </w:r>
    </w:p>
    <w:p w:rsidR="00DA67EB" w:rsidRPr="00EA03E4" w:rsidRDefault="00DA67EB" w:rsidP="00912930">
      <w:pPr>
        <w:widowControl w:val="0"/>
        <w:numPr>
          <w:ilvl w:val="0"/>
          <w:numId w:val="46"/>
        </w:numPr>
        <w:tabs>
          <w:tab w:val="clear" w:pos="3299"/>
        </w:tabs>
        <w:suppressAutoHyphens w:val="0"/>
        <w:overflowPunct/>
        <w:autoSpaceDE/>
        <w:ind w:left="748" w:hanging="32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 przypadku wystąpienia konieczności wykonania niezbędnych zmian dokumentacji projektowej, zmiany technologii lub sposobu wykonania umowy, lub wskutek poprawienia błędów projektowych, przy czym zamiany będą dotyczyły zakresu prac w stopniu nie wykraczającym poza określenie przedmiotu umowy zawarte w SIWZ, </w:t>
      </w:r>
    </w:p>
    <w:p w:rsidR="00DA67EB" w:rsidRPr="00EA03E4" w:rsidRDefault="00DA67EB" w:rsidP="00912930">
      <w:pPr>
        <w:widowControl w:val="0"/>
        <w:numPr>
          <w:ilvl w:val="0"/>
          <w:numId w:val="46"/>
        </w:numPr>
        <w:tabs>
          <w:tab w:val="clear" w:pos="3299"/>
          <w:tab w:val="left" w:pos="748"/>
        </w:tabs>
        <w:suppressAutoHyphens w:val="0"/>
        <w:overflowPunct/>
        <w:autoSpaceDE/>
        <w:ind w:left="748" w:hanging="32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wskutek zmian obowiązujących przepisów prawa, oraz wytycznych Projektu, mających wpływ na warunki umowy, zmiany będą dokonane w zakresie w jakim konieczne będzie dostosowanie dotychczasowych rozwiązań do nowych regulacji prawnych; </w:t>
      </w:r>
    </w:p>
    <w:p w:rsidR="00DA67EB" w:rsidRPr="00EA03E4" w:rsidRDefault="00DA67EB" w:rsidP="00912930">
      <w:pPr>
        <w:widowControl w:val="0"/>
        <w:numPr>
          <w:ilvl w:val="0"/>
          <w:numId w:val="46"/>
        </w:numPr>
        <w:tabs>
          <w:tab w:val="clear" w:pos="3299"/>
          <w:tab w:val="left" w:pos="748"/>
        </w:tabs>
        <w:suppressAutoHyphens w:val="0"/>
        <w:overflowPunct/>
        <w:autoSpaceDE/>
        <w:ind w:left="748" w:hanging="32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 wskutek konieczności dokonania zmian w dokumentacji projektowej, jeżeli jest </w:t>
      </w:r>
      <w:r w:rsidRPr="00EA03E4">
        <w:rPr>
          <w:rFonts w:ascii="Times New Roman" w:hAnsi="Times New Roman" w:cs="Times New Roman"/>
          <w:sz w:val="22"/>
          <w:szCs w:val="22"/>
          <w:lang w:val="pl-PL"/>
        </w:rPr>
        <w:br/>
        <w:t xml:space="preserve">to wynikiem uzgodnień z właściwymi organami administracji lub gestorami sieci, wymaganych przepisami prawa, </w:t>
      </w:r>
    </w:p>
    <w:p w:rsidR="00DA67EB" w:rsidRPr="00EA03E4" w:rsidRDefault="00DA67EB" w:rsidP="00912930">
      <w:pPr>
        <w:widowControl w:val="0"/>
        <w:numPr>
          <w:ilvl w:val="0"/>
          <w:numId w:val="46"/>
        </w:numPr>
        <w:tabs>
          <w:tab w:val="clear" w:pos="3299"/>
          <w:tab w:val="left" w:pos="748"/>
        </w:tabs>
        <w:suppressAutoHyphens w:val="0"/>
        <w:overflowPunct/>
        <w:autoSpaceDE/>
        <w:ind w:left="748" w:hanging="32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w przypadku zaistnienia obowiązku wykonania dodatkowych badań, opracowań lub uzgodnień, zmiana może dotyczyć zakresu wykonywanej usługi w stopniu nie wykraczającym poza określenie przedmiotu umowy zawarte w SIWZ, oraz wydłużenia terminu realizacji umowy o czas wykonywania dodatkowych badań, opracowań lub uzyskiwania uzgodnień.</w:t>
      </w:r>
    </w:p>
    <w:p w:rsidR="00DA67EB" w:rsidRPr="00EA03E4" w:rsidRDefault="00DA67EB" w:rsidP="00592B09">
      <w:pPr>
        <w:widowControl w:val="0"/>
        <w:numPr>
          <w:ilvl w:val="0"/>
          <w:numId w:val="40"/>
        </w:numPr>
        <w:tabs>
          <w:tab w:val="left" w:pos="748"/>
        </w:tabs>
        <w:suppressAutoHyphens w:val="0"/>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Zamawiający dopuszcza waloryzację wynagrodzenia Wykonawcy, w  przypadku, gdy w trakcie obowiązywania umowy nastąpi zmiana: </w:t>
      </w:r>
    </w:p>
    <w:p w:rsidR="00DA67EB" w:rsidRPr="00EA03E4" w:rsidRDefault="00DA67EB" w:rsidP="00F52FF6">
      <w:pPr>
        <w:ind w:left="748" w:hanging="374"/>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lastRenderedPageBreak/>
        <w:t xml:space="preserve">a) wysokości minimalnego wynagrodzenia za pracę albo wysokości minimalnej stawki godzinowej, ustalonych na podstawie przepisów ustawy z dnia 10 października 2002 r. </w:t>
      </w:r>
      <w:r w:rsidRPr="00EA03E4">
        <w:rPr>
          <w:rFonts w:ascii="Times New Roman" w:hAnsi="Times New Roman" w:cs="Times New Roman"/>
          <w:sz w:val="22"/>
          <w:szCs w:val="22"/>
          <w:lang w:val="pl-PL"/>
        </w:rPr>
        <w:br/>
        <w:t>o minimalnym wynagrodzeniu za pracę,</w:t>
      </w:r>
    </w:p>
    <w:p w:rsidR="00DA67EB" w:rsidRPr="00EA03E4" w:rsidRDefault="00DA67EB" w:rsidP="00592B09">
      <w:pPr>
        <w:tabs>
          <w:tab w:val="left" w:pos="540"/>
        </w:tabs>
        <w:ind w:left="720" w:hanging="346"/>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b) zasad podlegania ubezpieczeniom społecznym lub ubezpieczeniu zdrowotnemu lub wysokości stawki składki na ubezpieczenia społeczne lub zdrowotne, </w:t>
      </w:r>
    </w:p>
    <w:p w:rsidR="00DA67EB" w:rsidRPr="00EA03E4" w:rsidRDefault="00DA67EB" w:rsidP="00592B09">
      <w:pPr>
        <w:tabs>
          <w:tab w:val="left" w:pos="720"/>
        </w:tabs>
        <w:ind w:left="720" w:hanging="12"/>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jeżeli Wykonawca wykaże, że zmiany te będą miały wpływ na koszty wykonania umowy przez Wykonawcę, załączając do wniosku o którym mowa w ust. 4 wyliczenie wzrostu cen jednostkowych netto i brutto wyliczonych na poszczególne Zadania, z uwzględnieniem okoliczności wskazanych w ust. 4 lit. a) lub lit. b). Ceny jednostkowe netto i brutto poszczególnych Zadań wynikające z umowy, mogą być zwiększone proporcjonalnie, jedynie o wartość wzrostu stawek wynikających z okoliczności wskazanych w ust. 4 lit. a) lub lit. b). </w:t>
      </w:r>
    </w:p>
    <w:p w:rsidR="00DA67EB" w:rsidRPr="00EA03E4" w:rsidRDefault="00DA67EB" w:rsidP="00592B09">
      <w:pPr>
        <w:numPr>
          <w:ilvl w:val="0"/>
          <w:numId w:val="40"/>
        </w:numPr>
        <w:tabs>
          <w:tab w:val="left" w:pos="0"/>
        </w:tabs>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Strona wnioskująca o zmianę umowy przedkłada drugiej stronie pisemne uzasadnienie konieczności wprowadzenia zmian do umowy, w razie potrzeby z załączeniem odpowiednich dokumentów uzasadniających konieczność zmiany. </w:t>
      </w:r>
    </w:p>
    <w:p w:rsidR="00DA67EB" w:rsidRPr="00EA03E4" w:rsidRDefault="00DA67EB" w:rsidP="00592B09">
      <w:pPr>
        <w:numPr>
          <w:ilvl w:val="0"/>
          <w:numId w:val="40"/>
        </w:numPr>
        <w:tabs>
          <w:tab w:val="left" w:pos="0"/>
        </w:tabs>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Zmiany niniejszej Umowy będą dokonywane przez kolejno numerowane aneksy sporządzone przez Strony w formie pisemnej, pod rygorem nieważności.</w:t>
      </w:r>
    </w:p>
    <w:p w:rsidR="00DA67EB" w:rsidRPr="00EA03E4" w:rsidRDefault="00DA67EB" w:rsidP="00E14F76">
      <w:pP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 14. Zatrudnianie pracowników</w:t>
      </w:r>
    </w:p>
    <w:p w:rsidR="00DA67EB" w:rsidRPr="00EA03E4" w:rsidRDefault="00DA67EB" w:rsidP="00912930">
      <w:pPr>
        <w:widowControl w:val="0"/>
        <w:numPr>
          <w:ilvl w:val="0"/>
          <w:numId w:val="42"/>
        </w:numPr>
        <w:shd w:val="clear" w:color="auto" w:fill="FFFFFF"/>
        <w:tabs>
          <w:tab w:val="clear" w:pos="360"/>
        </w:tabs>
        <w:overflowPunct/>
        <w:ind w:left="284" w:hanging="284"/>
        <w:contextualSpacing/>
        <w:jc w:val="both"/>
        <w:rPr>
          <w:rFonts w:ascii="Times New Roman" w:hAnsi="Times New Roman" w:cs="Times New Roman"/>
          <w:b/>
          <w:sz w:val="22"/>
          <w:szCs w:val="22"/>
          <w:shd w:val="clear" w:color="auto" w:fill="FFFFFF"/>
          <w:lang w:val="pl-PL"/>
        </w:rPr>
      </w:pPr>
      <w:r w:rsidRPr="00EA03E4">
        <w:rPr>
          <w:rFonts w:ascii="Times New Roman" w:hAnsi="Times New Roman" w:cs="Times New Roman"/>
          <w:kern w:val="2"/>
          <w:sz w:val="22"/>
          <w:szCs w:val="22"/>
          <w:lang w:val="pl-PL"/>
        </w:rPr>
        <w:t xml:space="preserve">Zamawiający, w oparciu o art. 29 ust. 3a ustawy </w:t>
      </w:r>
      <w:proofErr w:type="spellStart"/>
      <w:r w:rsidRPr="00EA03E4">
        <w:rPr>
          <w:rFonts w:ascii="Times New Roman" w:hAnsi="Times New Roman" w:cs="Times New Roman"/>
          <w:kern w:val="2"/>
          <w:sz w:val="22"/>
          <w:szCs w:val="22"/>
          <w:lang w:val="pl-PL"/>
        </w:rPr>
        <w:t>Pzp</w:t>
      </w:r>
      <w:proofErr w:type="spellEnd"/>
      <w:r w:rsidRPr="00EA03E4">
        <w:rPr>
          <w:rFonts w:ascii="Times New Roman" w:hAnsi="Times New Roman" w:cs="Times New Roman"/>
          <w:kern w:val="2"/>
          <w:sz w:val="22"/>
          <w:szCs w:val="22"/>
          <w:lang w:val="pl-PL"/>
        </w:rPr>
        <w:t xml:space="preserve"> wymaga zatrudnienia na podstawie umowy </w:t>
      </w:r>
      <w:r w:rsidR="00F93B7C">
        <w:rPr>
          <w:rFonts w:ascii="Times New Roman" w:hAnsi="Times New Roman" w:cs="Times New Roman"/>
          <w:kern w:val="2"/>
          <w:sz w:val="22"/>
          <w:szCs w:val="22"/>
          <w:lang w:val="pl-PL"/>
        </w:rPr>
        <w:br/>
      </w:r>
      <w:r w:rsidRPr="00EA03E4">
        <w:rPr>
          <w:rFonts w:ascii="Times New Roman" w:hAnsi="Times New Roman" w:cs="Times New Roman"/>
          <w:kern w:val="2"/>
          <w:sz w:val="22"/>
          <w:szCs w:val="22"/>
          <w:lang w:val="pl-PL"/>
        </w:rPr>
        <w:t xml:space="preserve">o pracę przez Wykonawcę lub Podwykonawcę osób wykonujących wskazane poniżej czynności </w:t>
      </w:r>
      <w:r w:rsidR="00F93B7C">
        <w:rPr>
          <w:rFonts w:ascii="Times New Roman" w:hAnsi="Times New Roman" w:cs="Times New Roman"/>
          <w:kern w:val="2"/>
          <w:sz w:val="22"/>
          <w:szCs w:val="22"/>
          <w:lang w:val="pl-PL"/>
        </w:rPr>
        <w:br/>
      </w:r>
      <w:r w:rsidRPr="00EA03E4">
        <w:rPr>
          <w:rFonts w:ascii="Times New Roman" w:hAnsi="Times New Roman" w:cs="Times New Roman"/>
          <w:kern w:val="2"/>
          <w:sz w:val="22"/>
          <w:szCs w:val="22"/>
          <w:lang w:val="pl-PL"/>
        </w:rPr>
        <w:t xml:space="preserve">w trakcie realizacji zamówienia: </w:t>
      </w:r>
      <w:r w:rsidRPr="00EA03E4">
        <w:rPr>
          <w:rFonts w:ascii="Times New Roman" w:hAnsi="Times New Roman" w:cs="Times New Roman"/>
          <w:sz w:val="22"/>
          <w:szCs w:val="22"/>
          <w:lang w:val="pl-PL"/>
        </w:rPr>
        <w:t>wdrożenie, konfiguracja, instalacja i integracja systemu, prace programistyczne, usługi pomocy technicznej i serwisowej, wykonanie analizy przedwdrożeniowej, przygotowanie niezbędnej dokumentacji.</w:t>
      </w:r>
      <w:r w:rsidR="00F93B7C">
        <w:rPr>
          <w:rFonts w:ascii="Times New Roman" w:hAnsi="Times New Roman" w:cs="Times New Roman"/>
          <w:sz w:val="22"/>
          <w:szCs w:val="22"/>
          <w:lang w:val="pl-PL"/>
        </w:rPr>
        <w:t xml:space="preserve"> </w:t>
      </w:r>
      <w:r w:rsidR="00F93B7C" w:rsidRPr="00F93B7C">
        <w:rPr>
          <w:rFonts w:ascii="Times New Roman" w:hAnsi="Times New Roman" w:cs="Times New Roman"/>
          <w:sz w:val="22"/>
          <w:szCs w:val="22"/>
          <w:lang w:val="pl-PL"/>
        </w:rPr>
        <w:t>Wymóg powyższy nie dotyczy: kierownika projektu, ekspertów ds. wdroże</w:t>
      </w:r>
      <w:r w:rsidR="00F93B7C">
        <w:rPr>
          <w:rFonts w:ascii="Times New Roman" w:hAnsi="Times New Roman" w:cs="Times New Roman"/>
          <w:sz w:val="22"/>
          <w:szCs w:val="22"/>
          <w:lang w:val="pl-PL"/>
        </w:rPr>
        <w:t>ń</w:t>
      </w:r>
      <w:r w:rsidR="00F93B7C" w:rsidRPr="00F93B7C">
        <w:rPr>
          <w:rFonts w:ascii="Times New Roman" w:hAnsi="Times New Roman" w:cs="Times New Roman"/>
          <w:sz w:val="22"/>
          <w:szCs w:val="22"/>
          <w:lang w:val="pl-PL"/>
        </w:rPr>
        <w:t>, specjalisty ds. baz danych,</w:t>
      </w:r>
      <w:r w:rsidR="00F93B7C" w:rsidRPr="00F93B7C">
        <w:rPr>
          <w:rFonts w:ascii="Times New Roman" w:hAnsi="Times New Roman" w:cs="Times New Roman"/>
          <w:sz w:val="22"/>
          <w:szCs w:val="22"/>
          <w:lang w:val="pl-PL"/>
        </w:rPr>
        <w:tab/>
        <w:t>specjalisty ds. bezpiecze</w:t>
      </w:r>
      <w:r w:rsidR="00F93B7C">
        <w:rPr>
          <w:rFonts w:ascii="Times New Roman" w:hAnsi="Times New Roman" w:cs="Times New Roman"/>
          <w:sz w:val="22"/>
          <w:szCs w:val="22"/>
          <w:lang w:val="pl-PL"/>
        </w:rPr>
        <w:t>ń</w:t>
      </w:r>
      <w:r w:rsidR="00F93B7C" w:rsidRPr="00F93B7C">
        <w:rPr>
          <w:rFonts w:ascii="Times New Roman" w:hAnsi="Times New Roman" w:cs="Times New Roman"/>
          <w:sz w:val="22"/>
          <w:szCs w:val="22"/>
          <w:lang w:val="pl-PL"/>
        </w:rPr>
        <w:t>stwa systemów informatycznych, osób odpowiedzialne za tworzenie i rozwój oprogramowania, specjalisty certyfikowanego przez producenta oferowanego sprzętu komputerowego i specjalistów ds. budowy sieci LAN</w:t>
      </w:r>
      <w:r w:rsidR="00F93B7C">
        <w:rPr>
          <w:rFonts w:ascii="Times New Roman" w:hAnsi="Times New Roman" w:cs="Times New Roman"/>
          <w:sz w:val="22"/>
          <w:szCs w:val="22"/>
          <w:lang w:val="pl-PL"/>
        </w:rPr>
        <w:t>.</w:t>
      </w:r>
    </w:p>
    <w:p w:rsidR="00DA67EB" w:rsidRPr="00EA03E4" w:rsidRDefault="5310E720" w:rsidP="5310E720">
      <w:pPr>
        <w:widowControl w:val="0"/>
        <w:numPr>
          <w:ilvl w:val="0"/>
          <w:numId w:val="42"/>
        </w:numPr>
        <w:shd w:val="clear" w:color="auto" w:fill="FFFFFF" w:themeFill="background1"/>
        <w:tabs>
          <w:tab w:val="clear" w:pos="360"/>
        </w:tabs>
        <w:overflowPunct/>
        <w:ind w:left="284" w:hanging="284"/>
        <w:contextualSpacing/>
        <w:jc w:val="both"/>
        <w:rPr>
          <w:rFonts w:ascii="Times New Roman" w:eastAsia="Times New Roman" w:hAnsi="Times New Roman" w:cs="Times New Roman"/>
          <w:b/>
          <w:bCs/>
          <w:sz w:val="22"/>
          <w:szCs w:val="22"/>
          <w:lang w:val="pl-PL"/>
        </w:rPr>
      </w:pPr>
      <w:r w:rsidRPr="5310E720">
        <w:rPr>
          <w:rFonts w:ascii="Times New Roman" w:eastAsia="Times New Roman" w:hAnsi="Times New Roman" w:cs="Times New Roman"/>
          <w:sz w:val="22"/>
          <w:szCs w:val="22"/>
          <w:lang w:val="pl-PL"/>
        </w:rPr>
        <w:t>Wykonawca zobowiązuje się, że pracownicy wykonujący czynności, o których mowa powyżej, będą w okresie realizacji umowy zatrudnieni na podstawie umowy o pracę w rozumieniu przepisów ustawy z dnia 26 czerwca 1974 roku – Kodeks pracy (tekst jednolity Dz. U. z 2018 roku, poz. 917 ze zm.).</w:t>
      </w:r>
    </w:p>
    <w:p w:rsidR="00DA67EB" w:rsidRPr="00EA03E4" w:rsidRDefault="00DA67EB" w:rsidP="00912930">
      <w:pPr>
        <w:numPr>
          <w:ilvl w:val="0"/>
          <w:numId w:val="42"/>
        </w:numPr>
        <w:tabs>
          <w:tab w:val="clear" w:pos="360"/>
        </w:tabs>
        <w:overflowPunct/>
        <w:autoSpaceDN w:val="0"/>
        <w:adjustRightInd w:val="0"/>
        <w:ind w:left="284" w:hanging="284"/>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Każdorazowo na żądanie Zamawiającego, w terminie wskazanym przez Zamawiającego nie krótszym niż 14 dni, Wykonawca zobowiązuje się przedłożyć do wglądu zanonimizowane (pozbawione danych osobowych pracowników) kopie umów o pracę zawartych przez Wykonawcę/Podwykonawcę z pracownikami wykonującymi czynności, o których mowa w ust. 1.</w:t>
      </w:r>
    </w:p>
    <w:p w:rsidR="00DA67EB" w:rsidRPr="00EA03E4" w:rsidRDefault="00DA67EB" w:rsidP="5310E720">
      <w:pPr>
        <w:widowControl w:val="0"/>
        <w:numPr>
          <w:ilvl w:val="0"/>
          <w:numId w:val="42"/>
        </w:numPr>
        <w:shd w:val="clear" w:color="auto" w:fill="FFFFFF" w:themeFill="background1"/>
        <w:tabs>
          <w:tab w:val="clear" w:pos="360"/>
        </w:tabs>
        <w:overflowPunct/>
        <w:autoSpaceDE/>
        <w:ind w:left="284" w:hanging="284"/>
        <w:contextualSpacing/>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kern w:val="2"/>
          <w:sz w:val="22"/>
          <w:szCs w:val="22"/>
          <w:lang w:val="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Pr="5310E720">
        <w:rPr>
          <w:rFonts w:ascii="Times New Roman" w:eastAsia="Times New Roman" w:hAnsi="Times New Roman" w:cs="Times New Roman"/>
          <w:sz w:val="22"/>
          <w:szCs w:val="22"/>
          <w:lang w:val="pl-PL"/>
        </w:rPr>
        <w:t>ust. 1</w:t>
      </w:r>
      <w:r w:rsidRPr="5310E720">
        <w:rPr>
          <w:rFonts w:ascii="Times New Roman" w:eastAsia="Times New Roman" w:hAnsi="Times New Roman" w:cs="Times New Roman"/>
          <w:kern w:val="2"/>
          <w:sz w:val="22"/>
          <w:szCs w:val="22"/>
          <w:lang w:val="pl-PL"/>
        </w:rPr>
        <w:t xml:space="preserve"> czynności. </w:t>
      </w:r>
    </w:p>
    <w:p w:rsidR="00DA67EB" w:rsidRPr="00EA03E4" w:rsidRDefault="00DA67EB" w:rsidP="5310E720">
      <w:pPr>
        <w:widowControl w:val="0"/>
        <w:numPr>
          <w:ilvl w:val="0"/>
          <w:numId w:val="42"/>
        </w:numPr>
        <w:shd w:val="clear" w:color="auto" w:fill="FFFFFF" w:themeFill="background1"/>
        <w:tabs>
          <w:tab w:val="clear" w:pos="360"/>
        </w:tabs>
        <w:overflowPunct/>
        <w:autoSpaceDE/>
        <w:ind w:left="284" w:hanging="284"/>
        <w:contextualSpacing/>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kern w:val="2"/>
          <w:sz w:val="22"/>
          <w:szCs w:val="22"/>
          <w:lang w:val="pl-PL"/>
        </w:rPr>
        <w:t xml:space="preserve">Z tytułu niespełnienia przez Wykonawcę lub Podwykonawcę wymogu zatrudnienia na podstawie umowy o pracę osób wykonujących wskazane w </w:t>
      </w:r>
      <w:r w:rsidRPr="5310E720">
        <w:rPr>
          <w:rFonts w:ascii="Times New Roman" w:eastAsia="Times New Roman" w:hAnsi="Times New Roman" w:cs="Times New Roman"/>
          <w:sz w:val="22"/>
          <w:szCs w:val="22"/>
          <w:lang w:val="pl-PL"/>
        </w:rPr>
        <w:t>ust. 1</w:t>
      </w:r>
      <w:r w:rsidRPr="5310E720">
        <w:rPr>
          <w:rFonts w:ascii="Times New Roman" w:eastAsia="Times New Roman" w:hAnsi="Times New Roman" w:cs="Times New Roman"/>
          <w:kern w:val="2"/>
          <w:sz w:val="22"/>
          <w:szCs w:val="22"/>
          <w:lang w:val="pl-PL"/>
        </w:rPr>
        <w:t xml:space="preserve"> czynności Zamawiający przewiduje sankcję w postaci obowiązku zapłaty przez Wykonawcę kary umownej w wysokości określonej w § 16 ust. 1 pkt. 7 umowy. </w:t>
      </w:r>
    </w:p>
    <w:p w:rsidR="00DA67EB" w:rsidRPr="00EA03E4" w:rsidRDefault="00DA67EB" w:rsidP="5310E720">
      <w:pPr>
        <w:widowControl w:val="0"/>
        <w:numPr>
          <w:ilvl w:val="0"/>
          <w:numId w:val="42"/>
        </w:numPr>
        <w:shd w:val="clear" w:color="auto" w:fill="FFFFFF" w:themeFill="background1"/>
        <w:tabs>
          <w:tab w:val="clear" w:pos="360"/>
        </w:tabs>
        <w:overflowPunct/>
        <w:autoSpaceDE/>
        <w:ind w:left="284" w:hanging="284"/>
        <w:contextualSpacing/>
        <w:jc w:val="both"/>
        <w:rPr>
          <w:rFonts w:ascii="Times New Roman" w:eastAsia="Times New Roman" w:hAnsi="Times New Roman" w:cs="Times New Roman"/>
          <w:sz w:val="22"/>
          <w:szCs w:val="22"/>
          <w:lang w:val="pl-PL"/>
        </w:rPr>
      </w:pPr>
      <w:r w:rsidRPr="5310E720">
        <w:rPr>
          <w:rFonts w:ascii="Times New Roman" w:eastAsia="Times New Roman" w:hAnsi="Times New Roman" w:cs="Times New Roman"/>
          <w:sz w:val="22"/>
          <w:szCs w:val="22"/>
          <w:lang w:val="pl-PL"/>
        </w:rPr>
        <w:t>Zamawiający zastrzega sobie prawo kontroli zatrudnienia pracowników wykonujących roboty budowlane, o których mowa w ust. 1 przez cały okres realizacji wykonywanych przez nie czynności, w szczególności poprzez wezwanie Wykonawcy/Podwykonawcy do okazania dokumentów potwierdzających bieżące opłacanie składek i należnych podatków z tytułu zatrudnienia tych osób. Zamawiający zastrzega sobie przeprowadzenie kontroli bez wcześniejszego uprzedzenia Wykonawcy/Podwykonawcy.</w:t>
      </w:r>
      <w:r w:rsidRPr="5310E720">
        <w:rPr>
          <w:rFonts w:ascii="Times New Roman" w:eastAsia="Times New Roman" w:hAnsi="Times New Roman" w:cs="Times New Roman"/>
          <w:kern w:val="2"/>
          <w:sz w:val="22"/>
          <w:szCs w:val="22"/>
          <w:lang w:val="pl-PL"/>
        </w:rPr>
        <w:t xml:space="preserve"> W przypadku uzasadnionych wątpliwości co do przestrzegania prawa pracy przez Wykonawcę lub Podwykonawcę, Zamawiający może zwrócić się o przeprowadzenie kontroli przez Państwową Inspekcję Pracy.</w:t>
      </w:r>
    </w:p>
    <w:p w:rsidR="00DA67EB" w:rsidRPr="00EA03E4" w:rsidRDefault="00DA67EB" w:rsidP="009913BA">
      <w:pPr>
        <w:pStyle w:val="Akapitzlist"/>
        <w:ind w:left="357"/>
        <w:contextualSpacing w:val="0"/>
        <w:rPr>
          <w:rFonts w:ascii="Times New Roman" w:hAnsi="Times New Roman"/>
          <w:sz w:val="22"/>
          <w:szCs w:val="22"/>
          <w:lang w:val="pl-PL" w:eastAsia="en-US"/>
        </w:rPr>
      </w:pPr>
    </w:p>
    <w:p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 15. Warunki odstąpienia od umowy</w:t>
      </w:r>
    </w:p>
    <w:p w:rsidR="00DA67EB" w:rsidRPr="00EA03E4" w:rsidRDefault="00DA67EB" w:rsidP="00577185">
      <w:pPr>
        <w:pStyle w:val="Akapitzlist"/>
        <w:numPr>
          <w:ilvl w:val="0"/>
          <w:numId w:val="14"/>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lastRenderedPageBreak/>
        <w:t>Zamawiającemu przysługuje prawo odstąpienia od Umowy w następujących sytuacjach:</w:t>
      </w:r>
    </w:p>
    <w:p w:rsidR="00DA67EB" w:rsidRPr="00EA03E4" w:rsidRDefault="00DA67EB" w:rsidP="00577185">
      <w:pPr>
        <w:pStyle w:val="Akapitzlist"/>
        <w:numPr>
          <w:ilvl w:val="0"/>
          <w:numId w:val="15"/>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razie wystąpienia istotnej zmiany okoliczności powodującej, że wykonanie Umowy nie leży w interesie publicznym, czego nie można było przewidzieć w chwili zawarcia Umowy,</w:t>
      </w:r>
    </w:p>
    <w:p w:rsidR="00DA67EB" w:rsidRPr="00EA03E4" w:rsidRDefault="5310E720" w:rsidP="5310E720">
      <w:pPr>
        <w:pStyle w:val="Akapitzlist"/>
        <w:numPr>
          <w:ilvl w:val="0"/>
          <w:numId w:val="15"/>
        </w:numPr>
        <w:ind w:hanging="357"/>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 przypadku, w którym Wykonawca realizuje prace objęte Umową w sposób rażąco nierzetelny lub w inny sposób rażąco naruszy postanowienia Umowy. Strony uznają, że taka sytuacja ma miejsce w momencie, gdy łączna wartość kar umownych wskazanych w § 16 przekroczy 25% wartości Umowy,</w:t>
      </w:r>
    </w:p>
    <w:p w:rsidR="00DA67EB" w:rsidRPr="00EA03E4" w:rsidRDefault="00DA67EB" w:rsidP="00577185">
      <w:pPr>
        <w:pStyle w:val="Akapitzlist"/>
        <w:numPr>
          <w:ilvl w:val="0"/>
          <w:numId w:val="15"/>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przypadku wydania prawomocnego postanowienia o ogłoszeniu upadłości lub wszczęciu postępowania naprawczego lub likwidacyjnego Wykonawcy,</w:t>
      </w:r>
    </w:p>
    <w:p w:rsidR="00DA67EB" w:rsidRPr="00EA03E4" w:rsidRDefault="00DA67EB" w:rsidP="00577185">
      <w:pPr>
        <w:pStyle w:val="Akapitzlist"/>
        <w:numPr>
          <w:ilvl w:val="0"/>
          <w:numId w:val="15"/>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innych przypadkach określonych w Umowie lub przepisach prawa.</w:t>
      </w:r>
    </w:p>
    <w:p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Wykonawcy przysługuje prawo odstąpienia od Umowy w następujących sytuacjach:</w:t>
      </w:r>
    </w:p>
    <w:p w:rsidR="00DA67EB" w:rsidRPr="00EA03E4" w:rsidRDefault="00DA67EB" w:rsidP="00577185">
      <w:pPr>
        <w:pStyle w:val="Akapitzlist"/>
        <w:numPr>
          <w:ilvl w:val="0"/>
          <w:numId w:val="16"/>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 przypadku, jeśli zwłoka z uiszczaniem na rzecz Wykonawcy płatności jakiejkolwiek należności wynikającej z Umowy przekroczy </w:t>
      </w:r>
      <w:r w:rsidRPr="007C1309">
        <w:rPr>
          <w:rFonts w:ascii="Times New Roman" w:hAnsi="Times New Roman"/>
          <w:sz w:val="22"/>
          <w:szCs w:val="22"/>
          <w:lang w:val="pl-PL" w:eastAsia="en-US"/>
        </w:rPr>
        <w:t>60 dni,</w:t>
      </w:r>
    </w:p>
    <w:p w:rsidR="00DA67EB" w:rsidRPr="00EA03E4" w:rsidRDefault="00DA67EB" w:rsidP="00577185">
      <w:pPr>
        <w:pStyle w:val="Akapitzlist"/>
        <w:numPr>
          <w:ilvl w:val="0"/>
          <w:numId w:val="16"/>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przypadku naruszenia przez Zamawiającego obwarowań licencyjnych określonych w Umowie oraz licencji,</w:t>
      </w:r>
    </w:p>
    <w:p w:rsidR="00DA67EB" w:rsidRPr="00EA03E4" w:rsidRDefault="00DA67EB" w:rsidP="00577185">
      <w:pPr>
        <w:pStyle w:val="Akapitzlist"/>
        <w:numPr>
          <w:ilvl w:val="0"/>
          <w:numId w:val="16"/>
        </w:numPr>
        <w:ind w:hanging="357"/>
        <w:jc w:val="both"/>
        <w:rPr>
          <w:rFonts w:ascii="Times New Roman" w:hAnsi="Times New Roman"/>
          <w:sz w:val="22"/>
          <w:szCs w:val="22"/>
          <w:lang w:val="pl-PL" w:eastAsia="en-US"/>
        </w:rPr>
      </w:pPr>
      <w:r w:rsidRPr="00EA03E4">
        <w:rPr>
          <w:rFonts w:ascii="Times New Roman" w:hAnsi="Times New Roman"/>
          <w:sz w:val="22"/>
          <w:szCs w:val="22"/>
          <w:lang w:val="pl-PL" w:eastAsia="en-US"/>
        </w:rPr>
        <w:t>w innych przypadkach określonych w Umowie lub przepisach prawa.</w:t>
      </w:r>
    </w:p>
    <w:p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Niezależnie od przypadków określonych powyżej, Zamawiający może odstąpić od Umowy w przypadku nieprzyznania lub utraty w części lub w całości środków pochodzących z budżetu Unii Europejskiej na realizację zamówienia publicznego, którego wykonanie stanowi przedmiot niniejszej Umowy. </w:t>
      </w:r>
    </w:p>
    <w:p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Jeżeli Umowa została rozwiązana z powodów wskazanych w ust. 1 pkt. 1 i 2 dobra materialne, których dostawa stanowiła przedmiot faktury podlegają zwrotowi do Wykonawcy, natomiast licencje unieważnieniu (terminowaniu).</w:t>
      </w:r>
    </w:p>
    <w:p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 razie wątpliwości Strony przyjmują, iż odstąpienie od Umowy w przypadkach, o których mowa w ust. 1 i ust. 2 wywiera skutek tylko w części dotyczącej niezrealizowanej części zobowiązań, chyba, że spełniona część świadczenia nie będzie miała dla Strony odstępującej od Umowy wartości ze względu na brak możliwości osiągnięcia celu określonego w Umowie. </w:t>
      </w:r>
    </w:p>
    <w:p w:rsidR="00DA67EB" w:rsidRPr="00EA03E4"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Oświadczenie o odstąpieniu od Umowy powinno zostać złożone w formie pisemnej, pod rygorem nieważności takiego oświadczenia i zawierać szczegółowe uzasadnienie.</w:t>
      </w:r>
    </w:p>
    <w:p w:rsidR="00B34BBC"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B34BBC">
        <w:rPr>
          <w:rFonts w:ascii="Times New Roman" w:hAnsi="Times New Roman"/>
          <w:sz w:val="22"/>
          <w:szCs w:val="22"/>
          <w:lang w:val="pl-PL"/>
        </w:rPr>
        <w:t>Zamawiający jest uprawniony do odstąpienia od umowy w razie konieczności trzykrotnego dokonywania bezpośredniej zapłaty przez Zamawiającego lub konieczności dokonania bezpośrednich zapłat na sumę większą niż 2</w:t>
      </w:r>
      <w:r w:rsidR="00B34BBC">
        <w:rPr>
          <w:rFonts w:ascii="Times New Roman" w:hAnsi="Times New Roman"/>
          <w:sz w:val="22"/>
          <w:szCs w:val="22"/>
          <w:lang w:val="pl-PL"/>
        </w:rPr>
        <w:t>5% wartości Umowy Podwykonawcy.</w:t>
      </w:r>
    </w:p>
    <w:p w:rsidR="00DA67EB" w:rsidRPr="00B34BBC" w:rsidRDefault="00DA67EB" w:rsidP="00577185">
      <w:pPr>
        <w:pStyle w:val="Akapitzlist"/>
        <w:numPr>
          <w:ilvl w:val="0"/>
          <w:numId w:val="14"/>
        </w:numPr>
        <w:ind w:hanging="357"/>
        <w:contextualSpacing w:val="0"/>
        <w:jc w:val="both"/>
        <w:rPr>
          <w:rFonts w:ascii="Times New Roman" w:hAnsi="Times New Roman"/>
          <w:sz w:val="22"/>
          <w:szCs w:val="22"/>
          <w:lang w:val="pl-PL" w:eastAsia="en-US"/>
        </w:rPr>
      </w:pPr>
      <w:r w:rsidRPr="00B34BBC">
        <w:rPr>
          <w:rFonts w:ascii="Times New Roman" w:hAnsi="Times New Roman"/>
          <w:sz w:val="22"/>
          <w:szCs w:val="22"/>
          <w:lang w:val="pl-PL" w:eastAsia="en-US"/>
        </w:rPr>
        <w:t>Strony Umowy mogą wykonać prawo odstąpienia w terminie 30 dni od dnia powzięcia wiadomości o okolicznościach uzasadniających odstąpienie od Umowy, o których mowa powyżej.</w:t>
      </w:r>
    </w:p>
    <w:p w:rsidR="00DA67EB" w:rsidRPr="00EA03E4" w:rsidRDefault="00DA67EB" w:rsidP="00C2015C">
      <w:pPr>
        <w:pStyle w:val="Akapitzlist"/>
        <w:numPr>
          <w:ilvl w:val="0"/>
          <w:numId w:val="14"/>
        </w:numPr>
        <w:ind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Zamawiający zastrzega sobie prawo natychmiastowego rozwiązania umowy bez zachowania okresu wypowiedzenia oraz bez prawa Wykonawcy do żądania zapłaty kary umownej w przypadku  zaistnienia następujących okoliczności:</w:t>
      </w:r>
    </w:p>
    <w:p w:rsidR="00DA67EB" w:rsidRPr="00EA03E4" w:rsidRDefault="00DA67EB" w:rsidP="00C2015C">
      <w:pPr>
        <w:widowControl w:val="0"/>
        <w:numPr>
          <w:ilvl w:val="0"/>
          <w:numId w:val="47"/>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trzykrotnej zwłoki Wykonawcy w realizacji przedmiotu umowy – przekroczenia terminów realizacji umowy przewidzianych w Harmonogramie, stanowiącym załącznik nr 3 do Umowy;</w:t>
      </w:r>
    </w:p>
    <w:p w:rsidR="00DA67EB" w:rsidRPr="00EA03E4" w:rsidRDefault="00DA67EB" w:rsidP="00C2015C">
      <w:pPr>
        <w:pStyle w:val="ListParagraph1"/>
        <w:numPr>
          <w:ilvl w:val="0"/>
          <w:numId w:val="47"/>
        </w:numPr>
        <w:suppressAutoHyphens w:val="0"/>
        <w:jc w:val="both"/>
        <w:rPr>
          <w:rFonts w:cs="Times New Roman"/>
          <w:sz w:val="22"/>
          <w:szCs w:val="22"/>
          <w:lang w:val="pl-PL"/>
        </w:rPr>
      </w:pPr>
      <w:r w:rsidRPr="00EA03E4">
        <w:rPr>
          <w:rFonts w:cs="Times New Roman"/>
          <w:sz w:val="22"/>
          <w:szCs w:val="22"/>
          <w:lang w:val="pl-PL"/>
        </w:rPr>
        <w:t>jednorazowej rażącej zwłoki Wykonawcy w wykonaniu umowy, rozumianej jako okres przekraczający 10 dni od dnia pisemnego wezwania przez Zamawiającego Wykonawcy do wykonania danego świadczenia lub zaniechania przez Wykonawcę realizacji świadczenia;</w:t>
      </w:r>
    </w:p>
    <w:p w:rsidR="00DA67EB" w:rsidRPr="00EA03E4" w:rsidRDefault="00DA67EB" w:rsidP="00C2015C">
      <w:pPr>
        <w:pStyle w:val="ListParagraph1"/>
        <w:numPr>
          <w:ilvl w:val="0"/>
          <w:numId w:val="47"/>
        </w:numPr>
        <w:suppressAutoHyphens w:val="0"/>
        <w:jc w:val="both"/>
        <w:rPr>
          <w:rFonts w:cs="Times New Roman"/>
          <w:sz w:val="22"/>
          <w:szCs w:val="22"/>
          <w:lang w:val="pl-PL"/>
        </w:rPr>
      </w:pPr>
      <w:r w:rsidRPr="00EA03E4">
        <w:rPr>
          <w:rFonts w:cs="Times New Roman"/>
          <w:sz w:val="22"/>
          <w:szCs w:val="22"/>
          <w:lang w:val="pl-PL"/>
        </w:rPr>
        <w:t>nieprzestrzegania przepisów prawa oraz zaleceń i wytycznych koniecznych do realizacji przedmiotu umowy – pod warunkiem wcześniejszego wezwania do usunięcia naruszeń lub należytego wykonania umowy wraz z wyznaczeniem odpowiedniego terminu, który bezskutecznie upłynął;</w:t>
      </w:r>
    </w:p>
    <w:p w:rsidR="00DA67EB" w:rsidRPr="00EA03E4" w:rsidRDefault="00DA67EB" w:rsidP="00C2015C">
      <w:pPr>
        <w:pStyle w:val="ListParagraph1"/>
        <w:numPr>
          <w:ilvl w:val="0"/>
          <w:numId w:val="47"/>
        </w:numPr>
        <w:suppressAutoHyphens w:val="0"/>
        <w:jc w:val="both"/>
        <w:rPr>
          <w:rFonts w:cs="Times New Roman"/>
          <w:sz w:val="22"/>
          <w:szCs w:val="22"/>
          <w:lang w:val="pl-PL"/>
        </w:rPr>
      </w:pPr>
      <w:r w:rsidRPr="00EA03E4">
        <w:rPr>
          <w:rFonts w:cs="Times New Roman"/>
          <w:sz w:val="22"/>
          <w:szCs w:val="22"/>
          <w:lang w:val="pl-PL"/>
        </w:rPr>
        <w:t>popełnienia rażącego błędu, zawinionego w związku z realizacją przedmiotu umowy, skutkującego utratą dofinansowania lub wykluczeniem z Projektu Zamawiającego – pod warunkiem wcześniejszego wezwania do usunięcia naruszeń lub należytego wykonania umowy wraz z wyznaczeniem odpowiedniego terminu, który bezskutecznie upłynął;</w:t>
      </w:r>
    </w:p>
    <w:p w:rsidR="00DA67EB" w:rsidRPr="00EA03E4" w:rsidRDefault="00DA67EB" w:rsidP="00912930">
      <w:pPr>
        <w:pStyle w:val="ListParagraph1"/>
        <w:numPr>
          <w:ilvl w:val="0"/>
          <w:numId w:val="47"/>
        </w:numPr>
        <w:suppressAutoHyphens w:val="0"/>
        <w:jc w:val="both"/>
        <w:rPr>
          <w:rFonts w:cs="Times New Roman"/>
          <w:sz w:val="22"/>
          <w:szCs w:val="22"/>
          <w:lang w:val="pl-PL"/>
        </w:rPr>
      </w:pPr>
      <w:r w:rsidRPr="00EA03E4">
        <w:rPr>
          <w:lang w:val="pl-PL"/>
        </w:rPr>
        <w:t xml:space="preserve">w przypadku zaniedbywania przez Wykonawcę obowiązków wynikających z </w:t>
      </w:r>
      <w:r w:rsidRPr="00EA03E4">
        <w:rPr>
          <w:lang w:val="pl-PL"/>
        </w:rPr>
        <w:lastRenderedPageBreak/>
        <w:t xml:space="preserve">niniejszej umowy, w szczególności niedotrzymywania terminów określonych w Harmonogramie Realizacji Umowy; w takim  przypadku Wykonawca jest dodatkowo zobowiązany do pokrycia różnicy cen świadczeń wykonywanych zastępczo przez inny podmiot. Wykonawca upoważnia Zamawiającego do wykonania niezbędnej części zamówienia na koszt i ryzyko Wykonawcy, w przypadku opóźnienia trwającego 10 dni bez konieczności składania dodatkowego oświadczenia w tym zakresie.   </w:t>
      </w:r>
    </w:p>
    <w:p w:rsidR="00DA67EB" w:rsidRPr="00EA03E4" w:rsidRDefault="00DA67EB" w:rsidP="00E14F76">
      <w:pPr>
        <w:rPr>
          <w:rFonts w:ascii="Times New Roman" w:hAnsi="Times New Roman" w:cs="Times New Roman"/>
          <w:sz w:val="22"/>
          <w:szCs w:val="22"/>
          <w:lang w:val="pl-PL" w:eastAsia="en-US"/>
        </w:rPr>
      </w:pPr>
    </w:p>
    <w:p w:rsidR="00DA67EB" w:rsidRDefault="00DA67EB" w:rsidP="00E14F76">
      <w:pPr>
        <w:jc w:val="center"/>
        <w:rPr>
          <w:rFonts w:ascii="Times New Roman" w:hAnsi="Times New Roman" w:cs="Times New Roman"/>
          <w:b/>
          <w:sz w:val="22"/>
          <w:szCs w:val="22"/>
          <w:lang w:val="pl-PL" w:eastAsia="en-US"/>
        </w:rPr>
      </w:pPr>
    </w:p>
    <w:p w:rsidR="00DA67EB" w:rsidRDefault="00DA67EB" w:rsidP="00E14F76">
      <w:pPr>
        <w:jc w:val="center"/>
        <w:rPr>
          <w:rFonts w:ascii="Times New Roman" w:hAnsi="Times New Roman" w:cs="Times New Roman"/>
          <w:b/>
          <w:sz w:val="22"/>
          <w:szCs w:val="22"/>
          <w:lang w:val="pl-PL" w:eastAsia="en-US"/>
        </w:rPr>
      </w:pPr>
    </w:p>
    <w:p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§16. Kary umowne</w:t>
      </w:r>
    </w:p>
    <w:p w:rsidR="00DA67EB" w:rsidRPr="00EA03E4" w:rsidRDefault="5310E720" w:rsidP="5310E720">
      <w:pPr>
        <w:pStyle w:val="Akapitzlist"/>
        <w:numPr>
          <w:ilvl w:val="0"/>
          <w:numId w:val="17"/>
        </w:numPr>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Wykonawca zapłaci Zamawiającemu kary umowne, które będą naliczane w następujących okolicznościach i wysokościach:</w:t>
      </w:r>
    </w:p>
    <w:p w:rsidR="00DA67EB" w:rsidRPr="00EA03E4" w:rsidRDefault="00D36496" w:rsidP="00060F0E">
      <w:pPr>
        <w:pStyle w:val="Akapitzlist"/>
        <w:numPr>
          <w:ilvl w:val="0"/>
          <w:numId w:val="18"/>
        </w:numPr>
        <w:jc w:val="both"/>
        <w:rPr>
          <w:rFonts w:ascii="Times New Roman" w:hAnsi="Times New Roman"/>
          <w:sz w:val="22"/>
          <w:szCs w:val="22"/>
          <w:lang w:val="pl-PL" w:eastAsia="en-US"/>
        </w:rPr>
      </w:pPr>
      <w:r>
        <w:rPr>
          <w:rFonts w:ascii="Times New Roman" w:hAnsi="Times New Roman"/>
          <w:sz w:val="22"/>
          <w:szCs w:val="22"/>
          <w:lang w:val="pl-PL" w:eastAsia="en-US"/>
        </w:rPr>
        <w:t>z tytułu zwłoki</w:t>
      </w:r>
      <w:r w:rsidR="00DA67EB" w:rsidRPr="00EA03E4">
        <w:rPr>
          <w:rFonts w:ascii="Times New Roman" w:hAnsi="Times New Roman"/>
          <w:sz w:val="22"/>
          <w:szCs w:val="22"/>
          <w:lang w:val="pl-PL" w:eastAsia="en-US"/>
        </w:rPr>
        <w:t xml:space="preserve"> z przyczyn leżących po stronie Wykonawcy w realizacji któregokolwiek </w:t>
      </w:r>
      <w:r>
        <w:rPr>
          <w:rFonts w:ascii="Times New Roman" w:hAnsi="Times New Roman"/>
          <w:sz w:val="22"/>
          <w:szCs w:val="22"/>
          <w:lang w:val="pl-PL" w:eastAsia="en-US"/>
        </w:rPr>
        <w:br/>
      </w:r>
      <w:r w:rsidR="00DA67EB" w:rsidRPr="00EA03E4">
        <w:rPr>
          <w:rFonts w:ascii="Times New Roman" w:hAnsi="Times New Roman"/>
          <w:sz w:val="22"/>
          <w:szCs w:val="22"/>
          <w:lang w:val="pl-PL" w:eastAsia="en-US"/>
        </w:rPr>
        <w:t>z Zadań, o których mowa w § 12 ust. 1 Umowy – w wysokości 0,1% wynagrodzenia brutto za wykonanie danego Zadania za k</w:t>
      </w:r>
      <w:r>
        <w:rPr>
          <w:rFonts w:ascii="Times New Roman" w:hAnsi="Times New Roman"/>
          <w:sz w:val="22"/>
          <w:szCs w:val="22"/>
          <w:lang w:val="pl-PL" w:eastAsia="en-US"/>
        </w:rPr>
        <w:t>ażdy rozpoczęty dzień zwłoki</w:t>
      </w:r>
      <w:r w:rsidR="00DA67EB" w:rsidRPr="00EA03E4">
        <w:rPr>
          <w:rFonts w:ascii="Times New Roman" w:hAnsi="Times New Roman"/>
          <w:sz w:val="22"/>
          <w:szCs w:val="22"/>
          <w:lang w:val="pl-PL" w:eastAsia="en-US"/>
        </w:rPr>
        <w:t>,</w:t>
      </w:r>
    </w:p>
    <w:p w:rsidR="00DA67EB" w:rsidRPr="00EA03E4" w:rsidRDefault="00D36496" w:rsidP="00060F0E">
      <w:pPr>
        <w:pStyle w:val="Akapitzlist"/>
        <w:numPr>
          <w:ilvl w:val="0"/>
          <w:numId w:val="18"/>
        </w:numPr>
        <w:jc w:val="both"/>
        <w:rPr>
          <w:rFonts w:ascii="Times New Roman" w:hAnsi="Times New Roman"/>
          <w:sz w:val="22"/>
          <w:szCs w:val="22"/>
          <w:lang w:val="pl-PL" w:eastAsia="en-US"/>
        </w:rPr>
      </w:pPr>
      <w:r>
        <w:rPr>
          <w:rFonts w:ascii="Times New Roman" w:hAnsi="Times New Roman"/>
          <w:sz w:val="22"/>
          <w:szCs w:val="22"/>
          <w:lang w:val="pl-PL" w:eastAsia="en-US"/>
        </w:rPr>
        <w:t>z tytułu zwłoki</w:t>
      </w:r>
      <w:r w:rsidR="00DA67EB" w:rsidRPr="00EA03E4">
        <w:rPr>
          <w:rFonts w:ascii="Times New Roman" w:hAnsi="Times New Roman"/>
          <w:sz w:val="22"/>
          <w:szCs w:val="22"/>
          <w:lang w:val="pl-PL" w:eastAsia="en-US"/>
        </w:rPr>
        <w:t xml:space="preserve"> z przyczyn leżących po stronie Wykonawcy w realizacji zgłoszeń serwisowych, w wysokości 0,04% łącznego wynagrodzenia brutto za wykonanie przedmiotu Umowy, za każdy rozpoczęty dzień lub godzinę (w odniesieniu do terminów określonych w go</w:t>
      </w:r>
      <w:r>
        <w:rPr>
          <w:rFonts w:ascii="Times New Roman" w:hAnsi="Times New Roman"/>
          <w:sz w:val="22"/>
          <w:szCs w:val="22"/>
          <w:lang w:val="pl-PL" w:eastAsia="en-US"/>
        </w:rPr>
        <w:t>dzinach) zwłoki</w:t>
      </w:r>
      <w:r w:rsidR="00DA67EB" w:rsidRPr="00EA03E4">
        <w:rPr>
          <w:rFonts w:ascii="Times New Roman" w:hAnsi="Times New Roman"/>
          <w:sz w:val="22"/>
          <w:szCs w:val="22"/>
          <w:lang w:val="pl-PL" w:eastAsia="en-US"/>
        </w:rPr>
        <w:t xml:space="preserve">, liczony od dnia lub godziny (w odniesieniu do terminów określonych w godzinach) wyznaczonego na realizację zgłoszenia, </w:t>
      </w:r>
    </w:p>
    <w:p w:rsidR="00DA67EB" w:rsidRPr="00EA03E4" w:rsidRDefault="00DA67EB" w:rsidP="008B34F2">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 xml:space="preserve">z tytułu braku zapłaty przez Wykonawcę wynagrodzenia należnego podwykonawcom lub dalszym podwykonawcom w wysokości 5% należnego im wynagrodzenia,  </w:t>
      </w:r>
    </w:p>
    <w:p w:rsidR="00DA67EB" w:rsidRPr="00EA03E4" w:rsidRDefault="00DA67EB" w:rsidP="008B34F2">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z tytułu nieterminowej zapłaty przez Wykonawcę wynagrodzenia należnego podwykonawcom lub dalszym podwykonawcom w wysokości 5% należnego im wynagrodzenia,</w:t>
      </w:r>
    </w:p>
    <w:p w:rsidR="00DA67EB" w:rsidRPr="00EA03E4" w:rsidRDefault="00DA67EB" w:rsidP="008B34F2">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z tytułu nieprzedłożenia do zaakceptowania projektu umowy o podwykonawstwo, której przedmiotem są roboty budowlane lub projektu jej zmiany, w wysokości 500,00 złotych (słownie: pięćset złotych 00/100) za każdy nieprzedłożony do zaakceptowania projekt Umowy lub jej zmiany,</w:t>
      </w:r>
    </w:p>
    <w:p w:rsidR="00DA67EB" w:rsidRPr="00EA03E4" w:rsidRDefault="00DA67EB" w:rsidP="00563F65">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utraty dofinansowania przez Zamawiającego z Projektu z winy Wykonawcy, w szczególności nieterminowego wykonania przedmiotu umowy w wysokości 50% wartości umowy – całkowitej kwoty wynagrodzenia brutto,</w:t>
      </w:r>
    </w:p>
    <w:p w:rsidR="00DA67EB" w:rsidRPr="00EA03E4" w:rsidRDefault="00DA67EB" w:rsidP="00060F0E">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rPr>
        <w:t>z tytułu niespełnienia przez Wykonawcę lub podwykonawcę wymogu zatrudnienia na podstawie umowy  o pracę osób, o których mowa w § 14 ust. 1, na podstawie § 14 ust. 4 i ust. 5 w wysokości 5% wartości umowy – całkowitej kwoty wynagrodzenia brutto,</w:t>
      </w:r>
    </w:p>
    <w:p w:rsidR="00DA67EB" w:rsidRPr="00EA03E4" w:rsidRDefault="00DA67EB" w:rsidP="00060F0E">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 odstąpienie Wykonawcy od Umowy z przyczyn leżących po jego stronie – karę w wysokości 10% łącznego wynagrodzenia brutto, o którym mowa w § 12 ust. 1 Umowy,</w:t>
      </w:r>
    </w:p>
    <w:p w:rsidR="00DA67EB" w:rsidRPr="00EA03E4" w:rsidRDefault="00DA67EB" w:rsidP="00060F0E">
      <w:pPr>
        <w:pStyle w:val="Akapitzlist"/>
        <w:numPr>
          <w:ilvl w:val="0"/>
          <w:numId w:val="18"/>
        </w:numPr>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za odstąpienie Zamawiającego od Umowy z przyczyn leżących po stronie Wykonawcy – karę w wysokości 10% łącznego wynagrodzenia brutto, o którym mowa w § 12 ust. 1 Umowy. </w:t>
      </w:r>
    </w:p>
    <w:p w:rsidR="00DA67EB" w:rsidRPr="00EA03E4" w:rsidRDefault="5310E720" w:rsidP="5310E720">
      <w:pPr>
        <w:pStyle w:val="Akapitzlist"/>
        <w:numPr>
          <w:ilvl w:val="0"/>
          <w:numId w:val="17"/>
        </w:numPr>
        <w:ind w:left="71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Kary umowne, o których mowa w ust. 1, mogą podlegać stosownemu łączeniu jedynie w sytuacji, w której nie będzie miało miejsca podwójne naliczenie kar za to samo przewinienie.</w:t>
      </w:r>
    </w:p>
    <w:p w:rsidR="5310E720" w:rsidRDefault="00907484" w:rsidP="5310E720">
      <w:pPr>
        <w:pStyle w:val="Akapitzlist"/>
        <w:numPr>
          <w:ilvl w:val="0"/>
          <w:numId w:val="17"/>
        </w:numPr>
        <w:spacing w:line="259" w:lineRule="auto"/>
        <w:ind w:left="714" w:hanging="357"/>
        <w:jc w:val="both"/>
        <w:rPr>
          <w:rFonts w:ascii="Times New Roman" w:eastAsia="Times New Roman" w:hAnsi="Times New Roman"/>
          <w:sz w:val="22"/>
          <w:szCs w:val="22"/>
          <w:lang w:val="pl-PL" w:eastAsia="en-US"/>
        </w:rPr>
      </w:pPr>
      <w:r w:rsidRPr="00907484">
        <w:rPr>
          <w:rFonts w:ascii="Times New Roman" w:eastAsia="Times New Roman" w:hAnsi="Times New Roman"/>
          <w:sz w:val="22"/>
          <w:szCs w:val="22"/>
          <w:lang w:val="pl-PL" w:eastAsia="en-US"/>
        </w:rPr>
        <w:t>W przypadku, gdy szkoda przewyższy wartość kar umownych, Zamawiający może żądać odszkodowania przenoszącego wartość kar umownych na zasadach ogólnych do wysokości poniesionej szkody, z zastrzeżeniem, że odpowiedzialność materialna Wykonawcy, wynikająca z niewykonania lub nienależytego wykonania przedmiotu Umowy, ograniczona jest do wysokości wynagrodzenia brutto określonego w § 12 ust. 1 Umowy. Odpowiedzialność z tytułu utraconych korzyści jest wyłączona</w:t>
      </w:r>
      <w:r w:rsidR="5310E720" w:rsidRPr="5310E720">
        <w:rPr>
          <w:rFonts w:ascii="Times New Roman" w:eastAsia="Times New Roman" w:hAnsi="Times New Roman"/>
          <w:sz w:val="22"/>
          <w:szCs w:val="22"/>
          <w:lang w:val="pl-PL" w:eastAsia="en-US"/>
        </w:rPr>
        <w:t>.</w:t>
      </w:r>
    </w:p>
    <w:p w:rsidR="00DA67EB" w:rsidRPr="00EA03E4" w:rsidRDefault="5310E720" w:rsidP="5310E720">
      <w:pPr>
        <w:pStyle w:val="Akapitzlist"/>
        <w:numPr>
          <w:ilvl w:val="0"/>
          <w:numId w:val="17"/>
        </w:numPr>
        <w:ind w:left="71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Zamawiający zastrzega sobie możliwość potrącania kar umownych z wynagrodzenia należnego Wykonawcy na co Wykonawca wyraża zgodę i do czego upoważnia Zamawiającego bez potrzeby uzyskania potwierdzenia.</w:t>
      </w:r>
    </w:p>
    <w:p w:rsidR="00DA67EB" w:rsidRDefault="5310E720" w:rsidP="5310E720">
      <w:pPr>
        <w:pStyle w:val="Akapitzlist"/>
        <w:numPr>
          <w:ilvl w:val="0"/>
          <w:numId w:val="17"/>
        </w:numPr>
        <w:ind w:left="71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lastRenderedPageBreak/>
        <w:t>Odpowiedzialność Stron z tytułu nienależytego wykonania lub niewykonania Umowy wyłączają jedynie zdarzenia losowe związane z działaniem siły wyższej.</w:t>
      </w:r>
    </w:p>
    <w:p w:rsidR="00907484" w:rsidRPr="00EA03E4" w:rsidRDefault="00907484" w:rsidP="5310E720">
      <w:pPr>
        <w:pStyle w:val="Akapitzlist"/>
        <w:numPr>
          <w:ilvl w:val="0"/>
          <w:numId w:val="17"/>
        </w:numPr>
        <w:ind w:left="714" w:hanging="357"/>
        <w:contextualSpacing w:val="0"/>
        <w:jc w:val="both"/>
        <w:rPr>
          <w:rFonts w:ascii="Times New Roman" w:eastAsia="Times New Roman" w:hAnsi="Times New Roman"/>
          <w:sz w:val="22"/>
          <w:szCs w:val="22"/>
          <w:lang w:val="pl-PL" w:eastAsia="en-US"/>
        </w:rPr>
      </w:pPr>
      <w:r w:rsidRPr="00907484">
        <w:rPr>
          <w:rFonts w:ascii="Times New Roman" w:eastAsia="Times New Roman" w:hAnsi="Times New Roman"/>
          <w:sz w:val="22"/>
          <w:szCs w:val="22"/>
          <w:lang w:val="pl-PL" w:eastAsia="en-US"/>
        </w:rPr>
        <w:t>Całkowita odpowiedzialność odszkodowawcza Wykonawcy ograniczona jest do wysoko</w:t>
      </w:r>
      <w:r w:rsidR="00435C15">
        <w:rPr>
          <w:rFonts w:ascii="Times New Roman" w:eastAsia="Times New Roman" w:hAnsi="Times New Roman"/>
          <w:sz w:val="22"/>
          <w:szCs w:val="22"/>
          <w:lang w:val="pl-PL" w:eastAsia="en-US"/>
        </w:rPr>
        <w:t>ści 100% wartości  z umowy brutto</w:t>
      </w:r>
      <w:r>
        <w:rPr>
          <w:rFonts w:ascii="Times New Roman" w:eastAsia="Times New Roman" w:hAnsi="Times New Roman"/>
          <w:sz w:val="22"/>
          <w:szCs w:val="22"/>
          <w:lang w:val="pl-PL" w:eastAsia="en-US"/>
        </w:rPr>
        <w:t>.</w:t>
      </w:r>
    </w:p>
    <w:p w:rsidR="00DA67EB" w:rsidRPr="00EA03E4" w:rsidRDefault="00DA67EB" w:rsidP="00E14F76">
      <w:pP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 17 Ochrona danych osobowych*</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Przetwarzanie danych osobowych wynikające z zawartej umowy odbywa się zgodnie z art. 13 Rozporządzenia Parlamentu Europejskiego i Rady (UE) 2016/679 z dnia 27 kwietnia 2016 r. w sprawie ochrony osób fizycznych w związku z przetwarzaniem danych osobowych i w sprawie swobodnego przepływu takich danych oraz uchylenia dyrektywy 95/46/WE.</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Administratorem przetwarzanych danych osobowych jest: Samodzielny Publiczny Specjalistyczny Zakład Opieki Zdrowotnej w Lęborku, ul. Juliana Węgrzynowicza 13, 84-300 Lębork, email: </w:t>
      </w:r>
      <w:hyperlink r:id="rId7" w:history="1">
        <w:r w:rsidRPr="00EA03E4">
          <w:rPr>
            <w:rStyle w:val="Hipercze"/>
            <w:rFonts w:ascii="Times New Roman" w:hAnsi="Times New Roman"/>
            <w:color w:val="auto"/>
            <w:sz w:val="22"/>
            <w:szCs w:val="22"/>
            <w:lang w:val="pl-PL" w:eastAsia="en-US"/>
          </w:rPr>
          <w:t>sekretariat@szpital-lebork.com.pl</w:t>
        </w:r>
      </w:hyperlink>
      <w:r w:rsidRPr="00EA03E4">
        <w:rPr>
          <w:rFonts w:ascii="Times New Roman" w:hAnsi="Times New Roman"/>
          <w:sz w:val="22"/>
          <w:szCs w:val="22"/>
          <w:lang w:val="pl-PL" w:eastAsia="en-US"/>
        </w:rPr>
        <w:t>.</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Kontakt do Inspektora ochrony danych: iod@szpital-lebork.com.pl; tel. (0-59) 86-35-273; tel. wew. 273.</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Celem przetwarzania danych osobowych jest realizacja umowy cywilno-prawnej, zaś podstawą prawną przetwarzania jest Ustawa z dnia 23 kwietnia 1964 r. - Kodeks cywilny.</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Dane osobowe są zabezpieczone zgodnie z obowiązującymi przepisami, a ich odbiorcami mogą być podmioty uprawnione do ujawnienia im danych na mocy przepisów prawa oraz podmioty przetwarzające moje dane w ramach świadczenia usług dla administratora. Nie przewiduje się przekazywania danych do państw spoza Europejskiego Obszaru Gospodarczego czy instytucji międzynarodowych. Decyzje dotyczące danych osobowych nie będą podejmowane w sposób zautomatyzowany.</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Dane osobowe będą przechowywane przez okres trwałości projektu od zakończenia roku obrachunkowego, w którym zakończyła się umowa cywilno-prawna.</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 odniesieniu do danych przetwarzanych na podstawie przepisu prawa osoba, której dane są przetwarzane ma prawo do: informacji, żądania dostępu do swoich danych osobowych, uzyskania ich kopii, sprostowania, wniesienia skargi do Prezesa Urzędu Ochrony Danych Osobowych oraz usunięcia lub ograniczenia przetwarzania, wniesienia sprzeciwu wobec przetwarzania, przenoszenia danych, a także do cofnięcia zgody w dowolnym momencie bez wpływu na zgodność z prawem przetwarzania, którego dokonano na podstawie zgody przed jej cofnięciem. Wycofanie się ze zgody należy złożyć w formie analogicznej do tej, w jakiej została złożona zgoda na przetwarzanie danych. Konsekwencją wycofania się ze zgody będzie brak możliwości przetwarzania danych innych niż wynikające z przepisów prawa.</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Administrator nie przewiduje przetwarzania danych osobowych w celu innym niż cel, w którym dane osobowe zostały zebrane.</w:t>
      </w:r>
    </w:p>
    <w:p w:rsidR="00DA67EB" w:rsidRPr="00EA03E4" w:rsidRDefault="00DA67EB" w:rsidP="00912930">
      <w:pPr>
        <w:pStyle w:val="Akapitzlist"/>
        <w:numPr>
          <w:ilvl w:val="0"/>
          <w:numId w:val="30"/>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rPr>
        <w:t>W przypadku powierzenia przetwarzania danych, Zamawiający będzie wymagał podpisania umowy powierzenia przetwarzania danych, która będzie stanowić Załącznik nr 4 do Umowy.</w:t>
      </w:r>
    </w:p>
    <w:p w:rsidR="00DA67EB" w:rsidRPr="00EA03E4" w:rsidRDefault="00DA67EB" w:rsidP="00E14F76">
      <w:pPr>
        <w:pStyle w:val="Akapitzlist"/>
        <w:ind w:left="714"/>
        <w:contextualSpacing w:val="0"/>
        <w:rPr>
          <w:rFonts w:ascii="Times New Roman" w:hAnsi="Times New Roman"/>
          <w:sz w:val="22"/>
          <w:szCs w:val="22"/>
          <w:lang w:val="pl-PL" w:eastAsia="en-US"/>
        </w:rPr>
      </w:pPr>
      <w:r w:rsidRPr="00EA03E4">
        <w:rPr>
          <w:rFonts w:ascii="Times New Roman" w:hAnsi="Times New Roman"/>
          <w:sz w:val="22"/>
          <w:szCs w:val="22"/>
          <w:lang w:val="pl-PL" w:eastAsia="en-US"/>
        </w:rPr>
        <w:t>* jeżeli dotyczy</w:t>
      </w:r>
    </w:p>
    <w:p w:rsidR="00DA67EB" w:rsidRDefault="00DA67EB" w:rsidP="00E14F76">
      <w:pPr>
        <w:jc w:val="center"/>
        <w:rPr>
          <w:rFonts w:ascii="Times New Roman" w:hAnsi="Times New Roman" w:cs="Times New Roman"/>
          <w:b/>
          <w:sz w:val="22"/>
          <w:szCs w:val="22"/>
          <w:lang w:val="pl-PL" w:eastAsia="en-US"/>
        </w:rPr>
      </w:pPr>
    </w:p>
    <w:p w:rsidR="00DA67EB" w:rsidRPr="00EA03E4" w:rsidRDefault="00DA67EB" w:rsidP="00E14F76">
      <w:pPr>
        <w:jc w:val="center"/>
        <w:rPr>
          <w:rFonts w:ascii="Times New Roman" w:hAnsi="Times New Roman" w:cs="Times New Roman"/>
          <w:b/>
          <w:sz w:val="22"/>
          <w:szCs w:val="22"/>
          <w:lang w:val="pl-PL" w:eastAsia="en-US"/>
        </w:rPr>
      </w:pPr>
      <w:r w:rsidRPr="00EA03E4">
        <w:rPr>
          <w:rFonts w:ascii="Times New Roman" w:hAnsi="Times New Roman" w:cs="Times New Roman"/>
          <w:b/>
          <w:sz w:val="22"/>
          <w:szCs w:val="22"/>
          <w:lang w:val="pl-PL" w:eastAsia="en-US"/>
        </w:rPr>
        <w:t>§ 18. Postanowienia końcowe</w:t>
      </w:r>
    </w:p>
    <w:p w:rsidR="00DA67EB" w:rsidRPr="00EA03E4" w:rsidRDefault="00DA67EB" w:rsidP="00B04B0D">
      <w:pPr>
        <w:numPr>
          <w:ilvl w:val="0"/>
          <w:numId w:val="19"/>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W razie powstania sporu związanego z wykonaniem niniejszej umowy Strony zobowiązują się do zastosowania w pierwszej kolejności mediacji, jako alternatywnej metody rozwiązywania sporów, przed wniesieniem sprawy do sądu</w:t>
      </w:r>
    </w:p>
    <w:p w:rsidR="00DA67EB" w:rsidRPr="00EA03E4" w:rsidRDefault="00DA67EB" w:rsidP="00B04B0D">
      <w:pPr>
        <w:numPr>
          <w:ilvl w:val="0"/>
          <w:numId w:val="19"/>
        </w:numPr>
        <w:overflowPunct/>
        <w:autoSpaceDE/>
        <w:jc w:val="both"/>
        <w:rPr>
          <w:rFonts w:ascii="Times New Roman" w:hAnsi="Times New Roman" w:cs="Times New Roman"/>
          <w:sz w:val="22"/>
          <w:szCs w:val="22"/>
          <w:lang w:val="pl-PL"/>
        </w:rPr>
      </w:pPr>
      <w:r w:rsidRPr="00EA03E4">
        <w:rPr>
          <w:rFonts w:ascii="Times New Roman" w:hAnsi="Times New Roman" w:cs="Times New Roman"/>
          <w:sz w:val="22"/>
          <w:szCs w:val="22"/>
          <w:lang w:val="pl-PL"/>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W sprawach nieuregulowanych Umową mają zastosowanie odpowiednie przepisy Ustawy z dnia 29 stycznia 2004 r. – Prawo zamówień publicznych</w:t>
      </w:r>
      <w:r>
        <w:rPr>
          <w:rFonts w:ascii="Times New Roman" w:hAnsi="Times New Roman"/>
          <w:sz w:val="22"/>
          <w:szCs w:val="22"/>
          <w:lang w:val="pl-PL" w:eastAsia="en-US"/>
        </w:rPr>
        <w:t xml:space="preserve"> </w:t>
      </w:r>
      <w:proofErr w:type="spellStart"/>
      <w:r>
        <w:rPr>
          <w:rFonts w:ascii="Times New Roman" w:hAnsi="Times New Roman"/>
          <w:sz w:val="22"/>
          <w:szCs w:val="22"/>
          <w:lang w:val="pl-PL" w:eastAsia="en-US"/>
        </w:rPr>
        <w:t>t.j</w:t>
      </w:r>
      <w:proofErr w:type="spellEnd"/>
      <w:r>
        <w:rPr>
          <w:rFonts w:ascii="Times New Roman" w:hAnsi="Times New Roman"/>
          <w:sz w:val="22"/>
          <w:szCs w:val="22"/>
          <w:lang w:val="pl-PL" w:eastAsia="en-US"/>
        </w:rPr>
        <w:t>. Dz. U. z 2017 r. poz. 1579 ze zm.)</w:t>
      </w:r>
      <w:r w:rsidRPr="00EA03E4">
        <w:rPr>
          <w:rFonts w:ascii="Times New Roman" w:hAnsi="Times New Roman"/>
          <w:sz w:val="22"/>
          <w:szCs w:val="22"/>
          <w:lang w:val="pl-PL" w:eastAsia="en-US"/>
        </w:rPr>
        <w:t xml:space="preserve">, Ustawy z dnia </w:t>
      </w:r>
      <w:r>
        <w:rPr>
          <w:rFonts w:ascii="Times New Roman" w:hAnsi="Times New Roman"/>
          <w:sz w:val="22"/>
          <w:szCs w:val="22"/>
          <w:lang w:val="pl-PL" w:eastAsia="en-US"/>
        </w:rPr>
        <w:t>23 kwietnia 1964 r.</w:t>
      </w:r>
      <w:r w:rsidRPr="00EA03E4">
        <w:rPr>
          <w:rFonts w:ascii="Times New Roman" w:hAnsi="Times New Roman"/>
          <w:sz w:val="22"/>
          <w:szCs w:val="22"/>
          <w:lang w:val="pl-PL" w:eastAsia="en-US"/>
        </w:rPr>
        <w:t xml:space="preserve"> – Kodeks Cywilny</w:t>
      </w:r>
      <w:r>
        <w:rPr>
          <w:rFonts w:ascii="Times New Roman" w:hAnsi="Times New Roman"/>
          <w:sz w:val="22"/>
          <w:szCs w:val="22"/>
          <w:lang w:val="pl-PL" w:eastAsia="en-US"/>
        </w:rPr>
        <w:t xml:space="preserve"> (</w:t>
      </w:r>
      <w:proofErr w:type="spellStart"/>
      <w:r>
        <w:rPr>
          <w:rFonts w:ascii="Times New Roman" w:hAnsi="Times New Roman"/>
          <w:sz w:val="22"/>
          <w:szCs w:val="22"/>
          <w:lang w:val="pl-PL" w:eastAsia="en-US"/>
        </w:rPr>
        <w:t>t.j</w:t>
      </w:r>
      <w:proofErr w:type="spellEnd"/>
      <w:r>
        <w:rPr>
          <w:rFonts w:ascii="Times New Roman" w:hAnsi="Times New Roman"/>
          <w:sz w:val="22"/>
          <w:szCs w:val="22"/>
          <w:lang w:val="pl-PL" w:eastAsia="en-US"/>
        </w:rPr>
        <w:t>. Dz. U. z 2018 r. poz. 1025 ze zm.)</w:t>
      </w:r>
      <w:r w:rsidRPr="00EA03E4">
        <w:rPr>
          <w:rFonts w:ascii="Times New Roman" w:hAnsi="Times New Roman"/>
          <w:sz w:val="22"/>
          <w:szCs w:val="22"/>
          <w:lang w:val="pl-PL" w:eastAsia="en-US"/>
        </w:rPr>
        <w:t xml:space="preserve">, Ustawy z dnia </w:t>
      </w:r>
      <w:r>
        <w:rPr>
          <w:rFonts w:ascii="Times New Roman" w:hAnsi="Times New Roman"/>
          <w:sz w:val="22"/>
          <w:szCs w:val="22"/>
          <w:lang w:val="pl-PL" w:eastAsia="en-US"/>
        </w:rPr>
        <w:t>7 lipca 1994 r.</w:t>
      </w:r>
      <w:r w:rsidRPr="00EA03E4">
        <w:rPr>
          <w:rFonts w:ascii="Times New Roman" w:hAnsi="Times New Roman"/>
          <w:sz w:val="22"/>
          <w:szCs w:val="22"/>
          <w:lang w:val="pl-PL" w:eastAsia="en-US"/>
        </w:rPr>
        <w:t xml:space="preserve"> – Prawo budowlane</w:t>
      </w:r>
      <w:r>
        <w:rPr>
          <w:rFonts w:ascii="Times New Roman" w:hAnsi="Times New Roman"/>
          <w:sz w:val="22"/>
          <w:szCs w:val="22"/>
          <w:lang w:val="pl-PL" w:eastAsia="en-US"/>
        </w:rPr>
        <w:t xml:space="preserve"> (</w:t>
      </w:r>
      <w:proofErr w:type="spellStart"/>
      <w:r>
        <w:rPr>
          <w:rFonts w:ascii="Times New Roman" w:hAnsi="Times New Roman"/>
          <w:sz w:val="22"/>
          <w:szCs w:val="22"/>
          <w:lang w:val="pl-PL" w:eastAsia="en-US"/>
        </w:rPr>
        <w:t>t.j</w:t>
      </w:r>
      <w:proofErr w:type="spellEnd"/>
      <w:r>
        <w:rPr>
          <w:rFonts w:ascii="Times New Roman" w:hAnsi="Times New Roman"/>
          <w:sz w:val="22"/>
          <w:szCs w:val="22"/>
          <w:lang w:val="pl-PL" w:eastAsia="en-US"/>
        </w:rPr>
        <w:t>. Dz. U. z 2018 r. poz. 1202)</w:t>
      </w:r>
      <w:r w:rsidRPr="00EA03E4">
        <w:rPr>
          <w:rFonts w:ascii="Times New Roman" w:hAnsi="Times New Roman"/>
          <w:sz w:val="22"/>
          <w:szCs w:val="22"/>
          <w:lang w:val="pl-PL" w:eastAsia="en-US"/>
        </w:rPr>
        <w:t>.</w:t>
      </w:r>
      <w:r w:rsidRPr="00EA03E4">
        <w:rPr>
          <w:rFonts w:ascii="Times New Roman" w:hAnsi="Times New Roman"/>
          <w:strike/>
          <w:sz w:val="22"/>
          <w:szCs w:val="22"/>
          <w:lang w:val="pl-PL" w:eastAsia="en-US"/>
        </w:rPr>
        <w:t xml:space="preserve"> </w:t>
      </w:r>
    </w:p>
    <w:p w:rsidR="00DA67EB" w:rsidRPr="00EA03E4" w:rsidRDefault="5310E720" w:rsidP="5310E720">
      <w:pPr>
        <w:pStyle w:val="Akapitzlist"/>
        <w:numPr>
          <w:ilvl w:val="0"/>
          <w:numId w:val="19"/>
        </w:numPr>
        <w:ind w:left="714" w:hanging="357"/>
        <w:contextualSpacing w:val="0"/>
        <w:jc w:val="both"/>
        <w:rPr>
          <w:rFonts w:ascii="Times New Roman" w:eastAsia="Times New Roman" w:hAnsi="Times New Roman"/>
          <w:sz w:val="22"/>
          <w:szCs w:val="22"/>
          <w:lang w:val="pl-PL" w:eastAsia="en-US"/>
        </w:rPr>
      </w:pPr>
      <w:r w:rsidRPr="5310E720">
        <w:rPr>
          <w:rFonts w:ascii="Times New Roman" w:eastAsia="Times New Roman" w:hAnsi="Times New Roman"/>
          <w:sz w:val="22"/>
          <w:szCs w:val="22"/>
          <w:lang w:val="pl-PL" w:eastAsia="en-US"/>
        </w:rPr>
        <w:t>Zmiany Umowy wymagają formy pisemnej pod rygorem nieważności.</w:t>
      </w:r>
    </w:p>
    <w:p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Wszelkie oświadczenia, zawiadomienia oraz zgłoszenia dokonywane przez Strony, a wynikające z postanowień niniejszej Umowy winny być dokonywane wyłącznie w formie </w:t>
      </w:r>
      <w:r w:rsidRPr="00EA03E4">
        <w:rPr>
          <w:rFonts w:ascii="Times New Roman" w:hAnsi="Times New Roman"/>
          <w:sz w:val="22"/>
          <w:szCs w:val="22"/>
          <w:lang w:val="pl-PL" w:eastAsia="en-US"/>
        </w:rPr>
        <w:lastRenderedPageBreak/>
        <w:t>pisemnej albo faksem. Zawiadomienia i oświadczenia dokonane w innej formie nie wywołują skutków prawnych ani faktycznych, chyba że co innego wynika z Umowy lub jej załączników. Za termin przekazania przyjmuje się datę potwierdzenia odbioru dla formy.</w:t>
      </w:r>
    </w:p>
    <w:p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Wszelkie powiadomienia, zawiadomienia, oświadczenia woli i wiedzy określone niniejszą Umową winny być składane i dokonywane na następujące adresy: </w:t>
      </w:r>
    </w:p>
    <w:p w:rsidR="00DA67EB" w:rsidRPr="00EA03E4" w:rsidRDefault="00DA67EB" w:rsidP="00577185">
      <w:pPr>
        <w:pStyle w:val="Akapitzlist"/>
        <w:numPr>
          <w:ilvl w:val="0"/>
          <w:numId w:val="20"/>
        </w:numPr>
        <w:ind w:left="1068"/>
        <w:rPr>
          <w:rFonts w:ascii="Times New Roman" w:hAnsi="Times New Roman"/>
          <w:sz w:val="22"/>
          <w:szCs w:val="22"/>
          <w:lang w:val="pl-PL" w:eastAsia="en-US"/>
        </w:rPr>
      </w:pPr>
      <w:r w:rsidRPr="00EA03E4">
        <w:rPr>
          <w:rFonts w:ascii="Times New Roman" w:hAnsi="Times New Roman"/>
          <w:sz w:val="22"/>
          <w:szCs w:val="22"/>
          <w:lang w:val="pl-PL" w:eastAsia="en-US"/>
        </w:rPr>
        <w:t xml:space="preserve">Do Wykonawcy: </w:t>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Imię i nazwisko: </w:t>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Adres:                    </w:t>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Numer telefonu  </w:t>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Numer faksu:    </w:t>
      </w:r>
    </w:p>
    <w:p w:rsidR="00DA67EB" w:rsidRPr="00EA03E4" w:rsidRDefault="00DA67EB" w:rsidP="00577185">
      <w:pPr>
        <w:pStyle w:val="Akapitzlist"/>
        <w:numPr>
          <w:ilvl w:val="0"/>
          <w:numId w:val="20"/>
        </w:numPr>
        <w:ind w:left="1068"/>
        <w:rPr>
          <w:rFonts w:ascii="Times New Roman" w:hAnsi="Times New Roman"/>
          <w:sz w:val="22"/>
          <w:szCs w:val="22"/>
          <w:lang w:val="pl-PL" w:eastAsia="en-US"/>
        </w:rPr>
      </w:pPr>
      <w:r w:rsidRPr="00EA03E4">
        <w:rPr>
          <w:rFonts w:ascii="Times New Roman" w:hAnsi="Times New Roman"/>
          <w:sz w:val="22"/>
          <w:szCs w:val="22"/>
          <w:lang w:val="pl-PL" w:eastAsia="en-US"/>
        </w:rPr>
        <w:t xml:space="preserve">Do Zamawiającego: </w:t>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Imię i nazwisko:</w:t>
      </w:r>
      <w:r w:rsidRPr="00EA03E4">
        <w:rPr>
          <w:rFonts w:ascii="Times New Roman" w:hAnsi="Times New Roman" w:cs="Times New Roman"/>
          <w:sz w:val="22"/>
          <w:szCs w:val="22"/>
          <w:lang w:val="pl-PL" w:eastAsia="en-US"/>
        </w:rPr>
        <w:tab/>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Adres: Samodzielny Publiczny Specjalistyczny Zakład Opieki Zdrowotnej w Lęborku, 84-300 Lębork, ul. Juliana Węgrzynowicza 13</w:t>
      </w:r>
      <w:r w:rsidRPr="00EA03E4">
        <w:rPr>
          <w:rFonts w:ascii="Times New Roman" w:hAnsi="Times New Roman" w:cs="Times New Roman"/>
          <w:sz w:val="22"/>
          <w:szCs w:val="22"/>
          <w:lang w:val="pl-PL" w:eastAsia="en-US"/>
        </w:rPr>
        <w:tab/>
      </w:r>
      <w:r w:rsidRPr="00EA03E4">
        <w:rPr>
          <w:rFonts w:ascii="Times New Roman" w:hAnsi="Times New Roman" w:cs="Times New Roman"/>
          <w:sz w:val="22"/>
          <w:szCs w:val="22"/>
          <w:lang w:val="pl-PL" w:eastAsia="en-US"/>
        </w:rPr>
        <w:tab/>
      </w:r>
      <w:r w:rsidRPr="00EA03E4">
        <w:rPr>
          <w:rFonts w:ascii="Times New Roman" w:hAnsi="Times New Roman" w:cs="Times New Roman"/>
          <w:sz w:val="22"/>
          <w:szCs w:val="22"/>
          <w:lang w:val="pl-PL" w:eastAsia="en-US"/>
        </w:rPr>
        <w:tab/>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Numer telefonu:  </w:t>
      </w:r>
    </w:p>
    <w:p w:rsidR="00DA67EB" w:rsidRPr="00EA03E4" w:rsidRDefault="00DA67EB" w:rsidP="00E14F76">
      <w:pPr>
        <w:ind w:left="1056"/>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 xml:space="preserve">- Numer faksu: </w:t>
      </w:r>
      <w:r w:rsidRPr="00EA03E4">
        <w:rPr>
          <w:rFonts w:ascii="Times New Roman" w:hAnsi="Times New Roman" w:cs="Times New Roman"/>
          <w:sz w:val="22"/>
          <w:szCs w:val="22"/>
          <w:lang w:val="pl-PL" w:eastAsia="en-US"/>
        </w:rPr>
        <w:tab/>
      </w:r>
      <w:r w:rsidRPr="00EA03E4">
        <w:rPr>
          <w:rFonts w:ascii="Times New Roman" w:hAnsi="Times New Roman" w:cs="Times New Roman"/>
          <w:sz w:val="22"/>
          <w:szCs w:val="22"/>
          <w:lang w:val="pl-PL" w:eastAsia="en-US"/>
        </w:rPr>
        <w:tab/>
      </w:r>
      <w:r w:rsidRPr="00EA03E4">
        <w:rPr>
          <w:rFonts w:ascii="Times New Roman" w:hAnsi="Times New Roman" w:cs="Times New Roman"/>
          <w:sz w:val="22"/>
          <w:szCs w:val="22"/>
          <w:lang w:val="pl-PL" w:eastAsia="en-US"/>
        </w:rPr>
        <w:tab/>
      </w:r>
    </w:p>
    <w:p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Każda ze Stron jest zobowiązana do pisemnego powiadomienia drugiej Strony o zmianie swojego adresu, numeru telefonu lub numeru faksu, niezwłocznie po dacie wystąpienia zmiany, w żadnym wypadku, nie później jednak niż w ciągu 3 (słownie: trzech) dni roboczych od wystąpienia takiej zmiany. </w:t>
      </w:r>
    </w:p>
    <w:p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W przypadku nie wywiązania się jednej ze Stron z obowiązku, o którym mowa w ust. </w:t>
      </w:r>
      <w:r>
        <w:rPr>
          <w:rFonts w:ascii="Times New Roman" w:hAnsi="Times New Roman"/>
          <w:sz w:val="22"/>
          <w:szCs w:val="22"/>
          <w:lang w:val="pl-PL" w:eastAsia="en-US"/>
        </w:rPr>
        <w:t xml:space="preserve">7 </w:t>
      </w:r>
      <w:r w:rsidRPr="00EA03E4">
        <w:rPr>
          <w:rFonts w:ascii="Times New Roman" w:hAnsi="Times New Roman"/>
          <w:sz w:val="22"/>
          <w:szCs w:val="22"/>
          <w:lang w:val="pl-PL" w:eastAsia="en-US"/>
        </w:rPr>
        <w:t xml:space="preserve">powyżej, korespondencja wysłana na podany w Umowie adres lub numer uważana będzie za doręczoną. </w:t>
      </w:r>
    </w:p>
    <w:p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 xml:space="preserve">Umowę sporządzono w </w:t>
      </w:r>
      <w:r>
        <w:rPr>
          <w:rFonts w:ascii="Times New Roman" w:hAnsi="Times New Roman"/>
          <w:sz w:val="22"/>
          <w:szCs w:val="22"/>
          <w:lang w:val="pl-PL" w:eastAsia="en-US"/>
        </w:rPr>
        <w:t>dwóch</w:t>
      </w:r>
      <w:r w:rsidRPr="00EA03E4">
        <w:rPr>
          <w:rFonts w:ascii="Times New Roman" w:hAnsi="Times New Roman"/>
          <w:sz w:val="22"/>
          <w:szCs w:val="22"/>
          <w:lang w:val="pl-PL" w:eastAsia="en-US"/>
        </w:rPr>
        <w:t xml:space="preserve"> jednobrzmiących egzemplarzach, </w:t>
      </w:r>
      <w:r>
        <w:rPr>
          <w:rFonts w:ascii="Times New Roman" w:hAnsi="Times New Roman"/>
          <w:sz w:val="22"/>
          <w:szCs w:val="22"/>
          <w:lang w:val="pl-PL" w:eastAsia="en-US"/>
        </w:rPr>
        <w:t>po jednym dla każdej ze Stron.</w:t>
      </w:r>
      <w:r w:rsidRPr="00EA03E4">
        <w:rPr>
          <w:rFonts w:ascii="Times New Roman" w:hAnsi="Times New Roman"/>
          <w:sz w:val="22"/>
          <w:szCs w:val="22"/>
          <w:lang w:val="pl-PL" w:eastAsia="en-US"/>
        </w:rPr>
        <w:t xml:space="preserve"> </w:t>
      </w:r>
    </w:p>
    <w:p w:rsidR="00DA67EB" w:rsidRPr="00EA03E4" w:rsidRDefault="00DA67EB" w:rsidP="00B04B0D">
      <w:pPr>
        <w:pStyle w:val="Akapitzlist"/>
        <w:numPr>
          <w:ilvl w:val="0"/>
          <w:numId w:val="19"/>
        </w:numPr>
        <w:ind w:left="714" w:hanging="357"/>
        <w:contextualSpacing w:val="0"/>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Załączniki stanowiące integralną część Umowy:</w:t>
      </w:r>
    </w:p>
    <w:p w:rsidR="00DA67EB" w:rsidRPr="00EA03E4" w:rsidRDefault="00DA67EB" w:rsidP="00B04B0D">
      <w:pPr>
        <w:pStyle w:val="Akapitzlist"/>
        <w:numPr>
          <w:ilvl w:val="0"/>
          <w:numId w:val="31"/>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 nr 1 – Wzór Protokołu Odbioru Etapu,</w:t>
      </w:r>
    </w:p>
    <w:p w:rsidR="00DA67EB" w:rsidRPr="00EA03E4" w:rsidRDefault="00DA67EB" w:rsidP="00B04B0D">
      <w:pPr>
        <w:pStyle w:val="Akapitzlist"/>
        <w:numPr>
          <w:ilvl w:val="0"/>
          <w:numId w:val="31"/>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 nr 2 – Wzór Protokołu Odbioru Końcowego.</w:t>
      </w:r>
    </w:p>
    <w:p w:rsidR="00DA67EB" w:rsidRPr="00EA03E4" w:rsidRDefault="00DA67EB" w:rsidP="00B04B0D">
      <w:pPr>
        <w:pStyle w:val="Akapitzlist"/>
        <w:numPr>
          <w:ilvl w:val="0"/>
          <w:numId w:val="31"/>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 nr 3 – Harmonogram Realizacji Umowy</w:t>
      </w:r>
    </w:p>
    <w:p w:rsidR="00DA67EB" w:rsidRPr="00EA03E4" w:rsidRDefault="00DA67EB" w:rsidP="00B04B0D">
      <w:pPr>
        <w:pStyle w:val="Akapitzlist"/>
        <w:numPr>
          <w:ilvl w:val="0"/>
          <w:numId w:val="31"/>
        </w:numPr>
        <w:jc w:val="both"/>
        <w:rPr>
          <w:rFonts w:ascii="Times New Roman" w:hAnsi="Times New Roman"/>
          <w:sz w:val="22"/>
          <w:szCs w:val="22"/>
          <w:lang w:val="pl-PL" w:eastAsia="en-US"/>
        </w:rPr>
      </w:pPr>
      <w:r w:rsidRPr="00EA03E4">
        <w:rPr>
          <w:rFonts w:ascii="Times New Roman" w:hAnsi="Times New Roman"/>
          <w:sz w:val="22"/>
          <w:szCs w:val="22"/>
          <w:lang w:val="pl-PL" w:eastAsia="en-US"/>
        </w:rPr>
        <w:t>Załącznik nr 4 - U</w:t>
      </w:r>
      <w:r w:rsidRPr="00EA03E4">
        <w:rPr>
          <w:rFonts w:ascii="Times New Roman" w:hAnsi="Times New Roman"/>
          <w:sz w:val="22"/>
          <w:szCs w:val="22"/>
          <w:lang w:val="pl-PL"/>
        </w:rPr>
        <w:t>mowa powierzenia przetwarzania danych</w:t>
      </w:r>
    </w:p>
    <w:p w:rsidR="00DA67EB" w:rsidRPr="00EA03E4" w:rsidRDefault="00DA67EB" w:rsidP="00E14F76">
      <w:pPr>
        <w:rPr>
          <w:rFonts w:ascii="Times New Roman" w:hAnsi="Times New Roman" w:cs="Times New Roman"/>
          <w:sz w:val="22"/>
          <w:szCs w:val="22"/>
          <w:lang w:val="pl-PL" w:eastAsia="en-US"/>
        </w:rPr>
      </w:pPr>
    </w:p>
    <w:p w:rsidR="00DA67EB" w:rsidRPr="00EA03E4" w:rsidRDefault="00DA67EB" w:rsidP="00E14F76">
      <w:pPr>
        <w:rPr>
          <w:rFonts w:ascii="Times New Roman" w:hAnsi="Times New Roman" w:cs="Times New Roman"/>
          <w:sz w:val="22"/>
          <w:szCs w:val="22"/>
          <w:lang w:val="pl-PL" w:eastAsia="en-US"/>
        </w:rPr>
      </w:pPr>
    </w:p>
    <w:p w:rsidR="00DA67EB" w:rsidRPr="00EA03E4" w:rsidRDefault="00DA67EB" w:rsidP="00E14F76">
      <w:pPr>
        <w:rPr>
          <w:rFonts w:ascii="Times New Roman" w:hAnsi="Times New Roman" w:cs="Times New Roman"/>
          <w:b/>
          <w:sz w:val="22"/>
          <w:szCs w:val="22"/>
          <w:lang w:val="pl-PL" w:eastAsia="en-US"/>
        </w:rPr>
      </w:pPr>
    </w:p>
    <w:p w:rsidR="00DA67EB" w:rsidRPr="00EA03E4" w:rsidRDefault="00DA67EB" w:rsidP="00E14F76">
      <w:pPr>
        <w:rPr>
          <w:rFonts w:ascii="Times New Roman" w:hAnsi="Times New Roman" w:cs="Times New Roman"/>
          <w:b/>
          <w:sz w:val="22"/>
          <w:szCs w:val="22"/>
          <w:lang w:val="pl-PL" w:eastAsia="en-US"/>
        </w:rPr>
      </w:pPr>
    </w:p>
    <w:tbl>
      <w:tblPr>
        <w:tblW w:w="0" w:type="auto"/>
        <w:tblLook w:val="00A0" w:firstRow="1" w:lastRow="0" w:firstColumn="1" w:lastColumn="0" w:noHBand="0" w:noVBand="0"/>
      </w:tblPr>
      <w:tblGrid>
        <w:gridCol w:w="4531"/>
        <w:gridCol w:w="4531"/>
      </w:tblGrid>
      <w:tr w:rsidR="00DA67EB" w:rsidRPr="00EA03E4" w:rsidTr="00D2000E">
        <w:tc>
          <w:tcPr>
            <w:tcW w:w="4531" w:type="dxa"/>
          </w:tcPr>
          <w:p w:rsidR="00DA67EB" w:rsidRPr="00EA03E4" w:rsidRDefault="00DA67EB" w:rsidP="00E14F76">
            <w:pPr>
              <w:jc w:val="cente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w:t>
            </w:r>
          </w:p>
        </w:tc>
        <w:tc>
          <w:tcPr>
            <w:tcW w:w="4531" w:type="dxa"/>
          </w:tcPr>
          <w:p w:rsidR="00DA67EB" w:rsidRPr="00EA03E4" w:rsidRDefault="00DA67EB" w:rsidP="00E14F76">
            <w:pPr>
              <w:jc w:val="cente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sz w:val="22"/>
                <w:szCs w:val="22"/>
                <w:lang w:val="pl-PL" w:eastAsia="en-US"/>
              </w:rPr>
            </w:pPr>
          </w:p>
          <w:p w:rsidR="00DA67EB" w:rsidRPr="00EA03E4" w:rsidRDefault="00DA67EB" w:rsidP="00E14F76">
            <w:pPr>
              <w:jc w:val="center"/>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w:t>
            </w:r>
          </w:p>
        </w:tc>
      </w:tr>
      <w:tr w:rsidR="00DA67EB" w:rsidRPr="00EA03E4" w:rsidTr="00D2000E">
        <w:tc>
          <w:tcPr>
            <w:tcW w:w="4531" w:type="dxa"/>
          </w:tcPr>
          <w:p w:rsidR="00DA67EB" w:rsidRPr="00EA03E4" w:rsidRDefault="00DA67EB" w:rsidP="00E14F76">
            <w:pPr>
              <w:jc w:val="center"/>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Zamawiający</w:t>
            </w:r>
          </w:p>
        </w:tc>
        <w:tc>
          <w:tcPr>
            <w:tcW w:w="4531" w:type="dxa"/>
          </w:tcPr>
          <w:p w:rsidR="00DA67EB" w:rsidRPr="00EA03E4" w:rsidRDefault="00DA67EB" w:rsidP="00E14F76">
            <w:pPr>
              <w:jc w:val="center"/>
              <w:rPr>
                <w:rFonts w:ascii="Times New Roman" w:hAnsi="Times New Roman" w:cs="Times New Roman"/>
                <w:sz w:val="22"/>
                <w:szCs w:val="22"/>
                <w:lang w:val="pl-PL" w:eastAsia="en-US"/>
              </w:rPr>
            </w:pPr>
            <w:r w:rsidRPr="00EA03E4">
              <w:rPr>
                <w:rFonts w:ascii="Times New Roman" w:hAnsi="Times New Roman" w:cs="Times New Roman"/>
                <w:sz w:val="22"/>
                <w:szCs w:val="22"/>
                <w:lang w:val="pl-PL" w:eastAsia="en-US"/>
              </w:rPr>
              <w:t>Wykonawca</w:t>
            </w:r>
          </w:p>
        </w:tc>
      </w:tr>
    </w:tbl>
    <w:p w:rsidR="00DA67EB" w:rsidRPr="00EA03E4" w:rsidRDefault="00DA67EB" w:rsidP="00E14F76">
      <w:pPr>
        <w:rPr>
          <w:rFonts w:ascii="Times New Roman" w:hAnsi="Times New Roman" w:cs="Times New Roman"/>
          <w:sz w:val="22"/>
          <w:szCs w:val="22"/>
          <w:lang w:val="pl-PL" w:eastAsia="en-US"/>
        </w:rPr>
      </w:pPr>
    </w:p>
    <w:p w:rsidR="00DA67EB" w:rsidRPr="00EA03E4" w:rsidRDefault="00DA67EB" w:rsidP="00B71D87">
      <w:pPr>
        <w:pBdr>
          <w:bottom w:val="single" w:sz="4" w:space="1" w:color="auto"/>
        </w:pBdr>
        <w:suppressAutoHyphens w:val="0"/>
        <w:overflowPunct/>
        <w:autoSpaceDE/>
        <w:jc w:val="right"/>
        <w:rPr>
          <w:rFonts w:ascii="Times New Roman" w:hAnsi="Times New Roman" w:cs="Times New Roman"/>
          <w:i/>
          <w:sz w:val="22"/>
          <w:szCs w:val="22"/>
          <w:lang w:val="pl-PL"/>
        </w:rPr>
      </w:pPr>
      <w:r w:rsidRPr="00EA03E4">
        <w:rPr>
          <w:rFonts w:ascii="Times New Roman" w:hAnsi="Times New Roman" w:cs="Times New Roman"/>
          <w:sz w:val="22"/>
          <w:szCs w:val="22"/>
          <w:lang w:val="pl-PL" w:eastAsia="en-US"/>
        </w:rPr>
        <w:br w:type="page"/>
      </w:r>
      <w:r w:rsidRPr="00EA03E4">
        <w:rPr>
          <w:rFonts w:ascii="Times New Roman" w:hAnsi="Times New Roman" w:cs="Times New Roman"/>
          <w:i/>
          <w:sz w:val="22"/>
          <w:szCs w:val="22"/>
          <w:lang w:val="pl-PL"/>
        </w:rPr>
        <w:lastRenderedPageBreak/>
        <w:t>Załącznik nr 1 do Umowy</w:t>
      </w:r>
    </w:p>
    <w:p w:rsidR="00DA67EB" w:rsidRPr="00EA03E4" w:rsidRDefault="00DA67EB" w:rsidP="00E14F76">
      <w:pPr>
        <w:jc w:val="right"/>
        <w:rPr>
          <w:rFonts w:ascii="Times New Roman" w:hAnsi="Times New Roman" w:cs="Times New Roman"/>
          <w:b/>
          <w:sz w:val="22"/>
          <w:szCs w:val="22"/>
          <w:lang w:val="pl-PL"/>
        </w:rPr>
      </w:pPr>
    </w:p>
    <w:p w:rsidR="00B71D87" w:rsidRDefault="00B71D87" w:rsidP="00E14F76">
      <w:pPr>
        <w:jc w:val="center"/>
        <w:rPr>
          <w:rFonts w:ascii="Times New Roman" w:hAnsi="Times New Roman" w:cs="Times New Roman"/>
          <w:b/>
          <w:sz w:val="22"/>
          <w:szCs w:val="22"/>
          <w:lang w:val="pl-PL"/>
        </w:rPr>
      </w:pPr>
    </w:p>
    <w:p w:rsidR="00DA67EB" w:rsidRPr="00EA03E4" w:rsidRDefault="00DA67EB" w:rsidP="00E14F76">
      <w:pPr>
        <w:jc w:val="center"/>
        <w:rPr>
          <w:rFonts w:ascii="Times New Roman" w:hAnsi="Times New Roman" w:cs="Times New Roman"/>
          <w:b/>
          <w:bCs/>
          <w:sz w:val="22"/>
          <w:szCs w:val="22"/>
          <w:lang w:val="pl-PL" w:eastAsia="pl-PL"/>
        </w:rPr>
      </w:pPr>
      <w:r w:rsidRPr="00EA03E4">
        <w:rPr>
          <w:rFonts w:ascii="Times New Roman" w:hAnsi="Times New Roman" w:cs="Times New Roman"/>
          <w:b/>
          <w:sz w:val="22"/>
          <w:szCs w:val="22"/>
          <w:lang w:val="pl-PL"/>
        </w:rPr>
        <w:t>Protokół Odbioru Zadania nr ….:</w:t>
      </w:r>
      <w:r w:rsidRPr="00EA03E4">
        <w:rPr>
          <w:rFonts w:ascii="Times New Roman" w:hAnsi="Times New Roman" w:cs="Times New Roman"/>
          <w:b/>
          <w:sz w:val="22"/>
          <w:szCs w:val="22"/>
          <w:lang w:val="pl-PL"/>
        </w:rPr>
        <w:br/>
        <w:t xml:space="preserve"> ………………………………………………………………………………………</w:t>
      </w:r>
      <w:r w:rsidRPr="00EA03E4">
        <w:rPr>
          <w:rFonts w:ascii="Times New Roman" w:hAnsi="Times New Roman" w:cs="Times New Roman"/>
          <w:b/>
          <w:sz w:val="22"/>
          <w:szCs w:val="22"/>
          <w:lang w:val="pl-PL"/>
        </w:rPr>
        <w:br/>
        <w:t>(nazwa zadania)</w:t>
      </w:r>
    </w:p>
    <w:p w:rsidR="00DA67EB" w:rsidRPr="00EA03E4" w:rsidRDefault="00DA67EB" w:rsidP="00E14F76">
      <w:pPr>
        <w:pStyle w:val="Default"/>
        <w:jc w:val="center"/>
        <w:rPr>
          <w:rFonts w:ascii="Times New Roman" w:hAnsi="Times New Roman"/>
          <w:b/>
          <w:bCs/>
          <w:color w:val="auto"/>
          <w:sz w:val="22"/>
          <w:szCs w:val="22"/>
        </w:rPr>
      </w:pPr>
    </w:p>
    <w:p w:rsidR="00DA67EB" w:rsidRPr="00EA03E4" w:rsidRDefault="00DA67EB" w:rsidP="00E14F76">
      <w:pPr>
        <w:pStyle w:val="Default"/>
        <w:jc w:val="center"/>
        <w:rPr>
          <w:rFonts w:ascii="Times New Roman" w:hAnsi="Times New Roman"/>
          <w:b/>
          <w:bCs/>
          <w:color w:val="auto"/>
          <w:sz w:val="22"/>
          <w:szCs w:val="22"/>
        </w:rPr>
      </w:pPr>
      <w:r w:rsidRPr="00EA03E4">
        <w:rPr>
          <w:rFonts w:ascii="Times New Roman" w:hAnsi="Times New Roman"/>
          <w:b/>
          <w:bCs/>
          <w:color w:val="auto"/>
          <w:sz w:val="22"/>
          <w:szCs w:val="22"/>
        </w:rPr>
        <w:t xml:space="preserve">Sporządzony w dniu …………….., w siedzibie Zamawiającego, </w:t>
      </w:r>
      <w:r w:rsidRPr="00EA03E4">
        <w:rPr>
          <w:rFonts w:ascii="Times New Roman" w:hAnsi="Times New Roman"/>
          <w:b/>
          <w:bCs/>
          <w:color w:val="auto"/>
          <w:sz w:val="22"/>
          <w:szCs w:val="22"/>
        </w:rPr>
        <w:br/>
        <w:t>na podstawie umowy nr …………. z dnia …………… r.</w:t>
      </w:r>
    </w:p>
    <w:p w:rsidR="00DA67EB" w:rsidRPr="00EA03E4" w:rsidRDefault="00DA67EB" w:rsidP="00E14F76">
      <w:pPr>
        <w:pStyle w:val="Default"/>
        <w:rPr>
          <w:rFonts w:ascii="Times New Roman" w:hAnsi="Times New Roman"/>
          <w:b/>
          <w:bCs/>
          <w:color w:val="auto"/>
          <w:sz w:val="22"/>
          <w:szCs w:val="22"/>
        </w:rPr>
      </w:pPr>
    </w:p>
    <w:p w:rsidR="00DA67EB" w:rsidRPr="00EA03E4" w:rsidRDefault="00DA67EB" w:rsidP="00E14F76">
      <w:pPr>
        <w:pStyle w:val="Default"/>
        <w:rPr>
          <w:rFonts w:ascii="Times New Roman" w:hAnsi="Times New Roman"/>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A67EB" w:rsidRPr="00EA03E4" w:rsidTr="00D2000E">
        <w:tc>
          <w:tcPr>
            <w:tcW w:w="4606" w:type="dxa"/>
          </w:tcPr>
          <w:p w:rsidR="00DA67EB" w:rsidRPr="00EA03E4" w:rsidRDefault="00DA67EB" w:rsidP="00E14F76">
            <w:pPr>
              <w:pStyle w:val="Default"/>
              <w:tabs>
                <w:tab w:val="left" w:pos="1185"/>
              </w:tabs>
              <w:rPr>
                <w:rFonts w:ascii="Times New Roman" w:hAnsi="Times New Roman"/>
                <w:bCs/>
                <w:color w:val="auto"/>
                <w:sz w:val="22"/>
                <w:szCs w:val="22"/>
                <w:lang w:eastAsia="en-US"/>
              </w:rPr>
            </w:pPr>
            <w:r w:rsidRPr="00EA03E4">
              <w:rPr>
                <w:rFonts w:ascii="Times New Roman" w:hAnsi="Times New Roman"/>
                <w:bCs/>
                <w:color w:val="auto"/>
                <w:sz w:val="22"/>
                <w:szCs w:val="22"/>
                <w:lang w:eastAsia="en-US"/>
              </w:rPr>
              <w:tab/>
            </w:r>
            <w:r w:rsidRPr="00EA03E4">
              <w:rPr>
                <w:rFonts w:ascii="Times New Roman" w:hAnsi="Times New Roman"/>
                <w:b/>
                <w:bCs/>
                <w:color w:val="auto"/>
                <w:sz w:val="22"/>
                <w:szCs w:val="22"/>
                <w:lang w:eastAsia="en-US"/>
              </w:rPr>
              <w:t>WYKONAWCA</w:t>
            </w:r>
          </w:p>
        </w:tc>
        <w:tc>
          <w:tcPr>
            <w:tcW w:w="4606" w:type="dxa"/>
          </w:tcPr>
          <w:p w:rsidR="00DA67EB" w:rsidRPr="00EA03E4" w:rsidRDefault="00DA67EB" w:rsidP="00E14F76">
            <w:pPr>
              <w:pStyle w:val="Default"/>
              <w:jc w:val="center"/>
              <w:rPr>
                <w:rFonts w:ascii="Times New Roman" w:hAnsi="Times New Roman"/>
                <w:b/>
                <w:bCs/>
                <w:color w:val="auto"/>
                <w:sz w:val="22"/>
                <w:szCs w:val="22"/>
                <w:lang w:eastAsia="en-US"/>
              </w:rPr>
            </w:pPr>
            <w:r w:rsidRPr="00EA03E4">
              <w:rPr>
                <w:rFonts w:ascii="Times New Roman" w:hAnsi="Times New Roman"/>
                <w:b/>
                <w:bCs/>
                <w:color w:val="auto"/>
                <w:sz w:val="22"/>
                <w:szCs w:val="22"/>
                <w:lang w:eastAsia="en-US"/>
              </w:rPr>
              <w:t>ZAMAWIAJĄCY</w:t>
            </w:r>
          </w:p>
          <w:p w:rsidR="00DA67EB" w:rsidRPr="00EA03E4" w:rsidRDefault="00DA67EB" w:rsidP="00E14F76">
            <w:pPr>
              <w:pStyle w:val="Default"/>
              <w:jc w:val="center"/>
              <w:rPr>
                <w:rFonts w:ascii="Times New Roman" w:hAnsi="Times New Roman"/>
                <w:bCs/>
                <w:color w:val="auto"/>
                <w:sz w:val="22"/>
                <w:szCs w:val="22"/>
                <w:lang w:eastAsia="en-US"/>
              </w:rPr>
            </w:pPr>
          </w:p>
        </w:tc>
      </w:tr>
      <w:tr w:rsidR="00DA67EB" w:rsidRPr="00EA03E4" w:rsidTr="00D2000E">
        <w:tc>
          <w:tcPr>
            <w:tcW w:w="4606" w:type="dxa"/>
          </w:tcPr>
          <w:p w:rsidR="00DA67EB" w:rsidRPr="00EA03E4" w:rsidRDefault="00DA67EB" w:rsidP="00E14F76">
            <w:pPr>
              <w:pStyle w:val="Default"/>
              <w:jc w:val="center"/>
              <w:rPr>
                <w:rFonts w:ascii="Times New Roman" w:hAnsi="Times New Roman"/>
                <w:bCs/>
                <w:color w:val="auto"/>
                <w:sz w:val="22"/>
                <w:szCs w:val="22"/>
                <w:lang w:eastAsia="en-US"/>
              </w:rPr>
            </w:pPr>
          </w:p>
          <w:p w:rsidR="00DA67EB" w:rsidRPr="00EA03E4" w:rsidRDefault="00DA67EB" w:rsidP="00E14F76">
            <w:pPr>
              <w:pStyle w:val="Default"/>
              <w:jc w:val="center"/>
              <w:rPr>
                <w:rFonts w:ascii="Times New Roman" w:hAnsi="Times New Roman"/>
                <w:bCs/>
                <w:color w:val="auto"/>
                <w:sz w:val="22"/>
                <w:szCs w:val="22"/>
                <w:lang w:eastAsia="en-US"/>
              </w:rPr>
            </w:pPr>
          </w:p>
          <w:p w:rsidR="00DA67EB" w:rsidRPr="00EA03E4" w:rsidRDefault="00DA67EB" w:rsidP="00E14F76">
            <w:pPr>
              <w:pStyle w:val="Default"/>
              <w:jc w:val="center"/>
              <w:rPr>
                <w:rFonts w:ascii="Times New Roman" w:hAnsi="Times New Roman"/>
                <w:bCs/>
                <w:color w:val="auto"/>
                <w:sz w:val="22"/>
                <w:szCs w:val="22"/>
                <w:lang w:eastAsia="en-US"/>
              </w:rPr>
            </w:pPr>
          </w:p>
        </w:tc>
        <w:tc>
          <w:tcPr>
            <w:tcW w:w="4606" w:type="dxa"/>
          </w:tcPr>
          <w:p w:rsidR="00DA67EB" w:rsidRPr="00EA03E4" w:rsidRDefault="00DA67EB" w:rsidP="00E14F76">
            <w:pPr>
              <w:pStyle w:val="Default"/>
              <w:jc w:val="center"/>
              <w:rPr>
                <w:rFonts w:ascii="Times New Roman" w:hAnsi="Times New Roman"/>
                <w:bCs/>
                <w:color w:val="auto"/>
                <w:sz w:val="22"/>
                <w:szCs w:val="22"/>
                <w:lang w:eastAsia="en-US"/>
              </w:rPr>
            </w:pPr>
          </w:p>
        </w:tc>
      </w:tr>
    </w:tbl>
    <w:p w:rsidR="00DA67EB" w:rsidRPr="00EA03E4" w:rsidRDefault="00DA67EB" w:rsidP="00E14F76">
      <w:pPr>
        <w:pStyle w:val="Default"/>
        <w:rPr>
          <w:rFonts w:ascii="Times New Roman" w:hAnsi="Times New Roman"/>
          <w:b/>
          <w:bCs/>
          <w:color w:val="auto"/>
          <w:sz w:val="22"/>
          <w:szCs w:val="22"/>
        </w:rPr>
      </w:pPr>
      <w:r w:rsidRPr="00EA03E4">
        <w:rPr>
          <w:rFonts w:ascii="Times New Roman" w:hAnsi="Times New Roman"/>
          <w:b/>
          <w:bCs/>
          <w:color w:val="auto"/>
          <w:sz w:val="22"/>
          <w:szCs w:val="22"/>
        </w:rPr>
        <w:br/>
      </w:r>
    </w:p>
    <w:p w:rsidR="00DA67EB" w:rsidRPr="00EA03E4" w:rsidRDefault="00DA67EB" w:rsidP="00E14F76">
      <w:pPr>
        <w:pStyle w:val="Default"/>
        <w:jc w:val="both"/>
        <w:rPr>
          <w:rFonts w:ascii="Times New Roman" w:hAnsi="Times New Roman"/>
          <w:color w:val="auto"/>
          <w:sz w:val="22"/>
          <w:szCs w:val="22"/>
        </w:rPr>
      </w:pPr>
    </w:p>
    <w:p w:rsidR="00DA67EB" w:rsidRPr="00EA03E4" w:rsidRDefault="00DA67EB" w:rsidP="00E14F76">
      <w:pPr>
        <w:pStyle w:val="Akapitzlist"/>
        <w:numPr>
          <w:ilvl w:val="0"/>
          <w:numId w:val="33"/>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 xml:space="preserve">Komitet Sterujący Zamawiającego w składzie: </w:t>
      </w:r>
    </w:p>
    <w:p w:rsidR="00DA67EB" w:rsidRPr="00EA03E4" w:rsidRDefault="00DA67EB" w:rsidP="00E14F76">
      <w:pPr>
        <w:ind w:left="708"/>
        <w:rPr>
          <w:rFonts w:ascii="Times New Roman" w:hAnsi="Times New Roman" w:cs="Times New Roman"/>
          <w:b/>
          <w:sz w:val="22"/>
          <w:szCs w:val="22"/>
          <w:lang w:val="pl-PL"/>
        </w:rPr>
      </w:pPr>
      <w:r w:rsidRPr="00EA03E4">
        <w:rPr>
          <w:rFonts w:ascii="Times New Roman" w:hAnsi="Times New Roman" w:cs="Times New Roman"/>
          <w:b/>
          <w:sz w:val="22"/>
          <w:szCs w:val="22"/>
          <w:lang w:val="pl-PL"/>
        </w:rPr>
        <w:t>………….. – Przewodniczący</w:t>
      </w:r>
      <w:r w:rsidRPr="00EA03E4">
        <w:rPr>
          <w:rFonts w:ascii="Times New Roman" w:hAnsi="Times New Roman" w:cs="Times New Roman"/>
          <w:b/>
          <w:sz w:val="22"/>
          <w:szCs w:val="22"/>
          <w:lang w:val="pl-PL"/>
        </w:rPr>
        <w:br/>
        <w:t>…………. – Kierownik Projektu</w:t>
      </w:r>
    </w:p>
    <w:p w:rsidR="00DA67EB" w:rsidRPr="00EA03E4" w:rsidRDefault="00DA67EB" w:rsidP="00E14F76">
      <w:pPr>
        <w:ind w:left="708"/>
        <w:rPr>
          <w:rFonts w:ascii="Times New Roman" w:hAnsi="Times New Roman" w:cs="Times New Roman"/>
          <w:b/>
          <w:sz w:val="22"/>
          <w:szCs w:val="22"/>
          <w:lang w:val="pl-PL"/>
        </w:rPr>
      </w:pPr>
      <w:r w:rsidRPr="00EA03E4">
        <w:rPr>
          <w:rFonts w:ascii="Times New Roman" w:hAnsi="Times New Roman" w:cs="Times New Roman"/>
          <w:b/>
          <w:sz w:val="22"/>
          <w:szCs w:val="22"/>
          <w:lang w:val="pl-PL"/>
        </w:rPr>
        <w:t>…………. – Członek</w:t>
      </w:r>
    </w:p>
    <w:p w:rsidR="00DA67EB" w:rsidRPr="00EA03E4" w:rsidRDefault="00DA67EB" w:rsidP="00E14F76">
      <w:pPr>
        <w:rPr>
          <w:rFonts w:ascii="Times New Roman" w:hAnsi="Times New Roman" w:cs="Times New Roman"/>
          <w:b/>
          <w:sz w:val="22"/>
          <w:szCs w:val="22"/>
          <w:lang w:val="pl-PL"/>
        </w:rPr>
      </w:pPr>
    </w:p>
    <w:p w:rsidR="00DA67EB" w:rsidRPr="00EA03E4" w:rsidRDefault="00DA67EB" w:rsidP="00E14F76">
      <w:pPr>
        <w:pStyle w:val="Default"/>
        <w:rPr>
          <w:rFonts w:ascii="Times New Roman" w:hAnsi="Times New Roman"/>
          <w:i/>
          <w:color w:val="auto"/>
          <w:sz w:val="22"/>
          <w:szCs w:val="22"/>
        </w:rPr>
      </w:pPr>
      <w:r w:rsidRPr="00EA03E4">
        <w:rPr>
          <w:rFonts w:ascii="Times New Roman" w:hAnsi="Times New Roman"/>
          <w:color w:val="auto"/>
          <w:sz w:val="22"/>
          <w:szCs w:val="22"/>
        </w:rPr>
        <w:t xml:space="preserve">przystąpił do odbioru przedmiotu Umowy w części dotyczącej wykonania </w:t>
      </w:r>
      <w:r w:rsidRPr="00EA03E4">
        <w:rPr>
          <w:rFonts w:ascii="Times New Roman" w:hAnsi="Times New Roman"/>
          <w:i/>
          <w:color w:val="auto"/>
          <w:sz w:val="22"/>
          <w:szCs w:val="22"/>
        </w:rPr>
        <w:t>Zadania nr …………………</w:t>
      </w:r>
    </w:p>
    <w:p w:rsidR="00DA67EB" w:rsidRPr="00EA03E4" w:rsidRDefault="00DA67EB" w:rsidP="00E14F76">
      <w:pPr>
        <w:pStyle w:val="Default"/>
        <w:rPr>
          <w:rFonts w:ascii="Times New Roman" w:hAnsi="Times New Roman"/>
          <w:color w:val="auto"/>
          <w:sz w:val="22"/>
          <w:szCs w:val="22"/>
        </w:rPr>
      </w:pPr>
      <w:r w:rsidRPr="00EA03E4">
        <w:rPr>
          <w:rFonts w:ascii="Times New Roman" w:hAnsi="Times New Roman"/>
          <w:i/>
          <w:color w:val="auto"/>
          <w:sz w:val="22"/>
          <w:szCs w:val="22"/>
        </w:rPr>
        <w:t>…………………………………………………………………………………………… (nazwa zadania)</w:t>
      </w: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pStyle w:val="Akapitzlist"/>
        <w:numPr>
          <w:ilvl w:val="0"/>
          <w:numId w:val="33"/>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 xml:space="preserve">W odbiorze uczestniczyli przedstawiciel Komitet Sterujący ze strony Wykonawcy Zamawiającego w składzie: </w:t>
      </w:r>
    </w:p>
    <w:p w:rsidR="00DA67EB" w:rsidRPr="00EA03E4" w:rsidRDefault="00DA67EB" w:rsidP="00E14F76">
      <w:pPr>
        <w:ind w:left="708"/>
        <w:rPr>
          <w:rFonts w:ascii="Times New Roman" w:hAnsi="Times New Roman" w:cs="Times New Roman"/>
          <w:b/>
          <w:sz w:val="22"/>
          <w:szCs w:val="22"/>
          <w:lang w:val="pl-PL"/>
        </w:rPr>
      </w:pPr>
      <w:r w:rsidRPr="00EA03E4">
        <w:rPr>
          <w:rFonts w:ascii="Times New Roman" w:hAnsi="Times New Roman" w:cs="Times New Roman"/>
          <w:b/>
          <w:sz w:val="22"/>
          <w:szCs w:val="22"/>
          <w:lang w:val="pl-PL"/>
        </w:rPr>
        <w:t>………….. – Wiceprzewodniczący</w:t>
      </w:r>
      <w:r w:rsidRPr="00EA03E4">
        <w:rPr>
          <w:rFonts w:ascii="Times New Roman" w:hAnsi="Times New Roman" w:cs="Times New Roman"/>
          <w:b/>
          <w:sz w:val="22"/>
          <w:szCs w:val="22"/>
          <w:lang w:val="pl-PL"/>
        </w:rPr>
        <w:br/>
        <w:t>…………. – Koordynator współpracy</w:t>
      </w:r>
    </w:p>
    <w:p w:rsidR="00DA67EB" w:rsidRPr="00EA03E4" w:rsidRDefault="00DA67EB" w:rsidP="00E14F76">
      <w:pPr>
        <w:pStyle w:val="Akapitzlist"/>
        <w:rPr>
          <w:rFonts w:ascii="Times New Roman" w:hAnsi="Times New Roman"/>
          <w:sz w:val="22"/>
          <w:szCs w:val="22"/>
          <w:lang w:val="pl-PL"/>
        </w:rPr>
      </w:pPr>
      <w:r w:rsidRPr="00EA03E4">
        <w:rPr>
          <w:rFonts w:ascii="Times New Roman" w:hAnsi="Times New Roman"/>
          <w:b/>
          <w:sz w:val="22"/>
          <w:szCs w:val="22"/>
          <w:lang w:val="pl-PL"/>
        </w:rPr>
        <w:t>…………. – Członek</w:t>
      </w: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pStyle w:val="Akapitzlist"/>
        <w:numPr>
          <w:ilvl w:val="0"/>
          <w:numId w:val="33"/>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Zgodnie z ww. Umową, wartość usług wynosi: …………….. zł brutto.</w:t>
      </w: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pStyle w:val="Akapitzlist"/>
        <w:numPr>
          <w:ilvl w:val="0"/>
          <w:numId w:val="33"/>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 xml:space="preserve">Usługi wykonano w terminie umownym. </w:t>
      </w:r>
    </w:p>
    <w:p w:rsidR="00DA67EB" w:rsidRPr="00EA03E4" w:rsidRDefault="00DA67EB" w:rsidP="00E14F76">
      <w:pPr>
        <w:pStyle w:val="Default"/>
        <w:rPr>
          <w:rFonts w:ascii="Times New Roman" w:hAnsi="Times New Roman"/>
          <w:b/>
          <w:bCs/>
          <w:color w:val="auto"/>
          <w:sz w:val="22"/>
          <w:szCs w:val="22"/>
        </w:rPr>
      </w:pPr>
    </w:p>
    <w:p w:rsidR="00DA67EB" w:rsidRPr="00EA03E4" w:rsidRDefault="00DA67EB" w:rsidP="00E14F76">
      <w:pPr>
        <w:rPr>
          <w:rFonts w:ascii="Times New Roman" w:hAnsi="Times New Roman" w:cs="Times New Roman"/>
          <w:sz w:val="22"/>
          <w:szCs w:val="22"/>
          <w:lang w:val="pl-PL"/>
        </w:rPr>
      </w:pPr>
      <w:r w:rsidRPr="00EA03E4">
        <w:rPr>
          <w:rFonts w:ascii="Times New Roman" w:hAnsi="Times New Roman" w:cs="Times New Roman"/>
          <w:sz w:val="22"/>
          <w:szCs w:val="22"/>
          <w:lang w:val="pl-PL"/>
        </w:rPr>
        <w:t>Uwagi: brak</w:t>
      </w: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Załączniki: </w:t>
      </w:r>
    </w:p>
    <w:p w:rsidR="00DA67EB" w:rsidRPr="00EA03E4" w:rsidRDefault="00DA67EB" w:rsidP="00E14F76">
      <w:pPr>
        <w:pStyle w:val="Akapitzlist"/>
        <w:numPr>
          <w:ilvl w:val="0"/>
          <w:numId w:val="34"/>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w:t>
      </w:r>
    </w:p>
    <w:p w:rsidR="00DA67EB" w:rsidRPr="00EA03E4" w:rsidRDefault="00DA67EB" w:rsidP="00E14F76">
      <w:pPr>
        <w:pStyle w:val="Akapitzlist"/>
        <w:numPr>
          <w:ilvl w:val="0"/>
          <w:numId w:val="34"/>
        </w:numPr>
        <w:suppressAutoHyphens w:val="0"/>
        <w:overflowPunct/>
        <w:autoSpaceDE/>
        <w:rPr>
          <w:rFonts w:ascii="Times New Roman" w:hAnsi="Times New Roman"/>
          <w:sz w:val="22"/>
          <w:szCs w:val="22"/>
          <w:lang w:val="pl-PL"/>
        </w:rPr>
      </w:pPr>
      <w:r w:rsidRPr="00EA03E4">
        <w:rPr>
          <w:rFonts w:ascii="Times New Roman" w:hAnsi="Times New Roman"/>
          <w:sz w:val="22"/>
          <w:szCs w:val="22"/>
          <w:lang w:val="pl-PL"/>
        </w:rPr>
        <w:t>……………………………………</w:t>
      </w: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pStyle w:val="Akapitzlist"/>
        <w:rPr>
          <w:rFonts w:ascii="Times New Roman" w:hAnsi="Times New Roman"/>
          <w:sz w:val="22"/>
          <w:szCs w:val="22"/>
          <w:lang w:val="pl-PL"/>
        </w:rPr>
      </w:pP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rPr>
          <w:rFonts w:ascii="Times New Roman" w:hAnsi="Times New Roman" w:cs="Times New Roman"/>
          <w:sz w:val="22"/>
          <w:szCs w:val="22"/>
          <w:lang w:val="pl-PL"/>
        </w:rPr>
      </w:pPr>
      <w:r w:rsidRPr="00EA03E4">
        <w:rPr>
          <w:rFonts w:ascii="Times New Roman" w:hAnsi="Times New Roman" w:cs="Times New Roman"/>
          <w:sz w:val="22"/>
          <w:szCs w:val="22"/>
          <w:lang w:val="pl-PL"/>
        </w:rPr>
        <w:t xml:space="preserve">W imieniu Zamawiającego: </w:t>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r>
      <w:r w:rsidRPr="00EA03E4">
        <w:rPr>
          <w:rFonts w:ascii="Times New Roman" w:hAnsi="Times New Roman" w:cs="Times New Roman"/>
          <w:sz w:val="22"/>
          <w:szCs w:val="22"/>
          <w:lang w:val="pl-PL"/>
        </w:rPr>
        <w:tab/>
        <w:t xml:space="preserve">W imieniu Wykonawcy: </w:t>
      </w: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rPr>
          <w:rFonts w:ascii="Times New Roman" w:hAnsi="Times New Roman" w:cs="Times New Roman"/>
          <w:sz w:val="22"/>
          <w:szCs w:val="22"/>
          <w:lang w:val="pl-PL"/>
        </w:rPr>
      </w:pPr>
    </w:p>
    <w:p w:rsidR="00DA67EB" w:rsidRPr="00EA03E4" w:rsidRDefault="00DA67EB" w:rsidP="00B71D87">
      <w:pPr>
        <w:pBdr>
          <w:bottom w:val="single" w:sz="4" w:space="1" w:color="auto"/>
        </w:pBdr>
        <w:suppressAutoHyphens w:val="0"/>
        <w:overflowPunct/>
        <w:autoSpaceDE/>
        <w:jc w:val="right"/>
        <w:rPr>
          <w:rFonts w:ascii="Times New Roman" w:hAnsi="Times New Roman" w:cs="Times New Roman"/>
          <w:i/>
          <w:sz w:val="22"/>
          <w:szCs w:val="22"/>
          <w:lang w:val="pl-PL"/>
        </w:rPr>
      </w:pPr>
      <w:r w:rsidRPr="00EA03E4">
        <w:rPr>
          <w:rFonts w:ascii="Times New Roman" w:hAnsi="Times New Roman" w:cs="Times New Roman"/>
          <w:sz w:val="22"/>
          <w:szCs w:val="22"/>
          <w:lang w:val="pl-PL" w:eastAsia="en-US"/>
        </w:rPr>
        <w:br w:type="page"/>
      </w:r>
      <w:r w:rsidRPr="00EA03E4">
        <w:rPr>
          <w:rFonts w:ascii="Times New Roman" w:hAnsi="Times New Roman" w:cs="Times New Roman"/>
          <w:i/>
          <w:sz w:val="22"/>
          <w:szCs w:val="22"/>
          <w:lang w:val="pl-PL"/>
        </w:rPr>
        <w:lastRenderedPageBreak/>
        <w:t>Załącznik nr 2 do Umowy</w:t>
      </w:r>
    </w:p>
    <w:p w:rsidR="00DA67EB" w:rsidRPr="00EA03E4" w:rsidRDefault="00DA67EB" w:rsidP="00E14F76">
      <w:pPr>
        <w:jc w:val="center"/>
        <w:rPr>
          <w:rFonts w:ascii="Times New Roman" w:hAnsi="Times New Roman" w:cs="Times New Roman"/>
          <w:b/>
          <w:sz w:val="22"/>
          <w:szCs w:val="22"/>
          <w:lang w:val="pl-PL"/>
        </w:rPr>
      </w:pPr>
    </w:p>
    <w:p w:rsidR="00DA67EB" w:rsidRPr="00EA03E4" w:rsidRDefault="00DA67EB" w:rsidP="00E14F76">
      <w:pPr>
        <w:jc w:val="center"/>
        <w:rPr>
          <w:rFonts w:ascii="Times New Roman" w:hAnsi="Times New Roman" w:cs="Times New Roman"/>
          <w:b/>
          <w:sz w:val="22"/>
          <w:szCs w:val="22"/>
          <w:lang w:val="pl-PL"/>
        </w:rPr>
      </w:pPr>
    </w:p>
    <w:p w:rsidR="00DA67EB" w:rsidRPr="00EA03E4" w:rsidRDefault="00DA67EB" w:rsidP="00E14F76">
      <w:pPr>
        <w:jc w:val="center"/>
        <w:rPr>
          <w:rFonts w:ascii="Times New Roman" w:hAnsi="Times New Roman" w:cs="Times New Roman"/>
          <w:b/>
          <w:sz w:val="22"/>
          <w:szCs w:val="22"/>
          <w:lang w:val="pl-PL" w:eastAsia="pl-PL"/>
        </w:rPr>
      </w:pPr>
      <w:r w:rsidRPr="00EA03E4">
        <w:rPr>
          <w:rFonts w:ascii="Times New Roman" w:hAnsi="Times New Roman" w:cs="Times New Roman"/>
          <w:b/>
          <w:sz w:val="22"/>
          <w:szCs w:val="22"/>
          <w:lang w:val="pl-PL"/>
        </w:rPr>
        <w:t xml:space="preserve">Protokół Odbioru Końcowego </w:t>
      </w:r>
    </w:p>
    <w:p w:rsidR="00DA67EB" w:rsidRPr="00EA03E4" w:rsidRDefault="00DA67EB" w:rsidP="00E14F76">
      <w:pPr>
        <w:jc w:val="center"/>
        <w:rPr>
          <w:rFonts w:ascii="Times New Roman" w:hAnsi="Times New Roman" w:cs="Times New Roman"/>
          <w:b/>
          <w:sz w:val="22"/>
          <w:szCs w:val="22"/>
          <w:lang w:val="pl-PL"/>
        </w:rPr>
      </w:pPr>
    </w:p>
    <w:p w:rsidR="00DA67EB" w:rsidRPr="00EA03E4" w:rsidRDefault="00DA67EB" w:rsidP="00E14F76">
      <w:pPr>
        <w:pStyle w:val="Default"/>
        <w:rPr>
          <w:rFonts w:ascii="Times New Roman" w:hAnsi="Times New Roman"/>
          <w:color w:val="auto"/>
          <w:sz w:val="22"/>
          <w:szCs w:val="22"/>
        </w:rPr>
      </w:pPr>
      <w:r w:rsidRPr="00EA03E4">
        <w:rPr>
          <w:rFonts w:ascii="Times New Roman" w:hAnsi="Times New Roman"/>
          <w:color w:val="auto"/>
          <w:sz w:val="22"/>
          <w:szCs w:val="22"/>
        </w:rPr>
        <w:t xml:space="preserve"> </w:t>
      </w:r>
    </w:p>
    <w:p w:rsidR="00DA67EB" w:rsidRPr="00EA03E4" w:rsidRDefault="00DA67EB" w:rsidP="00E14F76">
      <w:pPr>
        <w:pStyle w:val="Default"/>
        <w:jc w:val="center"/>
        <w:rPr>
          <w:rFonts w:ascii="Times New Roman" w:hAnsi="Times New Roman"/>
          <w:b/>
          <w:bCs/>
          <w:color w:val="auto"/>
          <w:sz w:val="22"/>
          <w:szCs w:val="22"/>
        </w:rPr>
      </w:pPr>
      <w:r w:rsidRPr="00EA03E4">
        <w:rPr>
          <w:rFonts w:ascii="Times New Roman" w:hAnsi="Times New Roman"/>
          <w:b/>
          <w:bCs/>
          <w:color w:val="auto"/>
          <w:sz w:val="22"/>
          <w:szCs w:val="22"/>
        </w:rPr>
        <w:t xml:space="preserve">Sporządzony w dniu …………….., w siedzibie Zamawiającego, </w:t>
      </w:r>
      <w:r w:rsidRPr="00EA03E4">
        <w:rPr>
          <w:rFonts w:ascii="Times New Roman" w:hAnsi="Times New Roman"/>
          <w:b/>
          <w:bCs/>
          <w:color w:val="auto"/>
          <w:sz w:val="22"/>
          <w:szCs w:val="22"/>
        </w:rPr>
        <w:br/>
        <w:t>na podstawie umowy nr …………. z dnia …………… r.</w:t>
      </w:r>
    </w:p>
    <w:p w:rsidR="00DA67EB" w:rsidRPr="00EA03E4" w:rsidRDefault="00DA67EB" w:rsidP="00E14F76">
      <w:pPr>
        <w:pStyle w:val="Default"/>
        <w:rPr>
          <w:rFonts w:ascii="Times New Roman" w:hAnsi="Times New Roman"/>
          <w:b/>
          <w:bCs/>
          <w:color w:val="auto"/>
          <w:sz w:val="22"/>
          <w:szCs w:val="22"/>
        </w:rPr>
      </w:pPr>
    </w:p>
    <w:p w:rsidR="00DA67EB" w:rsidRPr="00EA03E4" w:rsidRDefault="00DA67EB" w:rsidP="00E14F76">
      <w:pPr>
        <w:pStyle w:val="Default"/>
        <w:rPr>
          <w:rFonts w:ascii="Times New Roman" w:hAnsi="Times New Roman"/>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DA67EB" w:rsidRPr="00EA03E4" w:rsidTr="00D2000E">
        <w:tc>
          <w:tcPr>
            <w:tcW w:w="4606" w:type="dxa"/>
          </w:tcPr>
          <w:p w:rsidR="00DA67EB" w:rsidRPr="00EA03E4" w:rsidRDefault="00DA67EB" w:rsidP="00E14F76">
            <w:pPr>
              <w:pStyle w:val="Default"/>
              <w:tabs>
                <w:tab w:val="left" w:pos="1185"/>
              </w:tabs>
              <w:rPr>
                <w:rFonts w:ascii="Times New Roman" w:hAnsi="Times New Roman"/>
                <w:bCs/>
                <w:color w:val="auto"/>
                <w:sz w:val="22"/>
                <w:szCs w:val="22"/>
                <w:lang w:eastAsia="en-US"/>
              </w:rPr>
            </w:pPr>
            <w:r w:rsidRPr="00EA03E4">
              <w:rPr>
                <w:rFonts w:ascii="Times New Roman" w:hAnsi="Times New Roman"/>
                <w:bCs/>
                <w:color w:val="auto"/>
                <w:sz w:val="22"/>
                <w:szCs w:val="22"/>
                <w:lang w:eastAsia="en-US"/>
              </w:rPr>
              <w:tab/>
            </w:r>
            <w:r w:rsidRPr="00EA03E4">
              <w:rPr>
                <w:rFonts w:ascii="Times New Roman" w:hAnsi="Times New Roman"/>
                <w:b/>
                <w:bCs/>
                <w:color w:val="auto"/>
                <w:sz w:val="22"/>
                <w:szCs w:val="22"/>
                <w:lang w:eastAsia="en-US"/>
              </w:rPr>
              <w:t>WYKONAWCA</w:t>
            </w:r>
          </w:p>
        </w:tc>
        <w:tc>
          <w:tcPr>
            <w:tcW w:w="4606" w:type="dxa"/>
          </w:tcPr>
          <w:p w:rsidR="00DA67EB" w:rsidRPr="00EA03E4" w:rsidRDefault="00DA67EB" w:rsidP="00E14F76">
            <w:pPr>
              <w:pStyle w:val="Default"/>
              <w:jc w:val="center"/>
              <w:rPr>
                <w:rFonts w:ascii="Times New Roman" w:hAnsi="Times New Roman"/>
                <w:b/>
                <w:bCs/>
                <w:color w:val="auto"/>
                <w:sz w:val="22"/>
                <w:szCs w:val="22"/>
                <w:lang w:eastAsia="en-US"/>
              </w:rPr>
            </w:pPr>
            <w:r w:rsidRPr="00EA03E4">
              <w:rPr>
                <w:rFonts w:ascii="Times New Roman" w:hAnsi="Times New Roman"/>
                <w:b/>
                <w:bCs/>
                <w:color w:val="auto"/>
                <w:sz w:val="22"/>
                <w:szCs w:val="22"/>
                <w:lang w:eastAsia="en-US"/>
              </w:rPr>
              <w:t>ZAMAWIAJĄCY</w:t>
            </w:r>
          </w:p>
          <w:p w:rsidR="00DA67EB" w:rsidRPr="00EA03E4" w:rsidRDefault="00DA67EB" w:rsidP="00E14F76">
            <w:pPr>
              <w:pStyle w:val="Default"/>
              <w:jc w:val="center"/>
              <w:rPr>
                <w:rFonts w:ascii="Times New Roman" w:hAnsi="Times New Roman"/>
                <w:bCs/>
                <w:color w:val="auto"/>
                <w:sz w:val="22"/>
                <w:szCs w:val="22"/>
                <w:lang w:eastAsia="en-US"/>
              </w:rPr>
            </w:pPr>
          </w:p>
        </w:tc>
      </w:tr>
      <w:tr w:rsidR="00DA67EB" w:rsidRPr="00EA03E4" w:rsidTr="00D2000E">
        <w:tc>
          <w:tcPr>
            <w:tcW w:w="4606" w:type="dxa"/>
          </w:tcPr>
          <w:p w:rsidR="00DA67EB" w:rsidRPr="00EA03E4" w:rsidRDefault="00DA67EB" w:rsidP="00E14F76">
            <w:pPr>
              <w:pStyle w:val="Default"/>
              <w:jc w:val="center"/>
              <w:rPr>
                <w:rFonts w:ascii="Times New Roman" w:hAnsi="Times New Roman"/>
                <w:bCs/>
                <w:color w:val="auto"/>
                <w:sz w:val="22"/>
                <w:szCs w:val="22"/>
                <w:lang w:eastAsia="en-US"/>
              </w:rPr>
            </w:pPr>
          </w:p>
          <w:p w:rsidR="00DA67EB" w:rsidRPr="00EA03E4" w:rsidRDefault="00DA67EB" w:rsidP="00E14F76">
            <w:pPr>
              <w:pStyle w:val="Default"/>
              <w:jc w:val="center"/>
              <w:rPr>
                <w:rFonts w:ascii="Times New Roman" w:hAnsi="Times New Roman"/>
                <w:bCs/>
                <w:color w:val="auto"/>
                <w:sz w:val="22"/>
                <w:szCs w:val="22"/>
                <w:lang w:eastAsia="en-US"/>
              </w:rPr>
            </w:pPr>
          </w:p>
          <w:p w:rsidR="00DA67EB" w:rsidRPr="00EA03E4" w:rsidRDefault="00DA67EB" w:rsidP="00E14F76">
            <w:pPr>
              <w:pStyle w:val="Default"/>
              <w:jc w:val="center"/>
              <w:rPr>
                <w:rFonts w:ascii="Times New Roman" w:hAnsi="Times New Roman"/>
                <w:bCs/>
                <w:color w:val="auto"/>
                <w:sz w:val="22"/>
                <w:szCs w:val="22"/>
                <w:lang w:eastAsia="en-US"/>
              </w:rPr>
            </w:pPr>
          </w:p>
        </w:tc>
        <w:tc>
          <w:tcPr>
            <w:tcW w:w="4606" w:type="dxa"/>
          </w:tcPr>
          <w:p w:rsidR="00DA67EB" w:rsidRPr="00EA03E4" w:rsidRDefault="00DA67EB" w:rsidP="00E14F76">
            <w:pPr>
              <w:pStyle w:val="Default"/>
              <w:jc w:val="center"/>
              <w:rPr>
                <w:rFonts w:ascii="Times New Roman" w:hAnsi="Times New Roman"/>
                <w:bCs/>
                <w:color w:val="auto"/>
                <w:sz w:val="22"/>
                <w:szCs w:val="22"/>
                <w:lang w:eastAsia="en-US"/>
              </w:rPr>
            </w:pPr>
          </w:p>
        </w:tc>
      </w:tr>
    </w:tbl>
    <w:p w:rsidR="00DA67EB" w:rsidRPr="00EA03E4" w:rsidRDefault="00DA67EB" w:rsidP="00E14F76">
      <w:pPr>
        <w:pStyle w:val="Default"/>
        <w:rPr>
          <w:rFonts w:ascii="Times New Roman" w:hAnsi="Times New Roman"/>
          <w:b/>
          <w:bCs/>
          <w:color w:val="auto"/>
          <w:sz w:val="22"/>
          <w:szCs w:val="22"/>
        </w:rPr>
      </w:pPr>
    </w:p>
    <w:p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 xml:space="preserve">1. Komitet Sterujący w składzie: </w:t>
      </w:r>
    </w:p>
    <w:p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sz w:val="22"/>
          <w:szCs w:val="22"/>
          <w:lang w:val="pl-PL"/>
        </w:rPr>
        <w:t xml:space="preserve">po stronie Zamawiającego: </w:t>
      </w:r>
      <w:r w:rsidRPr="00EA03E4">
        <w:rPr>
          <w:rFonts w:ascii="Times New Roman" w:hAnsi="Times New Roman" w:cs="Times New Roman"/>
          <w:sz w:val="22"/>
          <w:szCs w:val="22"/>
          <w:lang w:val="pl-PL"/>
        </w:rPr>
        <w:tab/>
      </w:r>
      <w:r w:rsidRPr="00EA03E4">
        <w:rPr>
          <w:rFonts w:ascii="Times New Roman" w:hAnsi="Times New Roman" w:cs="Times New Roman"/>
          <w:b/>
          <w:sz w:val="22"/>
          <w:szCs w:val="22"/>
          <w:lang w:val="pl-PL"/>
        </w:rPr>
        <w:t>………….. – Przewodniczący</w:t>
      </w:r>
    </w:p>
    <w:p w:rsidR="00DA67EB" w:rsidRPr="00EA03E4" w:rsidRDefault="00DA67EB" w:rsidP="00E14F76">
      <w:pPr>
        <w:ind w:left="2124" w:firstLine="708"/>
        <w:rPr>
          <w:rFonts w:ascii="Times New Roman" w:hAnsi="Times New Roman" w:cs="Times New Roman"/>
          <w:b/>
          <w:sz w:val="22"/>
          <w:szCs w:val="22"/>
          <w:lang w:val="pl-PL"/>
        </w:rPr>
      </w:pPr>
      <w:r w:rsidRPr="00EA03E4">
        <w:rPr>
          <w:rFonts w:ascii="Times New Roman" w:hAnsi="Times New Roman" w:cs="Times New Roman"/>
          <w:b/>
          <w:sz w:val="22"/>
          <w:szCs w:val="22"/>
          <w:lang w:val="pl-PL"/>
        </w:rPr>
        <w:t>………….. – Kierownik Projektu</w:t>
      </w:r>
    </w:p>
    <w:p w:rsidR="00DA67EB" w:rsidRPr="00EA03E4" w:rsidRDefault="00DA67EB" w:rsidP="00E14F76">
      <w:pPr>
        <w:ind w:left="2124" w:firstLine="708"/>
        <w:rPr>
          <w:rFonts w:ascii="Times New Roman" w:hAnsi="Times New Roman" w:cs="Times New Roman"/>
          <w:b/>
          <w:sz w:val="22"/>
          <w:szCs w:val="22"/>
          <w:lang w:val="pl-PL"/>
        </w:rPr>
      </w:pPr>
      <w:r w:rsidRPr="00EA03E4">
        <w:rPr>
          <w:rFonts w:ascii="Times New Roman" w:hAnsi="Times New Roman" w:cs="Times New Roman"/>
          <w:b/>
          <w:sz w:val="22"/>
          <w:szCs w:val="22"/>
          <w:lang w:val="pl-PL"/>
        </w:rPr>
        <w:t>………….. – Członek</w:t>
      </w:r>
    </w:p>
    <w:p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 xml:space="preserve">po stronie Wykonawcy: </w:t>
      </w:r>
      <w:r w:rsidRPr="00EA03E4">
        <w:rPr>
          <w:rFonts w:ascii="Times New Roman" w:hAnsi="Times New Roman" w:cs="Times New Roman"/>
          <w:b/>
          <w:sz w:val="22"/>
          <w:szCs w:val="22"/>
          <w:lang w:val="pl-PL"/>
        </w:rPr>
        <w:tab/>
        <w:t>………….. - Wiceprzewodniczący</w:t>
      </w:r>
    </w:p>
    <w:p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t>………….. - Koordynator współpracy</w:t>
      </w:r>
    </w:p>
    <w:p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t>………….. - Członek</w:t>
      </w:r>
    </w:p>
    <w:p w:rsidR="00DA67EB" w:rsidRPr="00EA03E4" w:rsidRDefault="00DA67EB" w:rsidP="00E14F76">
      <w:pPr>
        <w:pStyle w:val="Default"/>
        <w:rPr>
          <w:rFonts w:ascii="Times New Roman" w:hAnsi="Times New Roman"/>
          <w:b/>
          <w:bCs/>
          <w:color w:val="auto"/>
          <w:sz w:val="22"/>
          <w:szCs w:val="22"/>
        </w:rPr>
      </w:pPr>
    </w:p>
    <w:p w:rsidR="00DA67EB" w:rsidRPr="00EA03E4" w:rsidRDefault="00DA67EB" w:rsidP="00E14F76">
      <w:pPr>
        <w:pStyle w:val="Default"/>
        <w:jc w:val="both"/>
        <w:rPr>
          <w:rFonts w:ascii="Times New Roman" w:hAnsi="Times New Roman"/>
          <w:color w:val="auto"/>
          <w:sz w:val="22"/>
          <w:szCs w:val="22"/>
        </w:rPr>
      </w:pPr>
      <w:r w:rsidRPr="00EA03E4">
        <w:rPr>
          <w:rFonts w:ascii="Times New Roman" w:hAnsi="Times New Roman"/>
          <w:color w:val="auto"/>
          <w:sz w:val="22"/>
          <w:szCs w:val="22"/>
        </w:rPr>
        <w:t xml:space="preserve">po przeprowadzeniu kontroli wykonania prac przewidzianych Umową stwierdza: </w:t>
      </w:r>
    </w:p>
    <w:p w:rsidR="00DA67EB" w:rsidRPr="00EA03E4" w:rsidRDefault="00DA67EB" w:rsidP="00912930">
      <w:pPr>
        <w:pStyle w:val="Default"/>
        <w:widowControl/>
        <w:numPr>
          <w:ilvl w:val="0"/>
          <w:numId w:val="35"/>
        </w:numPr>
        <w:ind w:left="560" w:hanging="280"/>
        <w:rPr>
          <w:rFonts w:ascii="Times New Roman" w:hAnsi="Times New Roman"/>
          <w:color w:val="auto"/>
          <w:sz w:val="22"/>
          <w:szCs w:val="22"/>
        </w:rPr>
      </w:pPr>
      <w:r w:rsidRPr="00EA03E4">
        <w:rPr>
          <w:rFonts w:ascii="Times New Roman" w:hAnsi="Times New Roman"/>
          <w:color w:val="auto"/>
          <w:sz w:val="22"/>
          <w:szCs w:val="22"/>
        </w:rPr>
        <w:t xml:space="preserve">Zgodność jakości świadczonych usług z Umową. </w:t>
      </w:r>
    </w:p>
    <w:p w:rsidR="00DA67EB" w:rsidRPr="00EA03E4" w:rsidRDefault="00DA67EB" w:rsidP="00912930">
      <w:pPr>
        <w:pStyle w:val="Default"/>
        <w:widowControl/>
        <w:numPr>
          <w:ilvl w:val="0"/>
          <w:numId w:val="35"/>
        </w:numPr>
        <w:ind w:left="560" w:hanging="280"/>
        <w:rPr>
          <w:rFonts w:ascii="Times New Roman" w:hAnsi="Times New Roman"/>
          <w:color w:val="auto"/>
          <w:sz w:val="22"/>
          <w:szCs w:val="22"/>
        </w:rPr>
      </w:pPr>
      <w:r w:rsidRPr="00EA03E4">
        <w:rPr>
          <w:rFonts w:ascii="Times New Roman" w:hAnsi="Times New Roman"/>
          <w:color w:val="auto"/>
          <w:sz w:val="22"/>
          <w:szCs w:val="22"/>
        </w:rPr>
        <w:t xml:space="preserve">Wykonanie Przedmiotu Zamówienia z należytą starannością. </w:t>
      </w:r>
    </w:p>
    <w:p w:rsidR="00DA67EB" w:rsidRPr="00EA03E4" w:rsidRDefault="00DA67EB" w:rsidP="00E14F76">
      <w:pPr>
        <w:pStyle w:val="Default"/>
        <w:rPr>
          <w:rFonts w:ascii="Times New Roman" w:hAnsi="Times New Roman"/>
          <w:color w:val="auto"/>
          <w:sz w:val="22"/>
          <w:szCs w:val="22"/>
        </w:rPr>
      </w:pPr>
      <w:r w:rsidRPr="00EA03E4">
        <w:rPr>
          <w:rFonts w:ascii="Times New Roman" w:hAnsi="Times New Roman"/>
          <w:color w:val="auto"/>
          <w:sz w:val="22"/>
          <w:szCs w:val="22"/>
        </w:rPr>
        <w:t>Podstawa odbioru:</w:t>
      </w:r>
    </w:p>
    <w:p w:rsidR="00DA67EB" w:rsidRPr="00EA03E4" w:rsidRDefault="00DA67EB" w:rsidP="00E14F76">
      <w:pPr>
        <w:pStyle w:val="Default"/>
        <w:widowControl/>
        <w:numPr>
          <w:ilvl w:val="0"/>
          <w:numId w:val="36"/>
        </w:numPr>
        <w:rPr>
          <w:rFonts w:ascii="Times New Roman" w:hAnsi="Times New Roman"/>
          <w:color w:val="auto"/>
          <w:sz w:val="22"/>
          <w:szCs w:val="22"/>
        </w:rPr>
      </w:pPr>
      <w:r w:rsidRPr="00EA03E4">
        <w:rPr>
          <w:rFonts w:ascii="Times New Roman" w:hAnsi="Times New Roman"/>
          <w:color w:val="auto"/>
          <w:sz w:val="22"/>
          <w:szCs w:val="22"/>
        </w:rPr>
        <w:t>Protokół odbioru Zadania nr 1 z dnia ………… r.</w:t>
      </w:r>
    </w:p>
    <w:p w:rsidR="00DA67EB" w:rsidRPr="00EA03E4" w:rsidRDefault="00DA67EB" w:rsidP="00E14F76">
      <w:pPr>
        <w:pStyle w:val="Default"/>
        <w:widowControl/>
        <w:numPr>
          <w:ilvl w:val="0"/>
          <w:numId w:val="36"/>
        </w:numPr>
        <w:rPr>
          <w:rFonts w:ascii="Times New Roman" w:hAnsi="Times New Roman"/>
          <w:color w:val="auto"/>
          <w:sz w:val="22"/>
          <w:szCs w:val="22"/>
        </w:rPr>
      </w:pPr>
      <w:r w:rsidRPr="00EA03E4">
        <w:rPr>
          <w:rFonts w:ascii="Times New Roman" w:hAnsi="Times New Roman"/>
          <w:color w:val="auto"/>
          <w:sz w:val="22"/>
          <w:szCs w:val="22"/>
        </w:rPr>
        <w:t>Protokół odbioru Zadania nr 2 z dnia ………… r.</w:t>
      </w:r>
    </w:p>
    <w:p w:rsidR="00DA67EB" w:rsidRPr="00EA03E4" w:rsidRDefault="00DA67EB" w:rsidP="00E14F76">
      <w:pPr>
        <w:pStyle w:val="Default"/>
        <w:widowControl/>
        <w:numPr>
          <w:ilvl w:val="0"/>
          <w:numId w:val="36"/>
        </w:numPr>
        <w:rPr>
          <w:rFonts w:ascii="Times New Roman" w:hAnsi="Times New Roman"/>
          <w:color w:val="auto"/>
          <w:sz w:val="22"/>
          <w:szCs w:val="22"/>
        </w:rPr>
      </w:pPr>
      <w:r w:rsidRPr="00EA03E4">
        <w:rPr>
          <w:rFonts w:ascii="Times New Roman" w:hAnsi="Times New Roman"/>
          <w:color w:val="auto"/>
          <w:sz w:val="22"/>
          <w:szCs w:val="22"/>
        </w:rPr>
        <w:t>Protokół odbioru Zadania nr 3 z dnia ………… r.</w:t>
      </w:r>
    </w:p>
    <w:p w:rsidR="00DA67EB" w:rsidRPr="00EA03E4" w:rsidRDefault="00DA67EB" w:rsidP="00E14F76">
      <w:pPr>
        <w:pStyle w:val="Default"/>
        <w:jc w:val="both"/>
        <w:rPr>
          <w:rFonts w:ascii="Times New Roman" w:hAnsi="Times New Roman"/>
          <w:color w:val="auto"/>
          <w:sz w:val="22"/>
          <w:szCs w:val="22"/>
        </w:rPr>
      </w:pPr>
    </w:p>
    <w:p w:rsidR="00DA67EB" w:rsidRPr="00EA03E4" w:rsidRDefault="00DA67EB" w:rsidP="00E14F76">
      <w:pPr>
        <w:pStyle w:val="Default"/>
        <w:jc w:val="both"/>
        <w:rPr>
          <w:rFonts w:ascii="Times New Roman" w:hAnsi="Times New Roman"/>
          <w:color w:val="auto"/>
          <w:sz w:val="22"/>
          <w:szCs w:val="22"/>
        </w:rPr>
      </w:pPr>
      <w:r w:rsidRPr="00EA03E4">
        <w:rPr>
          <w:rFonts w:ascii="Times New Roman" w:hAnsi="Times New Roman"/>
          <w:color w:val="auto"/>
          <w:sz w:val="22"/>
          <w:szCs w:val="22"/>
        </w:rPr>
        <w:t>Niniejszy protokół sporządzono w dwóch jednobrzmiących egzemplarzach, po jednym dla każdej ze stron.</w:t>
      </w:r>
    </w:p>
    <w:p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Uwagi: brak</w:t>
      </w:r>
    </w:p>
    <w:p w:rsidR="00DA67EB" w:rsidRPr="00EA03E4" w:rsidRDefault="00DA67EB" w:rsidP="00E14F76">
      <w:pPr>
        <w:rPr>
          <w:rFonts w:ascii="Times New Roman" w:hAnsi="Times New Roman" w:cs="Times New Roman"/>
          <w:b/>
          <w:sz w:val="22"/>
          <w:szCs w:val="22"/>
          <w:lang w:val="pl-PL"/>
        </w:rPr>
      </w:pPr>
    </w:p>
    <w:p w:rsidR="00DA67EB" w:rsidRPr="00EA03E4" w:rsidRDefault="00DA67EB" w:rsidP="00E14F76">
      <w:pPr>
        <w:rPr>
          <w:rFonts w:ascii="Times New Roman" w:hAnsi="Times New Roman" w:cs="Times New Roman"/>
          <w:sz w:val="22"/>
          <w:szCs w:val="22"/>
          <w:lang w:val="pl-PL"/>
        </w:rPr>
      </w:pPr>
      <w:r w:rsidRPr="00EA03E4">
        <w:rPr>
          <w:rFonts w:ascii="Times New Roman" w:hAnsi="Times New Roman" w:cs="Times New Roman"/>
          <w:b/>
          <w:sz w:val="22"/>
          <w:szCs w:val="22"/>
          <w:lang w:val="pl-PL"/>
        </w:rPr>
        <w:t xml:space="preserve">Załączniki: </w:t>
      </w:r>
      <w:r w:rsidRPr="00EA03E4">
        <w:rPr>
          <w:rFonts w:ascii="Times New Roman" w:hAnsi="Times New Roman" w:cs="Times New Roman"/>
          <w:sz w:val="22"/>
          <w:szCs w:val="22"/>
          <w:lang w:val="pl-PL"/>
        </w:rPr>
        <w:t xml:space="preserve">protokoły odbioru Zadań. </w:t>
      </w:r>
    </w:p>
    <w:p w:rsidR="00DA67EB" w:rsidRPr="00EA03E4" w:rsidRDefault="00DA67EB" w:rsidP="00E14F76">
      <w:pPr>
        <w:rPr>
          <w:rFonts w:ascii="Times New Roman" w:hAnsi="Times New Roman" w:cs="Times New Roman"/>
          <w:b/>
          <w:sz w:val="22"/>
          <w:szCs w:val="22"/>
          <w:lang w:val="pl-PL"/>
        </w:rPr>
      </w:pPr>
    </w:p>
    <w:p w:rsidR="00DA67EB" w:rsidRPr="00EA03E4" w:rsidRDefault="00DA67EB" w:rsidP="00E14F76">
      <w:pPr>
        <w:rPr>
          <w:rFonts w:ascii="Times New Roman" w:hAnsi="Times New Roman" w:cs="Times New Roman"/>
          <w:b/>
          <w:sz w:val="22"/>
          <w:szCs w:val="22"/>
          <w:lang w:val="pl-PL"/>
        </w:rPr>
      </w:pPr>
    </w:p>
    <w:p w:rsidR="00DA67EB" w:rsidRPr="00EA03E4" w:rsidRDefault="00DA67EB" w:rsidP="00E14F76">
      <w:pPr>
        <w:rPr>
          <w:rFonts w:ascii="Times New Roman" w:hAnsi="Times New Roman" w:cs="Times New Roman"/>
          <w:b/>
          <w:sz w:val="22"/>
          <w:szCs w:val="22"/>
          <w:lang w:val="pl-PL"/>
        </w:rPr>
      </w:pPr>
      <w:r w:rsidRPr="00EA03E4">
        <w:rPr>
          <w:rFonts w:ascii="Times New Roman" w:hAnsi="Times New Roman" w:cs="Times New Roman"/>
          <w:b/>
          <w:sz w:val="22"/>
          <w:szCs w:val="22"/>
          <w:lang w:val="pl-PL"/>
        </w:rPr>
        <w:t xml:space="preserve">W imieniu Zamawiającego: </w:t>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r>
      <w:r w:rsidRPr="00EA03E4">
        <w:rPr>
          <w:rFonts w:ascii="Times New Roman" w:hAnsi="Times New Roman" w:cs="Times New Roman"/>
          <w:b/>
          <w:sz w:val="22"/>
          <w:szCs w:val="22"/>
          <w:lang w:val="pl-PL"/>
        </w:rPr>
        <w:tab/>
        <w:t xml:space="preserve">W imieniu Wykonawcy: </w:t>
      </w:r>
    </w:p>
    <w:p w:rsidR="00DA67EB" w:rsidRPr="00EA03E4" w:rsidRDefault="00DA67EB" w:rsidP="00E14F76">
      <w:pPr>
        <w:pStyle w:val="Default"/>
        <w:rPr>
          <w:rFonts w:ascii="Times New Roman" w:hAnsi="Times New Roman"/>
          <w:color w:val="auto"/>
          <w:sz w:val="22"/>
          <w:szCs w:val="22"/>
        </w:rPr>
      </w:pPr>
    </w:p>
    <w:p w:rsidR="00DA67EB" w:rsidRPr="00EA03E4" w:rsidRDefault="00DA67EB" w:rsidP="00E14F76">
      <w:pPr>
        <w:pStyle w:val="Default"/>
        <w:rPr>
          <w:rFonts w:ascii="Times New Roman" w:hAnsi="Times New Roman"/>
          <w:color w:val="auto"/>
          <w:sz w:val="22"/>
          <w:szCs w:val="22"/>
        </w:rPr>
      </w:pPr>
      <w:r w:rsidRPr="00EA03E4">
        <w:rPr>
          <w:rFonts w:ascii="Times New Roman" w:hAnsi="Times New Roman"/>
          <w:color w:val="auto"/>
          <w:sz w:val="22"/>
          <w:szCs w:val="22"/>
        </w:rPr>
        <w:t>………………………….</w:t>
      </w:r>
      <w:r w:rsidRPr="00EA03E4">
        <w:rPr>
          <w:rFonts w:ascii="Times New Roman" w:hAnsi="Times New Roman"/>
          <w:color w:val="auto"/>
          <w:sz w:val="22"/>
          <w:szCs w:val="22"/>
        </w:rPr>
        <w:tab/>
      </w:r>
      <w:r w:rsidRPr="00EA03E4">
        <w:rPr>
          <w:rFonts w:ascii="Times New Roman" w:hAnsi="Times New Roman"/>
          <w:color w:val="auto"/>
          <w:sz w:val="22"/>
          <w:szCs w:val="22"/>
        </w:rPr>
        <w:tab/>
      </w:r>
      <w:r w:rsidRPr="00EA03E4">
        <w:rPr>
          <w:rFonts w:ascii="Times New Roman" w:hAnsi="Times New Roman"/>
          <w:color w:val="auto"/>
          <w:sz w:val="22"/>
          <w:szCs w:val="22"/>
        </w:rPr>
        <w:tab/>
      </w:r>
      <w:r w:rsidRPr="00EA03E4">
        <w:rPr>
          <w:rFonts w:ascii="Times New Roman" w:hAnsi="Times New Roman"/>
          <w:color w:val="auto"/>
          <w:sz w:val="22"/>
          <w:szCs w:val="22"/>
        </w:rPr>
        <w:tab/>
      </w:r>
      <w:r w:rsidRPr="00EA03E4">
        <w:rPr>
          <w:rFonts w:ascii="Times New Roman" w:hAnsi="Times New Roman"/>
          <w:color w:val="auto"/>
          <w:sz w:val="22"/>
          <w:szCs w:val="22"/>
        </w:rPr>
        <w:tab/>
      </w:r>
      <w:r w:rsidRPr="00EA03E4">
        <w:rPr>
          <w:rFonts w:ascii="Times New Roman" w:hAnsi="Times New Roman"/>
          <w:color w:val="auto"/>
          <w:sz w:val="22"/>
          <w:szCs w:val="22"/>
        </w:rPr>
        <w:tab/>
        <w:t>……………………………..</w:t>
      </w:r>
      <w:r w:rsidRPr="00EA03E4">
        <w:rPr>
          <w:rFonts w:ascii="Times New Roman" w:hAnsi="Times New Roman"/>
          <w:color w:val="auto"/>
          <w:sz w:val="22"/>
          <w:szCs w:val="22"/>
        </w:rPr>
        <w:tab/>
      </w:r>
    </w:p>
    <w:p w:rsidR="00DA67EB" w:rsidRPr="00EA03E4" w:rsidRDefault="00DA67EB" w:rsidP="00E14F76">
      <w:pPr>
        <w:rPr>
          <w:rFonts w:ascii="Times New Roman" w:hAnsi="Times New Roman" w:cs="Times New Roman"/>
          <w:sz w:val="22"/>
          <w:szCs w:val="22"/>
          <w:lang w:val="pl-PL"/>
        </w:rPr>
      </w:pPr>
    </w:p>
    <w:p w:rsidR="00DA67EB" w:rsidRPr="00EA03E4" w:rsidRDefault="00DA67EB" w:rsidP="00E14F76">
      <w:pPr>
        <w:rPr>
          <w:rFonts w:ascii="Times New Roman" w:hAnsi="Times New Roman" w:cs="Times New Roman"/>
          <w:sz w:val="22"/>
          <w:szCs w:val="22"/>
          <w:lang w:val="pl-PL" w:eastAsia="en-US"/>
        </w:rPr>
      </w:pPr>
    </w:p>
    <w:p w:rsidR="00DA67EB" w:rsidRPr="00EA03E4" w:rsidRDefault="00DA67EB">
      <w:pPr>
        <w:rPr>
          <w:rFonts w:ascii="Times New Roman" w:hAnsi="Times New Roman" w:cs="Times New Roman"/>
          <w:bCs/>
          <w:i/>
          <w:sz w:val="22"/>
          <w:szCs w:val="22"/>
          <w:lang w:val="pl-PL"/>
        </w:rPr>
      </w:pPr>
    </w:p>
    <w:sectPr w:rsidR="00DA67EB" w:rsidRPr="00EA03E4" w:rsidSect="005C304B">
      <w:headerReference w:type="default" r:id="rId8"/>
      <w:footerReference w:type="default" r:id="rId9"/>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AA4" w:rsidRDefault="006F6AA4" w:rsidP="00B5578F">
      <w:r>
        <w:separator/>
      </w:r>
    </w:p>
  </w:endnote>
  <w:endnote w:type="continuationSeparator" w:id="0">
    <w:p w:rsidR="006F6AA4" w:rsidRDefault="006F6AA4" w:rsidP="00B5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vant Garde">
    <w:altName w:val="Century Gothic"/>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D87" w:rsidRPr="003D03E3" w:rsidRDefault="5310E720" w:rsidP="5310E720">
    <w:pPr>
      <w:pStyle w:val="Stopka"/>
      <w:jc w:val="center"/>
      <w:rPr>
        <w:rFonts w:ascii="Times New Roman" w:eastAsia="Times New Roman" w:hAnsi="Times New Roman" w:cs="Times New Roman"/>
        <w:lang w:val="pl-PL"/>
      </w:rPr>
    </w:pPr>
    <w:r w:rsidRPr="003D03E3">
      <w:rPr>
        <w:rFonts w:ascii="Times New Roman" w:eastAsia="Times New Roman" w:hAnsi="Times New Roman" w:cs="Times New Roman"/>
        <w:lang w:val="pl-PL"/>
      </w:rPr>
      <w:t>Znak sprawy ZP-PN/UE/30/18</w:t>
    </w:r>
  </w:p>
  <w:p w:rsidR="00B71D87" w:rsidRPr="00B71D87" w:rsidRDefault="5310E720" w:rsidP="5310E720">
    <w:pPr>
      <w:pStyle w:val="Stopka"/>
      <w:jc w:val="center"/>
      <w:rPr>
        <w:rFonts w:ascii="Times New Roman" w:eastAsia="Times New Roman" w:hAnsi="Times New Roman" w:cs="Times New Roman"/>
      </w:rPr>
    </w:pPr>
    <w:r w:rsidRPr="5310E720">
      <w:rPr>
        <w:rFonts w:ascii="Times New Roman" w:eastAsia="Times New Roman" w:hAnsi="Times New Roman" w:cs="Times New Roman"/>
      </w:rPr>
      <w:t xml:space="preserve">str. </w:t>
    </w:r>
    <w:r w:rsidR="00BA5284" w:rsidRPr="5310E720">
      <w:rPr>
        <w:rFonts w:ascii="Times New Roman" w:eastAsia="Times New Roman" w:hAnsi="Times New Roman" w:cs="Times New Roman"/>
        <w:noProof/>
      </w:rPr>
      <w:fldChar w:fldCharType="begin"/>
    </w:r>
    <w:r w:rsidR="00B71D87" w:rsidRPr="5310E720">
      <w:rPr>
        <w:rFonts w:ascii="Times New Roman" w:eastAsia="Times New Roman" w:hAnsi="Times New Roman" w:cs="Times New Roman"/>
        <w:noProof/>
      </w:rPr>
      <w:instrText>PAGE    \* MERGEFORMAT</w:instrText>
    </w:r>
    <w:r w:rsidR="00BA5284" w:rsidRPr="5310E720">
      <w:rPr>
        <w:rFonts w:ascii="Times New Roman" w:eastAsia="Times New Roman" w:hAnsi="Times New Roman" w:cs="Times New Roman"/>
        <w:noProof/>
      </w:rPr>
      <w:fldChar w:fldCharType="separate"/>
    </w:r>
    <w:r w:rsidR="00435C15">
      <w:rPr>
        <w:rFonts w:ascii="Times New Roman" w:eastAsia="Times New Roman" w:hAnsi="Times New Roman" w:cs="Times New Roman"/>
        <w:noProof/>
      </w:rPr>
      <w:t>12</w:t>
    </w:r>
    <w:r w:rsidR="00BA5284" w:rsidRPr="5310E720">
      <w:rPr>
        <w:rFonts w:ascii="Times New Roman" w:eastAsia="Times New Roman" w:hAnsi="Times New Roman" w:cs="Times New Roman"/>
        <w:noProof/>
      </w:rPr>
      <w:fldChar w:fldCharType="end"/>
    </w:r>
  </w:p>
  <w:p w:rsidR="00B71D87" w:rsidRPr="00B71D87" w:rsidRDefault="00B71D87">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AA4" w:rsidRDefault="006F6AA4" w:rsidP="00B5578F">
      <w:r>
        <w:separator/>
      </w:r>
    </w:p>
  </w:footnote>
  <w:footnote w:type="continuationSeparator" w:id="0">
    <w:p w:rsidR="006F6AA4" w:rsidRDefault="006F6AA4" w:rsidP="00B5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EB" w:rsidRDefault="00035A0C">
    <w:pPr>
      <w:pStyle w:val="Nagwek"/>
    </w:pPr>
    <w:r>
      <w:rPr>
        <w:noProof/>
        <w:lang w:val="pl-PL" w:eastAsia="pl-PL"/>
      </w:rPr>
      <w:drawing>
        <wp:anchor distT="0" distB="0" distL="114300" distR="114300" simplePos="0" relativeHeight="251657728" behindDoc="1" locked="0" layoutInCell="1" allowOverlap="1">
          <wp:simplePos x="0" y="0"/>
          <wp:positionH relativeFrom="margin">
            <wp:align>right</wp:align>
          </wp:positionH>
          <wp:positionV relativeFrom="paragraph">
            <wp:posOffset>-302260</wp:posOffset>
          </wp:positionV>
          <wp:extent cx="5760720" cy="748030"/>
          <wp:effectExtent l="0" t="0" r="0" b="0"/>
          <wp:wrapTight wrapText="bothSides">
            <wp:wrapPolygon edited="0">
              <wp:start x="0" y="0"/>
              <wp:lineTo x="0" y="20903"/>
              <wp:lineTo x="21500" y="20903"/>
              <wp:lineTo x="21500" y="0"/>
              <wp:lineTo x="0" y="0"/>
            </wp:wrapPolygon>
          </wp:wrapTight>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0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Num6"/>
    <w:lvl w:ilvl="0">
      <w:start w:val="4"/>
      <w:numFmt w:val="decimal"/>
      <w:lvlText w:val="%1"/>
      <w:lvlJc w:val="left"/>
      <w:pPr>
        <w:tabs>
          <w:tab w:val="num" w:pos="360"/>
        </w:tabs>
        <w:ind w:left="340" w:hanging="340"/>
      </w:pPr>
      <w:rPr>
        <w:rFonts w:cs="Times New Roman"/>
        <w:b w:val="0"/>
        <w:i w:val="0"/>
        <w:sz w:val="22"/>
      </w:rPr>
    </w:lvl>
    <w:lvl w:ilvl="1">
      <w:start w:val="1"/>
      <w:numFmt w:val="decimal"/>
      <w:lvlText w:val="%2."/>
      <w:lvlJc w:val="left"/>
      <w:pPr>
        <w:tabs>
          <w:tab w:val="num" w:pos="1440"/>
        </w:tabs>
        <w:ind w:left="1440" w:hanging="360"/>
      </w:pPr>
      <w:rPr>
        <w:rFonts w:cs="Times New Roman"/>
        <w:b w:val="0"/>
        <w:i w:val="0"/>
        <w:color w:val="00000A"/>
        <w:sz w:val="22"/>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2" w15:restartNumberingAfterBreak="0">
    <w:nsid w:val="00000012"/>
    <w:multiLevelType w:val="multilevel"/>
    <w:tmpl w:val="00000012"/>
    <w:name w:val="WWNum17"/>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decimal"/>
      <w:lvlText w:val="%2)"/>
      <w:lvlJc w:val="left"/>
      <w:pPr>
        <w:tabs>
          <w:tab w:val="num" w:pos="734"/>
        </w:tabs>
        <w:ind w:left="734" w:hanging="360"/>
      </w:pPr>
      <w:rPr>
        <w:rFonts w:eastAsia="Times New Roman" w:cs="Times New Roman"/>
      </w:rPr>
    </w:lvl>
    <w:lvl w:ilvl="2">
      <w:start w:val="1"/>
      <w:numFmt w:val="upperLetter"/>
      <w:lvlText w:val="%2.%3."/>
      <w:lvlJc w:val="left"/>
      <w:pPr>
        <w:tabs>
          <w:tab w:val="num" w:pos="0"/>
        </w:tabs>
        <w:ind w:left="1980" w:hanging="360"/>
      </w:pPr>
      <w:rPr>
        <w:rFonts w:cs="Times New Roman"/>
      </w:rPr>
    </w:lvl>
    <w:lvl w:ilvl="3">
      <w:start w:val="1"/>
      <w:numFmt w:val="decimal"/>
      <w:lvlText w:val="%2.%3.%4."/>
      <w:lvlJc w:val="left"/>
      <w:pPr>
        <w:tabs>
          <w:tab w:val="num" w:pos="2520"/>
        </w:tabs>
        <w:ind w:left="2520" w:hanging="360"/>
      </w:pPr>
      <w:rPr>
        <w:rFonts w:cs="Times New Roman"/>
        <w:b w:val="0"/>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3" w15:restartNumberingAfterBreak="0">
    <w:nsid w:val="00000014"/>
    <w:multiLevelType w:val="multilevel"/>
    <w:tmpl w:val="00000014"/>
    <w:name w:val="WWNum19"/>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5" w15:restartNumberingAfterBreak="0">
    <w:nsid w:val="0000001E"/>
    <w:multiLevelType w:val="multilevel"/>
    <w:tmpl w:val="0000001E"/>
    <w:name w:val="WWNum29"/>
    <w:lvl w:ilvl="0">
      <w:start w:val="1"/>
      <w:numFmt w:val="lowerLetter"/>
      <w:lvlText w:val="%1."/>
      <w:lvlJc w:val="left"/>
      <w:pPr>
        <w:tabs>
          <w:tab w:val="num" w:pos="1482"/>
        </w:tabs>
        <w:ind w:left="1482" w:hanging="360"/>
      </w:pPr>
      <w:rPr>
        <w:rFonts w:cs="Times New Roman"/>
        <w:b w:val="0"/>
        <w:i w:val="0"/>
        <w:color w:val="00000A"/>
        <w:sz w:val="22"/>
        <w:szCs w:val="22"/>
      </w:rPr>
    </w:lvl>
    <w:lvl w:ilvl="1">
      <w:start w:val="1"/>
      <w:numFmt w:val="lowerLetter"/>
      <w:lvlText w:val="%2."/>
      <w:lvlJc w:val="left"/>
      <w:pPr>
        <w:tabs>
          <w:tab w:val="num" w:pos="2562"/>
        </w:tabs>
        <w:ind w:left="2562" w:hanging="360"/>
      </w:pPr>
      <w:rPr>
        <w:rFonts w:cs="Times New Roman"/>
      </w:rPr>
    </w:lvl>
    <w:lvl w:ilvl="2">
      <w:start w:val="1"/>
      <w:numFmt w:val="lowerRoman"/>
      <w:lvlText w:val="%2.%3."/>
      <w:lvlJc w:val="right"/>
      <w:pPr>
        <w:tabs>
          <w:tab w:val="num" w:pos="3282"/>
        </w:tabs>
        <w:ind w:left="3282" w:hanging="180"/>
      </w:pPr>
      <w:rPr>
        <w:rFonts w:cs="Times New Roman"/>
      </w:rPr>
    </w:lvl>
    <w:lvl w:ilvl="3">
      <w:start w:val="1"/>
      <w:numFmt w:val="decimal"/>
      <w:lvlText w:val="%2.%3.%4."/>
      <w:lvlJc w:val="left"/>
      <w:pPr>
        <w:tabs>
          <w:tab w:val="num" w:pos="4002"/>
        </w:tabs>
        <w:ind w:left="4002" w:hanging="360"/>
      </w:pPr>
      <w:rPr>
        <w:rFonts w:cs="Times New Roman"/>
      </w:rPr>
    </w:lvl>
    <w:lvl w:ilvl="4">
      <w:start w:val="1"/>
      <w:numFmt w:val="lowerLetter"/>
      <w:lvlText w:val="%2.%3.%4.%5."/>
      <w:lvlJc w:val="left"/>
      <w:pPr>
        <w:tabs>
          <w:tab w:val="num" w:pos="4722"/>
        </w:tabs>
        <w:ind w:left="4722" w:hanging="360"/>
      </w:pPr>
      <w:rPr>
        <w:rFonts w:cs="Times New Roman"/>
      </w:rPr>
    </w:lvl>
    <w:lvl w:ilvl="5">
      <w:start w:val="1"/>
      <w:numFmt w:val="lowerRoman"/>
      <w:lvlText w:val="%2.%3.%4.%5.%6."/>
      <w:lvlJc w:val="right"/>
      <w:pPr>
        <w:tabs>
          <w:tab w:val="num" w:pos="5442"/>
        </w:tabs>
        <w:ind w:left="5442" w:hanging="180"/>
      </w:pPr>
      <w:rPr>
        <w:rFonts w:cs="Times New Roman"/>
      </w:rPr>
    </w:lvl>
    <w:lvl w:ilvl="6">
      <w:start w:val="1"/>
      <w:numFmt w:val="decimal"/>
      <w:lvlText w:val="%2.%3.%4.%5.%6.%7."/>
      <w:lvlJc w:val="left"/>
      <w:pPr>
        <w:tabs>
          <w:tab w:val="num" w:pos="6162"/>
        </w:tabs>
        <w:ind w:left="6162" w:hanging="360"/>
      </w:pPr>
      <w:rPr>
        <w:rFonts w:cs="Times New Roman"/>
      </w:rPr>
    </w:lvl>
    <w:lvl w:ilvl="7">
      <w:start w:val="1"/>
      <w:numFmt w:val="lowerLetter"/>
      <w:lvlText w:val="%2.%3.%4.%5.%6.%7.%8."/>
      <w:lvlJc w:val="left"/>
      <w:pPr>
        <w:tabs>
          <w:tab w:val="num" w:pos="6882"/>
        </w:tabs>
        <w:ind w:left="6882" w:hanging="360"/>
      </w:pPr>
      <w:rPr>
        <w:rFonts w:cs="Times New Roman"/>
      </w:rPr>
    </w:lvl>
    <w:lvl w:ilvl="8">
      <w:start w:val="1"/>
      <w:numFmt w:val="lowerRoman"/>
      <w:lvlText w:val="%2.%3.%4.%5.%6.%7.%8.%9."/>
      <w:lvlJc w:val="right"/>
      <w:pPr>
        <w:tabs>
          <w:tab w:val="num" w:pos="7602"/>
        </w:tabs>
        <w:ind w:left="7602" w:hanging="180"/>
      </w:pPr>
      <w:rPr>
        <w:rFonts w:cs="Times New Roman"/>
      </w:rPr>
    </w:lvl>
  </w:abstractNum>
  <w:abstractNum w:abstractNumId="6" w15:restartNumberingAfterBreak="0">
    <w:nsid w:val="04346F08"/>
    <w:multiLevelType w:val="hybridMultilevel"/>
    <w:tmpl w:val="A65ED048"/>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05F93E62"/>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67B3D01"/>
    <w:multiLevelType w:val="hybridMultilevel"/>
    <w:tmpl w:val="0B4480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CA7960"/>
    <w:multiLevelType w:val="hybridMultilevel"/>
    <w:tmpl w:val="B4C6C7A0"/>
    <w:lvl w:ilvl="0" w:tplc="FFFFFFF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FF97962"/>
    <w:multiLevelType w:val="hybridMultilevel"/>
    <w:tmpl w:val="4DE818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1DD71FC"/>
    <w:multiLevelType w:val="hybridMultilevel"/>
    <w:tmpl w:val="4768D400"/>
    <w:lvl w:ilvl="0" w:tplc="E1FE7A0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1552229D"/>
    <w:multiLevelType w:val="hybridMultilevel"/>
    <w:tmpl w:val="14DC7E5E"/>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15:restartNumberingAfterBreak="0">
    <w:nsid w:val="172F150C"/>
    <w:multiLevelType w:val="hybridMultilevel"/>
    <w:tmpl w:val="42C28A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942DF5"/>
    <w:multiLevelType w:val="hybridMultilevel"/>
    <w:tmpl w:val="9A621C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F2F069A"/>
    <w:multiLevelType w:val="hybridMultilevel"/>
    <w:tmpl w:val="7F2AD82E"/>
    <w:lvl w:ilvl="0" w:tplc="54B4F13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2B2A1F2F"/>
    <w:multiLevelType w:val="hybridMultilevel"/>
    <w:tmpl w:val="34588F00"/>
    <w:lvl w:ilvl="0" w:tplc="57F48C1A">
      <w:start w:val="1"/>
      <w:numFmt w:val="decimal"/>
      <w:pStyle w:val="W22"/>
      <w:lvlText w:val="%1)"/>
      <w:lvlJc w:val="left"/>
      <w:pPr>
        <w:ind w:left="639" w:hanging="360"/>
      </w:pPr>
      <w:rPr>
        <w:rFonts w:cs="Times New Roman" w:hint="default"/>
        <w:b w:val="0"/>
      </w:rPr>
    </w:lvl>
    <w:lvl w:ilvl="1" w:tplc="04150019">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7" w15:restartNumberingAfterBreak="0">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1D97DE6"/>
    <w:multiLevelType w:val="hybridMultilevel"/>
    <w:tmpl w:val="73A0576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33632138"/>
    <w:multiLevelType w:val="hybridMultilevel"/>
    <w:tmpl w:val="CE2C2B6C"/>
    <w:lvl w:ilvl="0" w:tplc="966066E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89A2D11"/>
    <w:multiLevelType w:val="hybridMultilevel"/>
    <w:tmpl w:val="939E7842"/>
    <w:lvl w:ilvl="0" w:tplc="22A80CE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ACE2FAD"/>
    <w:multiLevelType w:val="hybridMultilevel"/>
    <w:tmpl w:val="4D7C1A8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3B666F99"/>
    <w:multiLevelType w:val="hybridMultilevel"/>
    <w:tmpl w:val="C4C2D2B2"/>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B7F3463"/>
    <w:multiLevelType w:val="hybridMultilevel"/>
    <w:tmpl w:val="4EE40860"/>
    <w:lvl w:ilvl="0" w:tplc="88C8081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C0002C0"/>
    <w:multiLevelType w:val="hybridMultilevel"/>
    <w:tmpl w:val="E05A8ED8"/>
    <w:lvl w:ilvl="0" w:tplc="C68C83EE">
      <w:start w:val="1"/>
      <w:numFmt w:val="decimal"/>
      <w:pStyle w:val="W11"/>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3DCB625B"/>
    <w:multiLevelType w:val="hybridMultilevel"/>
    <w:tmpl w:val="0CFECFE6"/>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F6842A4"/>
    <w:multiLevelType w:val="hybridMultilevel"/>
    <w:tmpl w:val="C59C69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12F7043"/>
    <w:multiLevelType w:val="hybridMultilevel"/>
    <w:tmpl w:val="1A70947A"/>
    <w:lvl w:ilvl="0" w:tplc="BB5AE86E">
      <w:start w:val="1"/>
      <w:numFmt w:val="lowerLetter"/>
      <w:pStyle w:val="W33"/>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19D5EB1"/>
    <w:multiLevelType w:val="hybridMultilevel"/>
    <w:tmpl w:val="4C364C0C"/>
    <w:lvl w:ilvl="0" w:tplc="EBBE643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4577ED8"/>
    <w:multiLevelType w:val="hybridMultilevel"/>
    <w:tmpl w:val="E39C527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4A76E67"/>
    <w:multiLevelType w:val="hybridMultilevel"/>
    <w:tmpl w:val="4E36BB82"/>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15:restartNumberingAfterBreak="0">
    <w:nsid w:val="47DB635A"/>
    <w:multiLevelType w:val="hybridMultilevel"/>
    <w:tmpl w:val="5B205A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8A81F88"/>
    <w:multiLevelType w:val="hybridMultilevel"/>
    <w:tmpl w:val="2EB40C3C"/>
    <w:lvl w:ilvl="0" w:tplc="1400940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4B111613"/>
    <w:multiLevelType w:val="hybridMultilevel"/>
    <w:tmpl w:val="1A9065F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4E1712E3"/>
    <w:multiLevelType w:val="hybridMultilevel"/>
    <w:tmpl w:val="6AFA537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53215F11"/>
    <w:multiLevelType w:val="hybridMultilevel"/>
    <w:tmpl w:val="F67A715C"/>
    <w:lvl w:ilvl="0" w:tplc="7106877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5697260"/>
    <w:multiLevelType w:val="hybridMultilevel"/>
    <w:tmpl w:val="15D4AAA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15:restartNumberingAfterBreak="0">
    <w:nsid w:val="58DA7162"/>
    <w:multiLevelType w:val="hybridMultilevel"/>
    <w:tmpl w:val="1B1082A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60236DE1"/>
    <w:multiLevelType w:val="multilevel"/>
    <w:tmpl w:val="75281446"/>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2."/>
      <w:lvlJc w:val="left"/>
      <w:pPr>
        <w:ind w:left="360" w:hanging="720"/>
      </w:pPr>
      <w:rPr>
        <w:rFonts w:ascii="Times New Roman" w:eastAsia="Times New Roman" w:hAnsi="Times New Roman" w:cs="Times New Roman" w:hint="default"/>
        <w:b/>
        <w:i w:val="0"/>
        <w:strike w:val="0"/>
        <w:dstrike w:val="0"/>
        <w:sz w:val="20"/>
        <w:szCs w:val="20"/>
        <w:u w:val="none"/>
        <w:effect w:val="none"/>
      </w:rPr>
    </w:lvl>
    <w:lvl w:ilvl="2">
      <w:start w:val="1"/>
      <w:numFmt w:val="decimal"/>
      <w:lvlText w:val="%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9" w15:restartNumberingAfterBreak="0">
    <w:nsid w:val="609E44CB"/>
    <w:multiLevelType w:val="hybridMultilevel"/>
    <w:tmpl w:val="57C48176"/>
    <w:lvl w:ilvl="0" w:tplc="F6DA983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61137180"/>
    <w:multiLevelType w:val="hybridMultilevel"/>
    <w:tmpl w:val="39222F0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614726DC"/>
    <w:multiLevelType w:val="hybridMultilevel"/>
    <w:tmpl w:val="E2E4F502"/>
    <w:lvl w:ilvl="0" w:tplc="DC6CD51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406799F"/>
    <w:multiLevelType w:val="hybridMultilevel"/>
    <w:tmpl w:val="C00066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55963A7"/>
    <w:multiLevelType w:val="hybridMultilevel"/>
    <w:tmpl w:val="1B1082A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45" w15:restartNumberingAfterBreak="0">
    <w:nsid w:val="71687B26"/>
    <w:multiLevelType w:val="hybridMultilevel"/>
    <w:tmpl w:val="0A0008B2"/>
    <w:lvl w:ilvl="0" w:tplc="97622C2C">
      <w:start w:val="1"/>
      <w:numFmt w:val="decimal"/>
      <w:lvlText w:val="%1."/>
      <w:lvlJc w:val="left"/>
      <w:pPr>
        <w:ind w:left="357" w:hanging="360"/>
      </w:pPr>
      <w:rPr>
        <w:rFonts w:cs="Times New Roman" w:hint="default"/>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6" w15:restartNumberingAfterBreak="0">
    <w:nsid w:val="724D3DAB"/>
    <w:multiLevelType w:val="hybridMultilevel"/>
    <w:tmpl w:val="482891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68B0B32"/>
    <w:multiLevelType w:val="hybridMultilevel"/>
    <w:tmpl w:val="B93005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7CC1812"/>
    <w:multiLevelType w:val="hybridMultilevel"/>
    <w:tmpl w:val="8F02CD36"/>
    <w:lvl w:ilvl="0" w:tplc="E0EA1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7CD3BCD"/>
    <w:multiLevelType w:val="hybridMultilevel"/>
    <w:tmpl w:val="3B20CA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9895C56"/>
    <w:multiLevelType w:val="hybridMultilevel"/>
    <w:tmpl w:val="23386398"/>
    <w:lvl w:ilvl="0" w:tplc="1AF8DC44">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7A5D07DA"/>
    <w:multiLevelType w:val="hybridMultilevel"/>
    <w:tmpl w:val="3C84F1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49"/>
  </w:num>
  <w:num w:numId="4">
    <w:abstractNumId w:val="11"/>
  </w:num>
  <w:num w:numId="5">
    <w:abstractNumId w:val="32"/>
  </w:num>
  <w:num w:numId="6">
    <w:abstractNumId w:val="10"/>
  </w:num>
  <w:num w:numId="7">
    <w:abstractNumId w:val="23"/>
  </w:num>
  <w:num w:numId="8">
    <w:abstractNumId w:val="40"/>
  </w:num>
  <w:num w:numId="9">
    <w:abstractNumId w:val="33"/>
  </w:num>
  <w:num w:numId="10">
    <w:abstractNumId w:val="45"/>
  </w:num>
  <w:num w:numId="11">
    <w:abstractNumId w:val="41"/>
  </w:num>
  <w:num w:numId="12">
    <w:abstractNumId w:val="34"/>
  </w:num>
  <w:num w:numId="13">
    <w:abstractNumId w:val="51"/>
  </w:num>
  <w:num w:numId="14">
    <w:abstractNumId w:val="42"/>
  </w:num>
  <w:num w:numId="15">
    <w:abstractNumId w:val="12"/>
  </w:num>
  <w:num w:numId="16">
    <w:abstractNumId w:val="30"/>
  </w:num>
  <w:num w:numId="17">
    <w:abstractNumId w:val="9"/>
  </w:num>
  <w:num w:numId="18">
    <w:abstractNumId w:val="6"/>
  </w:num>
  <w:num w:numId="19">
    <w:abstractNumId w:val="31"/>
  </w:num>
  <w:num w:numId="20">
    <w:abstractNumId w:val="8"/>
  </w:num>
  <w:num w:numId="21">
    <w:abstractNumId w:val="24"/>
  </w:num>
  <w:num w:numId="22">
    <w:abstractNumId w:val="16"/>
  </w:num>
  <w:num w:numId="23">
    <w:abstractNumId w:val="24"/>
    <w:lvlOverride w:ilvl="0">
      <w:startOverride w:val="1"/>
    </w:lvlOverride>
  </w:num>
  <w:num w:numId="24">
    <w:abstractNumId w:val="16"/>
    <w:lvlOverride w:ilvl="0">
      <w:startOverride w:val="1"/>
    </w:lvlOverride>
  </w:num>
  <w:num w:numId="25">
    <w:abstractNumId w:val="47"/>
  </w:num>
  <w:num w:numId="26">
    <w:abstractNumId w:val="21"/>
  </w:num>
  <w:num w:numId="27">
    <w:abstractNumId w:val="18"/>
  </w:num>
  <w:num w:numId="28">
    <w:abstractNumId w:val="27"/>
  </w:num>
  <w:num w:numId="29">
    <w:abstractNumId w:val="20"/>
  </w:num>
  <w:num w:numId="30">
    <w:abstractNumId w:val="48"/>
  </w:num>
  <w:num w:numId="31">
    <w:abstractNumId w:val="36"/>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lvlOverride w:ilvl="2"/>
    <w:lvlOverride w:ilvl="3"/>
    <w:lvlOverride w:ilvl="4"/>
    <w:lvlOverride w:ilvl="5"/>
    <w:lvlOverride w:ilvl="6"/>
    <w:lvlOverride w:ilvl="7"/>
    <w:lvlOverride w:ilvl="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9"/>
  </w:num>
  <w:num w:numId="39">
    <w:abstractNumId w:val="25"/>
  </w:num>
  <w:num w:numId="40">
    <w:abstractNumId w:val="38"/>
  </w:num>
  <w:num w:numId="41">
    <w:abstractNumId w:val="44"/>
  </w:num>
  <w:num w:numId="42">
    <w:abstractNumId w:val="35"/>
  </w:num>
  <w:num w:numId="43">
    <w:abstractNumId w:val="7"/>
  </w:num>
  <w:num w:numId="44">
    <w:abstractNumId w:val="17"/>
  </w:num>
  <w:num w:numId="45">
    <w:abstractNumId w:val="37"/>
  </w:num>
  <w:num w:numId="46">
    <w:abstractNumId w:val="4"/>
  </w:num>
  <w:num w:numId="47">
    <w:abstractNumId w:val="1"/>
  </w:num>
  <w:num w:numId="48">
    <w:abstractNumId w:val="13"/>
  </w:num>
  <w:num w:numId="49">
    <w:abstractNumId w:val="50"/>
  </w:num>
  <w:num w:numId="50">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4C8"/>
    <w:rsid w:val="0000328A"/>
    <w:rsid w:val="00035A0C"/>
    <w:rsid w:val="00060F0E"/>
    <w:rsid w:val="00074D38"/>
    <w:rsid w:val="000C589F"/>
    <w:rsid w:val="001205BA"/>
    <w:rsid w:val="00137801"/>
    <w:rsid w:val="001C4678"/>
    <w:rsid w:val="002361FB"/>
    <w:rsid w:val="002E2042"/>
    <w:rsid w:val="002F7B65"/>
    <w:rsid w:val="00321C49"/>
    <w:rsid w:val="00331D12"/>
    <w:rsid w:val="00333F7F"/>
    <w:rsid w:val="00354CD3"/>
    <w:rsid w:val="003A09AB"/>
    <w:rsid w:val="003D03E3"/>
    <w:rsid w:val="004032A6"/>
    <w:rsid w:val="00406D55"/>
    <w:rsid w:val="00431497"/>
    <w:rsid w:val="00435C15"/>
    <w:rsid w:val="004361E2"/>
    <w:rsid w:val="00451BDC"/>
    <w:rsid w:val="004645F7"/>
    <w:rsid w:val="00495424"/>
    <w:rsid w:val="004A268B"/>
    <w:rsid w:val="004B2F2B"/>
    <w:rsid w:val="004B53A2"/>
    <w:rsid w:val="004B6680"/>
    <w:rsid w:val="004D7089"/>
    <w:rsid w:val="004F6849"/>
    <w:rsid w:val="00563F65"/>
    <w:rsid w:val="00577185"/>
    <w:rsid w:val="00592B09"/>
    <w:rsid w:val="005C304B"/>
    <w:rsid w:val="005F4A48"/>
    <w:rsid w:val="00610F19"/>
    <w:rsid w:val="0068612D"/>
    <w:rsid w:val="00687B1D"/>
    <w:rsid w:val="006B386C"/>
    <w:rsid w:val="006B5CDF"/>
    <w:rsid w:val="006C0517"/>
    <w:rsid w:val="006F6AA4"/>
    <w:rsid w:val="00733347"/>
    <w:rsid w:val="00743868"/>
    <w:rsid w:val="00754446"/>
    <w:rsid w:val="00777D0B"/>
    <w:rsid w:val="007C1309"/>
    <w:rsid w:val="007C3219"/>
    <w:rsid w:val="007E2763"/>
    <w:rsid w:val="007F3C20"/>
    <w:rsid w:val="007F562F"/>
    <w:rsid w:val="00805805"/>
    <w:rsid w:val="00846DC4"/>
    <w:rsid w:val="00871073"/>
    <w:rsid w:val="008B34F2"/>
    <w:rsid w:val="008B4B49"/>
    <w:rsid w:val="008C6131"/>
    <w:rsid w:val="008C7EFD"/>
    <w:rsid w:val="008D203A"/>
    <w:rsid w:val="008F46F5"/>
    <w:rsid w:val="00907484"/>
    <w:rsid w:val="00912930"/>
    <w:rsid w:val="0091490B"/>
    <w:rsid w:val="009579AB"/>
    <w:rsid w:val="00981FEB"/>
    <w:rsid w:val="009844AA"/>
    <w:rsid w:val="009913BA"/>
    <w:rsid w:val="00993364"/>
    <w:rsid w:val="009D4EDE"/>
    <w:rsid w:val="00A17F4C"/>
    <w:rsid w:val="00A50E7F"/>
    <w:rsid w:val="00A5328C"/>
    <w:rsid w:val="00A72E16"/>
    <w:rsid w:val="00AA34BD"/>
    <w:rsid w:val="00AE7FED"/>
    <w:rsid w:val="00B04B0D"/>
    <w:rsid w:val="00B1093C"/>
    <w:rsid w:val="00B34BBC"/>
    <w:rsid w:val="00B5578F"/>
    <w:rsid w:val="00B71D87"/>
    <w:rsid w:val="00B7BE08"/>
    <w:rsid w:val="00B81E1D"/>
    <w:rsid w:val="00BA5284"/>
    <w:rsid w:val="00BC3C8C"/>
    <w:rsid w:val="00BD5FC8"/>
    <w:rsid w:val="00BE78C5"/>
    <w:rsid w:val="00BF36C4"/>
    <w:rsid w:val="00C2015C"/>
    <w:rsid w:val="00C32E38"/>
    <w:rsid w:val="00C77CB4"/>
    <w:rsid w:val="00C90C8F"/>
    <w:rsid w:val="00CB3302"/>
    <w:rsid w:val="00CB35B3"/>
    <w:rsid w:val="00CD438B"/>
    <w:rsid w:val="00CD54C8"/>
    <w:rsid w:val="00CE6F6A"/>
    <w:rsid w:val="00CE7C8B"/>
    <w:rsid w:val="00D038C1"/>
    <w:rsid w:val="00D14DF0"/>
    <w:rsid w:val="00D2000E"/>
    <w:rsid w:val="00D23540"/>
    <w:rsid w:val="00D35D93"/>
    <w:rsid w:val="00D36496"/>
    <w:rsid w:val="00D963F9"/>
    <w:rsid w:val="00DA67EB"/>
    <w:rsid w:val="00DB003F"/>
    <w:rsid w:val="00DB598D"/>
    <w:rsid w:val="00DE1F90"/>
    <w:rsid w:val="00DF4A43"/>
    <w:rsid w:val="00E11532"/>
    <w:rsid w:val="00E14F76"/>
    <w:rsid w:val="00E2241D"/>
    <w:rsid w:val="00E94198"/>
    <w:rsid w:val="00EA03E4"/>
    <w:rsid w:val="00EE2B62"/>
    <w:rsid w:val="00EF78F2"/>
    <w:rsid w:val="00F1437F"/>
    <w:rsid w:val="00F52FF6"/>
    <w:rsid w:val="00F53005"/>
    <w:rsid w:val="00F67E23"/>
    <w:rsid w:val="00F93B7C"/>
    <w:rsid w:val="00F955A2"/>
    <w:rsid w:val="00FC6F2C"/>
    <w:rsid w:val="00FD664A"/>
    <w:rsid w:val="3B0A452C"/>
    <w:rsid w:val="5310E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D8B921A"/>
  <w15:docId w15:val="{74C78656-A2D2-4199-9477-C1360206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D54C8"/>
    <w:pPr>
      <w:suppressAutoHyphens/>
      <w:overflowPunct w:val="0"/>
      <w:autoSpaceDE w:val="0"/>
    </w:pPr>
    <w:rPr>
      <w:rFonts w:ascii="MS Sans Serif" w:eastAsia="SimSun" w:hAnsi="MS Sans Serif" w:cs="MS Sans Serif"/>
      <w:sz w:val="20"/>
      <w:szCs w:val="20"/>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3">
    <w:name w:val="Tekst podstawowy 23"/>
    <w:basedOn w:val="Normalny"/>
    <w:uiPriority w:val="99"/>
    <w:rsid w:val="00CD54C8"/>
    <w:pPr>
      <w:spacing w:after="120" w:line="480" w:lineRule="auto"/>
    </w:pPr>
  </w:style>
  <w:style w:type="paragraph" w:styleId="Tytu">
    <w:name w:val="Title"/>
    <w:basedOn w:val="Normalny"/>
    <w:link w:val="TytuZnak"/>
    <w:uiPriority w:val="99"/>
    <w:qFormat/>
    <w:rsid w:val="00CD54C8"/>
    <w:pPr>
      <w:suppressAutoHyphens w:val="0"/>
      <w:overflowPunct/>
      <w:autoSpaceDE/>
      <w:jc w:val="center"/>
    </w:pPr>
    <w:rPr>
      <w:rFonts w:ascii="Times New Roman" w:eastAsia="Times New Roman" w:hAnsi="Times New Roman" w:cs="Times New Roman"/>
      <w:b/>
      <w:sz w:val="32"/>
      <w:lang w:val="pl-PL" w:eastAsia="pl-PL"/>
    </w:rPr>
  </w:style>
  <w:style w:type="character" w:customStyle="1" w:styleId="TytuZnak">
    <w:name w:val="Tytuł Znak"/>
    <w:basedOn w:val="Domylnaczcionkaakapitu"/>
    <w:link w:val="Tytu"/>
    <w:uiPriority w:val="99"/>
    <w:locked/>
    <w:rsid w:val="00CD54C8"/>
    <w:rPr>
      <w:rFonts w:ascii="Times New Roman" w:hAnsi="Times New Roman" w:cs="Times New Roman"/>
      <w:b/>
      <w:sz w:val="20"/>
      <w:szCs w:val="20"/>
    </w:rPr>
  </w:style>
  <w:style w:type="paragraph" w:styleId="Akapitzlist">
    <w:name w:val="List Paragraph"/>
    <w:aliases w:val="Numerowanie,Akapit z listą BS,Kolorowa lista — akcent 11,sw tekst,L1,Bulleted list,lp1,Preambuła,Colorful Shading - Accent 31,Light List - Accent 51,Akapit z listą5"/>
    <w:basedOn w:val="Normalny"/>
    <w:link w:val="AkapitzlistZnak"/>
    <w:uiPriority w:val="99"/>
    <w:qFormat/>
    <w:rsid w:val="00CD54C8"/>
    <w:pPr>
      <w:ind w:left="720"/>
      <w:contextualSpacing/>
    </w:pPr>
    <w:rPr>
      <w:rFonts w:cs="Times New Roman"/>
    </w:rPr>
  </w:style>
  <w:style w:type="character" w:styleId="Odwoaniedokomentarza">
    <w:name w:val="annotation reference"/>
    <w:basedOn w:val="Domylnaczcionkaakapitu"/>
    <w:uiPriority w:val="99"/>
    <w:semiHidden/>
    <w:rsid w:val="00D14DF0"/>
    <w:rPr>
      <w:rFonts w:cs="Times New Roman"/>
      <w:sz w:val="16"/>
      <w:szCs w:val="16"/>
    </w:rPr>
  </w:style>
  <w:style w:type="paragraph" w:styleId="Tekstkomentarza">
    <w:name w:val="annotation text"/>
    <w:basedOn w:val="Normalny"/>
    <w:link w:val="TekstkomentarzaZnak"/>
    <w:uiPriority w:val="99"/>
    <w:semiHidden/>
    <w:rsid w:val="00D14DF0"/>
  </w:style>
  <w:style w:type="character" w:customStyle="1" w:styleId="TekstkomentarzaZnak">
    <w:name w:val="Tekst komentarza Znak"/>
    <w:basedOn w:val="Domylnaczcionkaakapitu"/>
    <w:link w:val="Tekstkomentarza"/>
    <w:uiPriority w:val="99"/>
    <w:semiHidden/>
    <w:locked/>
    <w:rsid w:val="00D14DF0"/>
    <w:rPr>
      <w:rFonts w:ascii="MS Sans Serif" w:eastAsia="SimSun" w:hAnsi="MS Sans Serif" w:cs="MS Sans Serif"/>
      <w:sz w:val="20"/>
      <w:szCs w:val="20"/>
      <w:lang w:val="en-US" w:eastAsia="zh-CN"/>
    </w:rPr>
  </w:style>
  <w:style w:type="paragraph" w:styleId="Tematkomentarza">
    <w:name w:val="annotation subject"/>
    <w:basedOn w:val="Tekstkomentarza"/>
    <w:next w:val="Tekstkomentarza"/>
    <w:link w:val="TematkomentarzaZnak"/>
    <w:uiPriority w:val="99"/>
    <w:semiHidden/>
    <w:rsid w:val="00D14DF0"/>
    <w:rPr>
      <w:b/>
      <w:bCs/>
    </w:rPr>
  </w:style>
  <w:style w:type="character" w:customStyle="1" w:styleId="TematkomentarzaZnak">
    <w:name w:val="Temat komentarza Znak"/>
    <w:basedOn w:val="TekstkomentarzaZnak"/>
    <w:link w:val="Tematkomentarza"/>
    <w:uiPriority w:val="99"/>
    <w:semiHidden/>
    <w:locked/>
    <w:rsid w:val="00D14DF0"/>
    <w:rPr>
      <w:rFonts w:ascii="MS Sans Serif" w:eastAsia="SimSun" w:hAnsi="MS Sans Serif" w:cs="MS Sans Serif"/>
      <w:b/>
      <w:bCs/>
      <w:sz w:val="20"/>
      <w:szCs w:val="20"/>
      <w:lang w:val="en-US" w:eastAsia="zh-CN"/>
    </w:rPr>
  </w:style>
  <w:style w:type="paragraph" w:styleId="Tekstdymka">
    <w:name w:val="Balloon Text"/>
    <w:basedOn w:val="Normalny"/>
    <w:link w:val="TekstdymkaZnak"/>
    <w:uiPriority w:val="99"/>
    <w:semiHidden/>
    <w:rsid w:val="00D14DF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14DF0"/>
    <w:rPr>
      <w:rFonts w:ascii="Segoe UI" w:eastAsia="SimSun" w:hAnsi="Segoe UI" w:cs="Segoe UI"/>
      <w:sz w:val="18"/>
      <w:szCs w:val="18"/>
      <w:lang w:val="en-US" w:eastAsia="zh-CN"/>
    </w:rPr>
  </w:style>
  <w:style w:type="paragraph" w:customStyle="1" w:styleId="W11">
    <w:name w:val="W11"/>
    <w:basedOn w:val="Normalny"/>
    <w:link w:val="W11Znak"/>
    <w:uiPriority w:val="99"/>
    <w:rsid w:val="00CE6F6A"/>
    <w:pPr>
      <w:numPr>
        <w:numId w:val="21"/>
      </w:numPr>
      <w:suppressAutoHyphens w:val="0"/>
      <w:overflowPunct/>
      <w:autoSpaceDE/>
      <w:spacing w:before="60"/>
    </w:pPr>
    <w:rPr>
      <w:rFonts w:ascii="Calibri" w:eastAsia="Calibri" w:hAnsi="Calibri" w:cs="Times New Roman"/>
      <w:lang w:val="pl-PL" w:eastAsia="pl-PL"/>
    </w:rPr>
  </w:style>
  <w:style w:type="character" w:customStyle="1" w:styleId="W11Znak">
    <w:name w:val="W11 Znak"/>
    <w:link w:val="W11"/>
    <w:uiPriority w:val="99"/>
    <w:locked/>
    <w:rsid w:val="00CE6F6A"/>
    <w:rPr>
      <w:rFonts w:ascii="Calibri" w:hAnsi="Calibri"/>
      <w:lang w:val="pl-PL" w:eastAsia="pl-PL"/>
    </w:rPr>
  </w:style>
  <w:style w:type="paragraph" w:customStyle="1" w:styleId="W22">
    <w:name w:val="W22"/>
    <w:basedOn w:val="Normalny"/>
    <w:link w:val="W22Znak"/>
    <w:uiPriority w:val="99"/>
    <w:rsid w:val="00CE6F6A"/>
    <w:pPr>
      <w:numPr>
        <w:numId w:val="22"/>
      </w:numPr>
      <w:suppressAutoHyphens w:val="0"/>
      <w:overflowPunct/>
      <w:autoSpaceDE/>
      <w:spacing w:before="60" w:after="60"/>
    </w:pPr>
    <w:rPr>
      <w:rFonts w:ascii="Calibri" w:eastAsia="Calibri" w:hAnsi="Calibri" w:cs="Times New Roman"/>
      <w:sz w:val="24"/>
      <w:lang w:val="pl-PL" w:eastAsia="pl-PL"/>
    </w:rPr>
  </w:style>
  <w:style w:type="character" w:customStyle="1" w:styleId="W22Znak">
    <w:name w:val="W22 Znak"/>
    <w:link w:val="W22"/>
    <w:uiPriority w:val="99"/>
    <w:locked/>
    <w:rsid w:val="00CE6F6A"/>
    <w:rPr>
      <w:rFonts w:ascii="Calibri" w:hAnsi="Calibri"/>
      <w:sz w:val="24"/>
      <w:lang w:val="pl-PL" w:eastAsia="pl-PL"/>
    </w:rPr>
  </w:style>
  <w:style w:type="paragraph" w:customStyle="1" w:styleId="Akapitzlist1">
    <w:name w:val="Akapit z listą1"/>
    <w:basedOn w:val="Normalny"/>
    <w:uiPriority w:val="99"/>
    <w:rsid w:val="00B5578F"/>
    <w:pPr>
      <w:suppressAutoHyphens w:val="0"/>
      <w:overflowPunct/>
      <w:autoSpaceDE/>
      <w:spacing w:after="200" w:line="276" w:lineRule="auto"/>
      <w:ind w:left="720"/>
      <w:contextualSpacing/>
    </w:pPr>
    <w:rPr>
      <w:rFonts w:ascii="Calibri" w:eastAsia="Times New Roman" w:hAnsi="Calibri" w:cs="Times New Roman"/>
      <w:sz w:val="22"/>
      <w:szCs w:val="22"/>
      <w:lang w:val="pl-PL" w:eastAsia="en-US"/>
    </w:rPr>
  </w:style>
  <w:style w:type="character" w:styleId="Hipercze">
    <w:name w:val="Hyperlink"/>
    <w:basedOn w:val="Domylnaczcionkaakapitu"/>
    <w:uiPriority w:val="99"/>
    <w:semiHidden/>
    <w:rsid w:val="00B5578F"/>
    <w:rPr>
      <w:rFonts w:cs="Times New Roman"/>
      <w:color w:val="000080"/>
      <w:u w:val="none"/>
      <w:effect w:val="none"/>
    </w:rPr>
  </w:style>
  <w:style w:type="paragraph" w:customStyle="1" w:styleId="W33">
    <w:name w:val="W33"/>
    <w:basedOn w:val="Normalny"/>
    <w:uiPriority w:val="99"/>
    <w:rsid w:val="00B5578F"/>
    <w:pPr>
      <w:numPr>
        <w:numId w:val="28"/>
      </w:numPr>
      <w:suppressAutoHyphens w:val="0"/>
      <w:overflowPunct/>
      <w:autoSpaceDE/>
    </w:pPr>
    <w:rPr>
      <w:rFonts w:ascii="Times New Roman" w:eastAsia="Times New Roman" w:hAnsi="Times New Roman" w:cs="Times New Roman"/>
      <w:sz w:val="22"/>
      <w:szCs w:val="24"/>
      <w:lang w:val="pl-PL" w:eastAsia="pl-PL"/>
    </w:rPr>
  </w:style>
  <w:style w:type="paragraph" w:styleId="Nagwek">
    <w:name w:val="header"/>
    <w:basedOn w:val="Normalny"/>
    <w:link w:val="NagwekZnak"/>
    <w:uiPriority w:val="99"/>
    <w:rsid w:val="00B5578F"/>
    <w:pPr>
      <w:tabs>
        <w:tab w:val="center" w:pos="4536"/>
        <w:tab w:val="right" w:pos="9072"/>
      </w:tabs>
    </w:pPr>
  </w:style>
  <w:style w:type="character" w:customStyle="1" w:styleId="NagwekZnak">
    <w:name w:val="Nagłówek Znak"/>
    <w:basedOn w:val="Domylnaczcionkaakapitu"/>
    <w:link w:val="Nagwek"/>
    <w:uiPriority w:val="99"/>
    <w:locked/>
    <w:rsid w:val="00B5578F"/>
    <w:rPr>
      <w:rFonts w:ascii="MS Sans Serif" w:eastAsia="SimSun" w:hAnsi="MS Sans Serif" w:cs="MS Sans Serif"/>
      <w:sz w:val="20"/>
      <w:szCs w:val="20"/>
      <w:lang w:val="en-US" w:eastAsia="zh-CN"/>
    </w:rPr>
  </w:style>
  <w:style w:type="paragraph" w:styleId="Stopka">
    <w:name w:val="footer"/>
    <w:basedOn w:val="Normalny"/>
    <w:link w:val="StopkaZnak"/>
    <w:uiPriority w:val="99"/>
    <w:rsid w:val="00B5578F"/>
    <w:pPr>
      <w:tabs>
        <w:tab w:val="center" w:pos="4536"/>
        <w:tab w:val="right" w:pos="9072"/>
      </w:tabs>
    </w:pPr>
  </w:style>
  <w:style w:type="character" w:customStyle="1" w:styleId="StopkaZnak">
    <w:name w:val="Stopka Znak"/>
    <w:basedOn w:val="Domylnaczcionkaakapitu"/>
    <w:link w:val="Stopka"/>
    <w:uiPriority w:val="99"/>
    <w:locked/>
    <w:rsid w:val="00B5578F"/>
    <w:rPr>
      <w:rFonts w:ascii="MS Sans Serif" w:eastAsia="SimSun" w:hAnsi="MS Sans Serif" w:cs="MS Sans Serif"/>
      <w:sz w:val="20"/>
      <w:szCs w:val="20"/>
      <w:lang w:val="en-US" w:eastAsia="zh-CN"/>
    </w:rPr>
  </w:style>
  <w:style w:type="paragraph" w:customStyle="1" w:styleId="Wyp1">
    <w:name w:val="Wyp 1"/>
    <w:basedOn w:val="Normalny"/>
    <w:link w:val="Wyp1Znak"/>
    <w:autoRedefine/>
    <w:uiPriority w:val="99"/>
    <w:rsid w:val="008D203A"/>
    <w:pPr>
      <w:keepLines/>
      <w:suppressAutoHyphens w:val="0"/>
      <w:overflowPunct/>
      <w:autoSpaceDN w:val="0"/>
      <w:spacing w:before="120"/>
      <w:ind w:left="720"/>
      <w:jc w:val="both"/>
    </w:pPr>
    <w:rPr>
      <w:rFonts w:ascii="Times New Roman" w:eastAsia="Calibri" w:hAnsi="Times New Roman" w:cs="Times New Roman"/>
      <w:szCs w:val="22"/>
      <w:lang w:val="pl-PL" w:eastAsia="en-US"/>
    </w:rPr>
  </w:style>
  <w:style w:type="character" w:customStyle="1" w:styleId="Wyp1Znak">
    <w:name w:val="Wyp 1 Znak"/>
    <w:basedOn w:val="Domylnaczcionkaakapitu"/>
    <w:link w:val="Wyp1"/>
    <w:uiPriority w:val="99"/>
    <w:locked/>
    <w:rsid w:val="008D203A"/>
    <w:rPr>
      <w:rFonts w:cs="Times New Roman"/>
      <w:sz w:val="22"/>
      <w:szCs w:val="22"/>
      <w:lang w:val="pl-PL" w:eastAsia="en-US" w:bidi="ar-SA"/>
    </w:rPr>
  </w:style>
  <w:style w:type="table" w:styleId="Tabela-Siatka">
    <w:name w:val="Table Grid"/>
    <w:basedOn w:val="Standardowy"/>
    <w:uiPriority w:val="99"/>
    <w:rsid w:val="006C05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11532"/>
    <w:pPr>
      <w:widowControl w:val="0"/>
      <w:autoSpaceDE w:val="0"/>
      <w:autoSpaceDN w:val="0"/>
      <w:adjustRightInd w:val="0"/>
    </w:pPr>
    <w:rPr>
      <w:rFonts w:ascii="Avant Garde" w:hAnsi="Avant Garde"/>
      <w:color w:val="000000"/>
      <w:sz w:val="24"/>
      <w:szCs w:val="24"/>
    </w:rPr>
  </w:style>
  <w:style w:type="character" w:customStyle="1" w:styleId="xbe">
    <w:name w:val="_xbe"/>
    <w:basedOn w:val="Domylnaczcionkaakapitu"/>
    <w:uiPriority w:val="99"/>
    <w:rsid w:val="00E14F76"/>
    <w:rPr>
      <w:rFonts w:cs="Times New Roman"/>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uiPriority w:val="99"/>
    <w:locked/>
    <w:rsid w:val="00D23540"/>
    <w:rPr>
      <w:rFonts w:ascii="MS Sans Serif" w:eastAsia="SimSun" w:hAnsi="MS Sans Serif"/>
      <w:lang w:val="en-US" w:eastAsia="zh-CN"/>
    </w:rPr>
  </w:style>
  <w:style w:type="paragraph" w:customStyle="1" w:styleId="ListParagraph1">
    <w:name w:val="List Paragraph1"/>
    <w:basedOn w:val="Normalny"/>
    <w:uiPriority w:val="99"/>
    <w:rsid w:val="00F52FF6"/>
    <w:pPr>
      <w:widowControl w:val="0"/>
      <w:overflowPunct/>
      <w:autoSpaceDE/>
      <w:ind w:left="720"/>
    </w:pPr>
    <w:rPr>
      <w:rFonts w:ascii="Times New Roman" w:eastAsia="Calibr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4180">
      <w:bodyDiv w:val="1"/>
      <w:marLeft w:val="0"/>
      <w:marRight w:val="0"/>
      <w:marTop w:val="0"/>
      <w:marBottom w:val="0"/>
      <w:divBdr>
        <w:top w:val="none" w:sz="0" w:space="0" w:color="auto"/>
        <w:left w:val="none" w:sz="0" w:space="0" w:color="auto"/>
        <w:bottom w:val="none" w:sz="0" w:space="0" w:color="auto"/>
        <w:right w:val="none" w:sz="0" w:space="0" w:color="auto"/>
      </w:divBdr>
    </w:div>
    <w:div w:id="1089237492">
      <w:marLeft w:val="0"/>
      <w:marRight w:val="0"/>
      <w:marTop w:val="0"/>
      <w:marBottom w:val="0"/>
      <w:divBdr>
        <w:top w:val="none" w:sz="0" w:space="0" w:color="auto"/>
        <w:left w:val="none" w:sz="0" w:space="0" w:color="auto"/>
        <w:bottom w:val="none" w:sz="0" w:space="0" w:color="auto"/>
        <w:right w:val="none" w:sz="0" w:space="0" w:color="auto"/>
      </w:divBdr>
    </w:div>
    <w:div w:id="1089237493">
      <w:marLeft w:val="0"/>
      <w:marRight w:val="0"/>
      <w:marTop w:val="0"/>
      <w:marBottom w:val="0"/>
      <w:divBdr>
        <w:top w:val="none" w:sz="0" w:space="0" w:color="auto"/>
        <w:left w:val="none" w:sz="0" w:space="0" w:color="auto"/>
        <w:bottom w:val="none" w:sz="0" w:space="0" w:color="auto"/>
        <w:right w:val="none" w:sz="0" w:space="0" w:color="auto"/>
      </w:divBdr>
    </w:div>
    <w:div w:id="1089237494">
      <w:marLeft w:val="0"/>
      <w:marRight w:val="0"/>
      <w:marTop w:val="0"/>
      <w:marBottom w:val="0"/>
      <w:divBdr>
        <w:top w:val="none" w:sz="0" w:space="0" w:color="auto"/>
        <w:left w:val="none" w:sz="0" w:space="0" w:color="auto"/>
        <w:bottom w:val="none" w:sz="0" w:space="0" w:color="auto"/>
        <w:right w:val="none" w:sz="0" w:space="0" w:color="auto"/>
      </w:divBdr>
    </w:div>
    <w:div w:id="1089237495">
      <w:marLeft w:val="0"/>
      <w:marRight w:val="0"/>
      <w:marTop w:val="0"/>
      <w:marBottom w:val="0"/>
      <w:divBdr>
        <w:top w:val="none" w:sz="0" w:space="0" w:color="auto"/>
        <w:left w:val="none" w:sz="0" w:space="0" w:color="auto"/>
        <w:bottom w:val="none" w:sz="0" w:space="0" w:color="auto"/>
        <w:right w:val="none" w:sz="0" w:space="0" w:color="auto"/>
      </w:divBdr>
    </w:div>
    <w:div w:id="1089237496">
      <w:marLeft w:val="0"/>
      <w:marRight w:val="0"/>
      <w:marTop w:val="0"/>
      <w:marBottom w:val="0"/>
      <w:divBdr>
        <w:top w:val="none" w:sz="0" w:space="0" w:color="auto"/>
        <w:left w:val="none" w:sz="0" w:space="0" w:color="auto"/>
        <w:bottom w:val="none" w:sz="0" w:space="0" w:color="auto"/>
        <w:right w:val="none" w:sz="0" w:space="0" w:color="auto"/>
      </w:divBdr>
    </w:div>
    <w:div w:id="1089237497">
      <w:marLeft w:val="0"/>
      <w:marRight w:val="0"/>
      <w:marTop w:val="0"/>
      <w:marBottom w:val="0"/>
      <w:divBdr>
        <w:top w:val="none" w:sz="0" w:space="0" w:color="auto"/>
        <w:left w:val="none" w:sz="0" w:space="0" w:color="auto"/>
        <w:bottom w:val="none" w:sz="0" w:space="0" w:color="auto"/>
        <w:right w:val="none" w:sz="0" w:space="0" w:color="auto"/>
      </w:divBdr>
    </w:div>
    <w:div w:id="1089237498">
      <w:marLeft w:val="0"/>
      <w:marRight w:val="0"/>
      <w:marTop w:val="0"/>
      <w:marBottom w:val="0"/>
      <w:divBdr>
        <w:top w:val="none" w:sz="0" w:space="0" w:color="auto"/>
        <w:left w:val="none" w:sz="0" w:space="0" w:color="auto"/>
        <w:bottom w:val="none" w:sz="0" w:space="0" w:color="auto"/>
        <w:right w:val="none" w:sz="0" w:space="0" w:color="auto"/>
      </w:divBdr>
    </w:div>
    <w:div w:id="1089237499">
      <w:marLeft w:val="0"/>
      <w:marRight w:val="0"/>
      <w:marTop w:val="0"/>
      <w:marBottom w:val="0"/>
      <w:divBdr>
        <w:top w:val="none" w:sz="0" w:space="0" w:color="auto"/>
        <w:left w:val="none" w:sz="0" w:space="0" w:color="auto"/>
        <w:bottom w:val="none" w:sz="0" w:space="0" w:color="auto"/>
        <w:right w:val="none" w:sz="0" w:space="0" w:color="auto"/>
      </w:divBdr>
    </w:div>
    <w:div w:id="1089237500">
      <w:marLeft w:val="0"/>
      <w:marRight w:val="0"/>
      <w:marTop w:val="0"/>
      <w:marBottom w:val="0"/>
      <w:divBdr>
        <w:top w:val="none" w:sz="0" w:space="0" w:color="auto"/>
        <w:left w:val="none" w:sz="0" w:space="0" w:color="auto"/>
        <w:bottom w:val="none" w:sz="0" w:space="0" w:color="auto"/>
        <w:right w:val="none" w:sz="0" w:space="0" w:color="auto"/>
      </w:divBdr>
    </w:div>
    <w:div w:id="1089237501">
      <w:marLeft w:val="0"/>
      <w:marRight w:val="0"/>
      <w:marTop w:val="0"/>
      <w:marBottom w:val="0"/>
      <w:divBdr>
        <w:top w:val="none" w:sz="0" w:space="0" w:color="auto"/>
        <w:left w:val="none" w:sz="0" w:space="0" w:color="auto"/>
        <w:bottom w:val="none" w:sz="0" w:space="0" w:color="auto"/>
        <w:right w:val="none" w:sz="0" w:space="0" w:color="auto"/>
      </w:divBdr>
    </w:div>
    <w:div w:id="1089237502">
      <w:marLeft w:val="0"/>
      <w:marRight w:val="0"/>
      <w:marTop w:val="0"/>
      <w:marBottom w:val="0"/>
      <w:divBdr>
        <w:top w:val="none" w:sz="0" w:space="0" w:color="auto"/>
        <w:left w:val="none" w:sz="0" w:space="0" w:color="auto"/>
        <w:bottom w:val="none" w:sz="0" w:space="0" w:color="auto"/>
        <w:right w:val="none" w:sz="0" w:space="0" w:color="auto"/>
      </w:divBdr>
    </w:div>
    <w:div w:id="1089237503">
      <w:marLeft w:val="0"/>
      <w:marRight w:val="0"/>
      <w:marTop w:val="0"/>
      <w:marBottom w:val="0"/>
      <w:divBdr>
        <w:top w:val="none" w:sz="0" w:space="0" w:color="auto"/>
        <w:left w:val="none" w:sz="0" w:space="0" w:color="auto"/>
        <w:bottom w:val="none" w:sz="0" w:space="0" w:color="auto"/>
        <w:right w:val="none" w:sz="0" w:space="0" w:color="auto"/>
      </w:divBdr>
    </w:div>
    <w:div w:id="1089237504">
      <w:marLeft w:val="0"/>
      <w:marRight w:val="0"/>
      <w:marTop w:val="0"/>
      <w:marBottom w:val="0"/>
      <w:divBdr>
        <w:top w:val="none" w:sz="0" w:space="0" w:color="auto"/>
        <w:left w:val="none" w:sz="0" w:space="0" w:color="auto"/>
        <w:bottom w:val="none" w:sz="0" w:space="0" w:color="auto"/>
        <w:right w:val="none" w:sz="0" w:space="0" w:color="auto"/>
      </w:divBdr>
    </w:div>
    <w:div w:id="1089237505">
      <w:marLeft w:val="0"/>
      <w:marRight w:val="0"/>
      <w:marTop w:val="0"/>
      <w:marBottom w:val="0"/>
      <w:divBdr>
        <w:top w:val="none" w:sz="0" w:space="0" w:color="auto"/>
        <w:left w:val="none" w:sz="0" w:space="0" w:color="auto"/>
        <w:bottom w:val="none" w:sz="0" w:space="0" w:color="auto"/>
        <w:right w:val="none" w:sz="0" w:space="0" w:color="auto"/>
      </w:divBdr>
    </w:div>
    <w:div w:id="1089237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szpital-lebork.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7271</Words>
  <Characters>43630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Koziarski</dc:creator>
  <cp:lastModifiedBy>autorM</cp:lastModifiedBy>
  <cp:revision>8</cp:revision>
  <cp:lastPrinted>2018-06-15T10:36:00Z</cp:lastPrinted>
  <dcterms:created xsi:type="dcterms:W3CDTF">2018-08-13T14:11:00Z</dcterms:created>
  <dcterms:modified xsi:type="dcterms:W3CDTF">2018-08-14T07:10:00Z</dcterms:modified>
</cp:coreProperties>
</file>