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B59" w:rsidRPr="00E70C30" w:rsidRDefault="00016B59" w:rsidP="00192D0A">
      <w:pPr>
        <w:spacing w:after="280"/>
        <w:jc w:val="center"/>
        <w:rPr>
          <w:b/>
          <w:bCs/>
          <w:sz w:val="22"/>
          <w:szCs w:val="22"/>
        </w:rPr>
      </w:pPr>
      <w:r w:rsidRPr="00E70C30">
        <w:rPr>
          <w:b/>
          <w:bCs/>
          <w:sz w:val="22"/>
          <w:szCs w:val="22"/>
        </w:rPr>
        <w:t>WZÓR UMOWY</w:t>
      </w:r>
    </w:p>
    <w:p w:rsidR="00016B59" w:rsidRPr="00E70C30" w:rsidRDefault="00016B59" w:rsidP="00192D0A">
      <w:pPr>
        <w:spacing w:after="280"/>
        <w:jc w:val="center"/>
        <w:rPr>
          <w:sz w:val="22"/>
          <w:szCs w:val="22"/>
        </w:rPr>
      </w:pPr>
      <w:r w:rsidRPr="00E70C30">
        <w:rPr>
          <w:b/>
          <w:bCs/>
          <w:sz w:val="22"/>
          <w:szCs w:val="22"/>
        </w:rPr>
        <w:t>Umowa nr ......../PN/17</w:t>
      </w:r>
    </w:p>
    <w:p w:rsidR="00016B59" w:rsidRPr="00E70C30" w:rsidRDefault="00016B59" w:rsidP="00192D0A">
      <w:pPr>
        <w:contextualSpacing/>
        <w:jc w:val="center"/>
        <w:rPr>
          <w:sz w:val="22"/>
          <w:szCs w:val="22"/>
        </w:rPr>
      </w:pPr>
      <w:r w:rsidRPr="00E70C30">
        <w:rPr>
          <w:sz w:val="22"/>
          <w:szCs w:val="22"/>
        </w:rPr>
        <w:t>zawarta w dniu  ……....... 2017 r. pomiędzy:</w:t>
      </w:r>
    </w:p>
    <w:p w:rsidR="00016B59" w:rsidRPr="00E70C30" w:rsidRDefault="00016B59" w:rsidP="00192D0A">
      <w:pPr>
        <w:contextualSpacing/>
        <w:jc w:val="both"/>
        <w:rPr>
          <w:sz w:val="22"/>
          <w:szCs w:val="22"/>
        </w:rPr>
      </w:pPr>
      <w:r w:rsidRPr="00E70C30">
        <w:rPr>
          <w:b/>
          <w:bCs/>
          <w:sz w:val="22"/>
          <w:szCs w:val="22"/>
        </w:rPr>
        <w:t>Samodzielnym Publicznym Specjalistycznym Zakładem Opieki Zdrowotnej</w:t>
      </w:r>
      <w:r w:rsidRPr="00E70C30">
        <w:rPr>
          <w:sz w:val="22"/>
          <w:szCs w:val="22"/>
        </w:rPr>
        <w:t xml:space="preserve"> z siedzibą </w:t>
      </w:r>
      <w:r w:rsidRPr="00E70C30">
        <w:rPr>
          <w:sz w:val="22"/>
          <w:szCs w:val="22"/>
        </w:rPr>
        <w:br/>
        <w:t xml:space="preserve">w Lęborku, adres: ul. Juliana Węgrzynowicza 13, 84-300 Lębork, wpisanym do rejestru stowarzyszeń, innych organizacji społecznych i zawodowych, fundacji oraz samodzielnych publicznych zakładów opieki zdrowotnej Krajowego Rejestru Sądowego prowadzonego przez Sąd Rejonowy Gdańsk Północ </w:t>
      </w:r>
      <w:r w:rsidRPr="00E70C30">
        <w:rPr>
          <w:sz w:val="22"/>
          <w:szCs w:val="22"/>
        </w:rPr>
        <w:br/>
        <w:t xml:space="preserve">w Gdańsku, VIII Wydział Gospodarczy Krajowego Rejestru Sądowego pod numerem KRS 0000009022, Regon 770901505, NIP 841-14-61-899, zwanym w treści umowy </w:t>
      </w:r>
      <w:r w:rsidRPr="00E70C30">
        <w:rPr>
          <w:b/>
          <w:bCs/>
          <w:sz w:val="22"/>
          <w:szCs w:val="22"/>
        </w:rPr>
        <w:t>Zamawiającym</w:t>
      </w:r>
      <w:r w:rsidRPr="00E70C30">
        <w:rPr>
          <w:sz w:val="22"/>
          <w:szCs w:val="22"/>
        </w:rPr>
        <w:t xml:space="preserve"> reprezentowanym przez Dyrektora </w:t>
      </w:r>
      <w:r w:rsidRPr="00E70C30">
        <w:rPr>
          <w:b/>
          <w:sz w:val="22"/>
          <w:szCs w:val="22"/>
        </w:rPr>
        <w:t>Lidię Kodłubańską</w:t>
      </w:r>
      <w:r w:rsidRPr="00E70C30">
        <w:rPr>
          <w:sz w:val="22"/>
          <w:szCs w:val="22"/>
        </w:rPr>
        <w:t xml:space="preserve">, a … z siedzibą w …, ul. … wpisanym do … prowadzonego przez … pod numerem …, Regon …, NIP …,  zwanym w treści umowy </w:t>
      </w:r>
      <w:r w:rsidRPr="00E70C30">
        <w:rPr>
          <w:b/>
          <w:bCs/>
          <w:sz w:val="22"/>
          <w:szCs w:val="22"/>
        </w:rPr>
        <w:t>Wykonawcą</w:t>
      </w:r>
      <w:r w:rsidRPr="00E70C30">
        <w:rPr>
          <w:sz w:val="22"/>
          <w:szCs w:val="22"/>
        </w:rPr>
        <w:t xml:space="preserve"> reprezentowanym przez  ...................................................................................... w rezultacie dokonania przez Zamawiającego wyboru oferty Wykonawcy w trybie przetargu nieograniczonego zgodnie                  z Ustawą z dnia 29 stycznia 2004</w:t>
      </w:r>
      <w:r>
        <w:rPr>
          <w:sz w:val="22"/>
          <w:szCs w:val="22"/>
        </w:rPr>
        <w:t xml:space="preserve"> </w:t>
      </w:r>
      <w:r w:rsidRPr="00E70C30">
        <w:rPr>
          <w:sz w:val="22"/>
          <w:szCs w:val="22"/>
        </w:rPr>
        <w:t>r. Prawo zamówień publicznych (tekst jednolity Dz. U. z 2015 r. poz. 2164 z późn. zm.).</w:t>
      </w:r>
    </w:p>
    <w:p w:rsidR="00016B59" w:rsidRPr="00E70C30" w:rsidRDefault="00016B59" w:rsidP="00192D0A">
      <w:pPr>
        <w:ind w:left="-300"/>
        <w:jc w:val="center"/>
        <w:rPr>
          <w:b/>
          <w:bCs/>
          <w:color w:val="FF0000"/>
          <w:sz w:val="22"/>
          <w:szCs w:val="22"/>
        </w:rPr>
      </w:pPr>
    </w:p>
    <w:p w:rsidR="00016B59" w:rsidRPr="00E70C30" w:rsidRDefault="00016B59" w:rsidP="00192D0A">
      <w:pPr>
        <w:ind w:left="-300"/>
        <w:jc w:val="center"/>
        <w:rPr>
          <w:sz w:val="22"/>
          <w:szCs w:val="22"/>
        </w:rPr>
      </w:pPr>
      <w:r w:rsidRPr="00E70C30">
        <w:rPr>
          <w:b/>
          <w:bCs/>
          <w:sz w:val="22"/>
          <w:szCs w:val="22"/>
        </w:rPr>
        <w:t>§ 1</w:t>
      </w:r>
    </w:p>
    <w:p w:rsidR="00016B59" w:rsidRPr="00E70C30" w:rsidRDefault="00016B59" w:rsidP="000273F2">
      <w:pPr>
        <w:numPr>
          <w:ilvl w:val="3"/>
          <w:numId w:val="15"/>
          <w:numberingChange w:id="0" w:author="Unknown" w:date="2017-02-24T14:00:00Z" w:original="%4:1:0:."/>
        </w:numPr>
        <w:tabs>
          <w:tab w:val="clear" w:pos="2880"/>
        </w:tabs>
        <w:ind w:left="360"/>
        <w:jc w:val="both"/>
        <w:rPr>
          <w:sz w:val="22"/>
          <w:szCs w:val="22"/>
        </w:rPr>
      </w:pPr>
      <w:r w:rsidRPr="00E70C30">
        <w:rPr>
          <w:sz w:val="22"/>
          <w:szCs w:val="22"/>
        </w:rPr>
        <w:t xml:space="preserve">Przedmiotem zamówienia jest </w:t>
      </w:r>
      <w:r w:rsidRPr="00E70C30">
        <w:rPr>
          <w:b/>
          <w:sz w:val="22"/>
          <w:szCs w:val="22"/>
        </w:rPr>
        <w:t xml:space="preserve">wykonanie remontu (modernizacji) istniejących utwardzeń wraz z wydzieleniem w ich obrębie sześciu miejsc postojowych dla samochodów osobowych pacjentów o ograniczonej zdolności poruszania, korzystających ze świadczeń medycznych Działu Fizjoterapii w systemie zaprojektuj i wybuduj </w:t>
      </w:r>
      <w:r w:rsidRPr="00E70C30">
        <w:rPr>
          <w:sz w:val="22"/>
          <w:szCs w:val="22"/>
        </w:rPr>
        <w:t xml:space="preserve">na terenie Samodzielnego Publicznego Specjalistycznego Zakładu Opieki Zdrowotnej w Lęborku, 84-300, ul. Juliana Węgrzynowicza 13  - tj. Szpitala. </w:t>
      </w:r>
    </w:p>
    <w:p w:rsidR="00016B59" w:rsidRPr="00E70C30" w:rsidRDefault="00016B59" w:rsidP="000273F2">
      <w:pPr>
        <w:numPr>
          <w:ilvl w:val="3"/>
          <w:numId w:val="15"/>
          <w:numberingChange w:id="1" w:author="Unknown" w:date="2017-02-24T14:00:00Z" w:original="%4:2:0:."/>
        </w:numPr>
        <w:tabs>
          <w:tab w:val="clear" w:pos="2880"/>
        </w:tabs>
        <w:ind w:left="360"/>
        <w:jc w:val="both"/>
        <w:rPr>
          <w:sz w:val="22"/>
          <w:szCs w:val="22"/>
        </w:rPr>
      </w:pPr>
      <w:r w:rsidRPr="00E70C30">
        <w:rPr>
          <w:sz w:val="22"/>
          <w:szCs w:val="22"/>
        </w:rPr>
        <w:t>Planowany zakres przebudowy oraz szczegółowy opis zamówienia wraz z kolejnością realizacji robót budowlanych został wyszczególniony w „Programie funkcjonalno-użytkowym” wraz                       z koncepcją budowlaną stanowiącym</w:t>
      </w:r>
      <w:r w:rsidRPr="00E70C30">
        <w:rPr>
          <w:b/>
          <w:sz w:val="22"/>
          <w:szCs w:val="22"/>
        </w:rPr>
        <w:t xml:space="preserve"> Załącznik</w:t>
      </w:r>
      <w:r w:rsidRPr="00E70C30">
        <w:rPr>
          <w:sz w:val="22"/>
          <w:szCs w:val="22"/>
        </w:rPr>
        <w:t xml:space="preserve"> </w:t>
      </w:r>
      <w:r w:rsidRPr="00E70C30">
        <w:rPr>
          <w:b/>
          <w:sz w:val="22"/>
          <w:szCs w:val="22"/>
        </w:rPr>
        <w:t xml:space="preserve">nr 7 do SIWZ. </w:t>
      </w:r>
    </w:p>
    <w:p w:rsidR="00016B59" w:rsidRPr="00E70C30" w:rsidRDefault="00016B59" w:rsidP="000273F2">
      <w:pPr>
        <w:numPr>
          <w:ilvl w:val="3"/>
          <w:numId w:val="15"/>
          <w:numberingChange w:id="2" w:author="Unknown" w:date="2017-02-24T14:00:00Z" w:original="%4:3:0:."/>
        </w:numPr>
        <w:tabs>
          <w:tab w:val="clear" w:pos="2880"/>
        </w:tabs>
        <w:ind w:left="360"/>
        <w:jc w:val="both"/>
        <w:rPr>
          <w:sz w:val="22"/>
          <w:szCs w:val="22"/>
        </w:rPr>
      </w:pPr>
      <w:r>
        <w:rPr>
          <w:sz w:val="22"/>
          <w:szCs w:val="22"/>
        </w:rPr>
        <w:t>P</w:t>
      </w:r>
      <w:r w:rsidRPr="00E70C30">
        <w:rPr>
          <w:sz w:val="22"/>
          <w:szCs w:val="22"/>
        </w:rPr>
        <w:t>rzed przystąpieniem do wykonania przedmiotu zamówienia Wykonawca zobowiązany jest</w:t>
      </w:r>
      <w:r w:rsidRPr="00E70C30">
        <w:rPr>
          <w:sz w:val="22"/>
          <w:szCs w:val="22"/>
        </w:rPr>
        <w:br/>
        <w:t xml:space="preserve">do wyznaczenia koordynatora w zakresie </w:t>
      </w:r>
      <w:r>
        <w:rPr>
          <w:sz w:val="22"/>
          <w:szCs w:val="22"/>
        </w:rPr>
        <w:t xml:space="preserve">bhp, zgodnie z postanowieniami § 7 ust. 3-7 Umowy. </w:t>
      </w:r>
    </w:p>
    <w:p w:rsidR="00016B59" w:rsidRPr="00E70C30" w:rsidRDefault="00016B59" w:rsidP="000273F2">
      <w:pPr>
        <w:numPr>
          <w:ilvl w:val="3"/>
          <w:numId w:val="15"/>
          <w:numberingChange w:id="3" w:author="Unknown" w:date="2017-02-24T14:00:00Z" w:original="%4:4:0:."/>
        </w:numPr>
        <w:tabs>
          <w:tab w:val="clear" w:pos="2880"/>
        </w:tabs>
        <w:ind w:left="360"/>
        <w:jc w:val="both"/>
        <w:rPr>
          <w:sz w:val="22"/>
          <w:szCs w:val="22"/>
        </w:rPr>
      </w:pPr>
      <w:r w:rsidRPr="00E70C30">
        <w:rPr>
          <w:sz w:val="22"/>
          <w:szCs w:val="22"/>
        </w:rPr>
        <w:t>Wszystkie prace, a także ich odbiór</w:t>
      </w:r>
      <w:r>
        <w:rPr>
          <w:sz w:val="22"/>
          <w:szCs w:val="22"/>
        </w:rPr>
        <w:t>,</w:t>
      </w:r>
      <w:r w:rsidRPr="00E70C30">
        <w:rPr>
          <w:sz w:val="22"/>
          <w:szCs w:val="22"/>
        </w:rPr>
        <w:t xml:space="preserve"> należy wykonać zgodnie z dokumentacją projektową, specyfikacjami technicznymi wykonania i odbioru robót budowlanych, obowiązującymi normami, przepisami </w:t>
      </w:r>
      <w:r>
        <w:rPr>
          <w:sz w:val="22"/>
          <w:szCs w:val="22"/>
        </w:rPr>
        <w:t>bhp</w:t>
      </w:r>
      <w:r w:rsidRPr="00E70C30">
        <w:rPr>
          <w:sz w:val="22"/>
          <w:szCs w:val="22"/>
        </w:rPr>
        <w:t xml:space="preserve"> (</w:t>
      </w:r>
      <w:r>
        <w:rPr>
          <w:sz w:val="22"/>
          <w:szCs w:val="22"/>
        </w:rPr>
        <w:t xml:space="preserve">przy uwzględnieniu, że odbywają się one w </w:t>
      </w:r>
      <w:r w:rsidRPr="00E70C30">
        <w:rPr>
          <w:sz w:val="22"/>
          <w:szCs w:val="22"/>
        </w:rPr>
        <w:t>czynny</w:t>
      </w:r>
      <w:r>
        <w:rPr>
          <w:sz w:val="22"/>
          <w:szCs w:val="22"/>
        </w:rPr>
        <w:t>m obiekcie</w:t>
      </w:r>
      <w:r w:rsidRPr="00E70C30">
        <w:rPr>
          <w:sz w:val="22"/>
          <w:szCs w:val="22"/>
        </w:rPr>
        <w:t xml:space="preserve"> użyteczności publicznej i </w:t>
      </w:r>
      <w:r>
        <w:rPr>
          <w:sz w:val="22"/>
          <w:szCs w:val="22"/>
        </w:rPr>
        <w:t>jego otoczeniu), przepisami</w:t>
      </w:r>
      <w:r w:rsidRPr="00E70C30">
        <w:rPr>
          <w:sz w:val="22"/>
          <w:szCs w:val="22"/>
        </w:rPr>
        <w:t xml:space="preserve"> Prawa Budowlanego oraz bezpieczeństwa i ochrony zdrowia osób zatrudnionych na budowie.</w:t>
      </w:r>
    </w:p>
    <w:p w:rsidR="00016B59" w:rsidRPr="00E70C30" w:rsidRDefault="00016B59" w:rsidP="000273F2">
      <w:pPr>
        <w:numPr>
          <w:ilvl w:val="3"/>
          <w:numId w:val="15"/>
          <w:numberingChange w:id="4" w:author="Unknown" w:date="2017-02-24T14:00:00Z" w:original="%4:5:0:."/>
        </w:numPr>
        <w:tabs>
          <w:tab w:val="clear" w:pos="2880"/>
        </w:tabs>
        <w:ind w:left="360"/>
        <w:jc w:val="both"/>
        <w:rPr>
          <w:sz w:val="22"/>
          <w:szCs w:val="22"/>
        </w:rPr>
      </w:pPr>
      <w:r w:rsidRPr="00E70C30">
        <w:rPr>
          <w:sz w:val="22"/>
          <w:szCs w:val="22"/>
        </w:rPr>
        <w:t>Wszystkie usługi, materiały eksploatacyjne i inne środki konieczne do realizacji zadań SPS ZOZ muszą być zgodne z obowiązującym</w:t>
      </w:r>
      <w:r>
        <w:rPr>
          <w:sz w:val="22"/>
          <w:szCs w:val="22"/>
        </w:rPr>
        <w:t xml:space="preserve">i przepisami prawa, w tym dotyczącymi w szczególności </w:t>
      </w:r>
      <w:r w:rsidRPr="00E70C30">
        <w:rPr>
          <w:sz w:val="22"/>
          <w:szCs w:val="22"/>
        </w:rPr>
        <w:t xml:space="preserve">Ochrony Środowiska, </w:t>
      </w:r>
      <w:r>
        <w:rPr>
          <w:sz w:val="22"/>
          <w:szCs w:val="22"/>
        </w:rPr>
        <w:t>bhp</w:t>
      </w:r>
      <w:r w:rsidRPr="00E70C30">
        <w:rPr>
          <w:sz w:val="22"/>
          <w:szCs w:val="22"/>
        </w:rPr>
        <w:t xml:space="preserve">, OC, </w:t>
      </w:r>
      <w:r>
        <w:rPr>
          <w:sz w:val="22"/>
          <w:szCs w:val="22"/>
        </w:rPr>
        <w:t xml:space="preserve">ppoż., Bezpieczeństwa Informacji, Ochrony </w:t>
      </w:r>
      <w:r w:rsidRPr="00E70C30">
        <w:rPr>
          <w:sz w:val="22"/>
          <w:szCs w:val="22"/>
        </w:rPr>
        <w:t>Danych Osobowych oraz Bezpieczeństwa żywności.</w:t>
      </w:r>
    </w:p>
    <w:p w:rsidR="00016B59" w:rsidRPr="00E70C30" w:rsidRDefault="00016B59" w:rsidP="004C46C2">
      <w:pPr>
        <w:jc w:val="both"/>
        <w:rPr>
          <w:sz w:val="22"/>
          <w:szCs w:val="22"/>
        </w:rPr>
      </w:pPr>
    </w:p>
    <w:p w:rsidR="00016B59" w:rsidRPr="00E70C30" w:rsidRDefault="00016B59" w:rsidP="000D2349">
      <w:pPr>
        <w:contextualSpacing/>
        <w:jc w:val="center"/>
        <w:rPr>
          <w:b/>
          <w:sz w:val="22"/>
          <w:szCs w:val="22"/>
        </w:rPr>
      </w:pPr>
      <w:r w:rsidRPr="00E70C30">
        <w:rPr>
          <w:b/>
          <w:sz w:val="22"/>
          <w:szCs w:val="22"/>
        </w:rPr>
        <w:t>§ 2</w:t>
      </w:r>
    </w:p>
    <w:p w:rsidR="00016B59" w:rsidRPr="00BA22E7" w:rsidRDefault="00016B59" w:rsidP="000D2349">
      <w:pPr>
        <w:contextualSpacing/>
        <w:jc w:val="both"/>
        <w:rPr>
          <w:b/>
          <w:sz w:val="22"/>
          <w:szCs w:val="22"/>
        </w:rPr>
      </w:pPr>
      <w:r w:rsidRPr="00BA22E7">
        <w:rPr>
          <w:sz w:val="22"/>
          <w:szCs w:val="22"/>
        </w:rPr>
        <w:t xml:space="preserve">Termin realizacji zamówienia: </w:t>
      </w:r>
      <w:r w:rsidRPr="00BA22E7">
        <w:rPr>
          <w:b/>
          <w:sz w:val="22"/>
          <w:szCs w:val="22"/>
        </w:rPr>
        <w:t xml:space="preserve">od dnia podpisania umowy do ……. kwietnia 2017 r. </w:t>
      </w:r>
    </w:p>
    <w:p w:rsidR="00016B59" w:rsidRPr="00BA22E7" w:rsidRDefault="00016B59" w:rsidP="00096E45">
      <w:pPr>
        <w:jc w:val="center"/>
        <w:rPr>
          <w:b/>
          <w:bCs/>
          <w:sz w:val="22"/>
          <w:szCs w:val="22"/>
        </w:rPr>
      </w:pPr>
    </w:p>
    <w:p w:rsidR="00016B59" w:rsidRPr="00BA22E7" w:rsidRDefault="00016B59" w:rsidP="00096E45">
      <w:pPr>
        <w:jc w:val="center"/>
        <w:rPr>
          <w:iCs/>
          <w:sz w:val="22"/>
          <w:szCs w:val="22"/>
        </w:rPr>
      </w:pPr>
      <w:r w:rsidRPr="00BA22E7">
        <w:rPr>
          <w:b/>
          <w:bCs/>
          <w:sz w:val="22"/>
          <w:szCs w:val="22"/>
        </w:rPr>
        <w:t>§ 3</w:t>
      </w:r>
    </w:p>
    <w:p w:rsidR="00016B59" w:rsidRPr="00125FE3" w:rsidRDefault="00016B59" w:rsidP="00BA22E7">
      <w:pPr>
        <w:numPr>
          <w:ilvl w:val="0"/>
          <w:numId w:val="36"/>
          <w:numberingChange w:id="5" w:author="Unknown" w:date="2017-02-24T14:00:00Z" w:original="%1:1:0:."/>
        </w:numPr>
        <w:tabs>
          <w:tab w:val="clear" w:pos="1490"/>
          <w:tab w:val="num" w:pos="360"/>
        </w:tabs>
        <w:ind w:left="360"/>
        <w:jc w:val="both"/>
        <w:rPr>
          <w:sz w:val="22"/>
          <w:szCs w:val="22"/>
        </w:rPr>
      </w:pPr>
      <w:r>
        <w:rPr>
          <w:sz w:val="22"/>
          <w:szCs w:val="22"/>
        </w:rPr>
        <w:t>Wykonawca wykona</w:t>
      </w:r>
      <w:r w:rsidRPr="00F15EFA">
        <w:rPr>
          <w:sz w:val="22"/>
          <w:szCs w:val="22"/>
        </w:rPr>
        <w:t xml:space="preserve"> dokumentacj</w:t>
      </w:r>
      <w:r>
        <w:rPr>
          <w:sz w:val="22"/>
          <w:szCs w:val="22"/>
        </w:rPr>
        <w:t>ę</w:t>
      </w:r>
      <w:r w:rsidRPr="00F15EFA">
        <w:rPr>
          <w:sz w:val="22"/>
          <w:szCs w:val="22"/>
        </w:rPr>
        <w:t xml:space="preserve"> projektową i specyfikację techniczną wykonania i odbioru </w:t>
      </w:r>
      <w:r w:rsidRPr="00125FE3">
        <w:rPr>
          <w:sz w:val="22"/>
          <w:szCs w:val="22"/>
        </w:rPr>
        <w:t>robót budowlanych (STWIORB), zgodnie z wymaganiami określonymi w specyfikacji istotnych warunków zamówienia (SIWZ) oraz Programie Funkcjonalno-Użytkowym (PFU).</w:t>
      </w:r>
    </w:p>
    <w:p w:rsidR="00016B59" w:rsidRPr="00765ADF" w:rsidRDefault="00016B59" w:rsidP="00125FE3">
      <w:pPr>
        <w:numPr>
          <w:ilvl w:val="0"/>
          <w:numId w:val="36"/>
          <w:numberingChange w:id="6" w:author="Unknown" w:date="2017-02-24T14:00:00Z" w:original="%1:2:0:."/>
        </w:numPr>
        <w:tabs>
          <w:tab w:val="clear" w:pos="1490"/>
          <w:tab w:val="num" w:pos="360"/>
        </w:tabs>
        <w:ind w:left="360"/>
        <w:jc w:val="both"/>
        <w:rPr>
          <w:sz w:val="22"/>
          <w:szCs w:val="22"/>
        </w:rPr>
      </w:pPr>
      <w:r w:rsidRPr="00765ADF">
        <w:rPr>
          <w:sz w:val="22"/>
          <w:szCs w:val="22"/>
        </w:rPr>
        <w:t xml:space="preserve">Wykonawca zobowiązuje wykonać się roboty budowlane według dokumentacji projektowej </w:t>
      </w:r>
      <w:r w:rsidRPr="00765ADF">
        <w:rPr>
          <w:sz w:val="22"/>
          <w:szCs w:val="22"/>
        </w:rPr>
        <w:br/>
        <w:t xml:space="preserve">i wytycznych zawartych w PFU. </w:t>
      </w:r>
    </w:p>
    <w:p w:rsidR="00016B59" w:rsidRPr="00E852A3" w:rsidRDefault="00016B59" w:rsidP="00E852A3">
      <w:pPr>
        <w:numPr>
          <w:ilvl w:val="0"/>
          <w:numId w:val="36"/>
          <w:numberingChange w:id="7" w:author="Unknown" w:date="2017-02-24T14:00:00Z" w:original="%1:3:0:."/>
        </w:numPr>
        <w:tabs>
          <w:tab w:val="clear" w:pos="1490"/>
          <w:tab w:val="num" w:pos="360"/>
        </w:tabs>
        <w:ind w:left="360"/>
        <w:jc w:val="both"/>
        <w:rPr>
          <w:sz w:val="22"/>
          <w:szCs w:val="22"/>
        </w:rPr>
      </w:pPr>
      <w:r w:rsidRPr="00765ADF">
        <w:rPr>
          <w:sz w:val="22"/>
          <w:szCs w:val="22"/>
        </w:rPr>
        <w:t xml:space="preserve">Wykonawca </w:t>
      </w:r>
      <w:r w:rsidRPr="00E852A3">
        <w:rPr>
          <w:sz w:val="22"/>
          <w:szCs w:val="22"/>
        </w:rPr>
        <w:t>zapewnia nadzór autorski autora projek</w:t>
      </w:r>
      <w:r>
        <w:rPr>
          <w:sz w:val="22"/>
          <w:szCs w:val="22"/>
        </w:rPr>
        <w:t>tu w zakresie, o którym mowa w u</w:t>
      </w:r>
      <w:r w:rsidRPr="00E852A3">
        <w:rPr>
          <w:sz w:val="22"/>
          <w:szCs w:val="22"/>
        </w:rPr>
        <w:t xml:space="preserve">stawie </w:t>
      </w:r>
      <w:r w:rsidRPr="00E852A3">
        <w:rPr>
          <w:sz w:val="22"/>
          <w:szCs w:val="22"/>
        </w:rPr>
        <w:br/>
        <w:t xml:space="preserve">z dnia 7 lipca 1994 r. </w:t>
      </w:r>
      <w:r>
        <w:rPr>
          <w:sz w:val="22"/>
          <w:szCs w:val="22"/>
        </w:rPr>
        <w:t xml:space="preserve">- </w:t>
      </w:r>
      <w:r w:rsidRPr="00E852A3">
        <w:rPr>
          <w:sz w:val="22"/>
          <w:szCs w:val="22"/>
        </w:rPr>
        <w:t>Prawo budowlane.</w:t>
      </w:r>
    </w:p>
    <w:p w:rsidR="00016B59" w:rsidRPr="00E852A3" w:rsidRDefault="00016B59" w:rsidP="00E852A3">
      <w:pPr>
        <w:numPr>
          <w:ilvl w:val="0"/>
          <w:numId w:val="36"/>
          <w:numberingChange w:id="8" w:author="Unknown" w:date="2017-02-24T14:00:00Z" w:original="%1:4:0:."/>
        </w:numPr>
        <w:tabs>
          <w:tab w:val="clear" w:pos="1490"/>
          <w:tab w:val="num" w:pos="360"/>
        </w:tabs>
        <w:ind w:left="360"/>
        <w:jc w:val="both"/>
        <w:rPr>
          <w:sz w:val="22"/>
          <w:szCs w:val="22"/>
        </w:rPr>
      </w:pPr>
      <w:r>
        <w:rPr>
          <w:sz w:val="22"/>
          <w:szCs w:val="22"/>
        </w:rPr>
        <w:t>P</w:t>
      </w:r>
      <w:r w:rsidRPr="00E852A3">
        <w:rPr>
          <w:sz w:val="22"/>
          <w:szCs w:val="22"/>
        </w:rPr>
        <w:t xml:space="preserve">o </w:t>
      </w:r>
      <w:r>
        <w:rPr>
          <w:sz w:val="22"/>
          <w:szCs w:val="22"/>
        </w:rPr>
        <w:t xml:space="preserve">zakończeniu </w:t>
      </w:r>
      <w:r w:rsidRPr="00E852A3">
        <w:rPr>
          <w:sz w:val="22"/>
          <w:szCs w:val="22"/>
        </w:rPr>
        <w:t xml:space="preserve">realizacji przedmiotu zamówienia </w:t>
      </w:r>
      <w:r>
        <w:rPr>
          <w:sz w:val="22"/>
          <w:szCs w:val="22"/>
        </w:rPr>
        <w:t xml:space="preserve">Wykonawca obowiązany jest do </w:t>
      </w:r>
      <w:r w:rsidRPr="00E852A3">
        <w:rPr>
          <w:sz w:val="22"/>
          <w:szCs w:val="22"/>
        </w:rPr>
        <w:t xml:space="preserve">przeniesienia </w:t>
      </w:r>
      <w:r>
        <w:rPr>
          <w:sz w:val="22"/>
          <w:szCs w:val="22"/>
        </w:rPr>
        <w:br/>
      </w:r>
      <w:r w:rsidRPr="00E852A3">
        <w:rPr>
          <w:sz w:val="22"/>
          <w:szCs w:val="22"/>
        </w:rPr>
        <w:t xml:space="preserve">na Zamawiającego majątkowych praw autorskich </w:t>
      </w:r>
      <w:r>
        <w:rPr>
          <w:sz w:val="22"/>
          <w:szCs w:val="22"/>
        </w:rPr>
        <w:t xml:space="preserve">do </w:t>
      </w:r>
      <w:r w:rsidRPr="00E852A3">
        <w:rPr>
          <w:sz w:val="22"/>
          <w:szCs w:val="22"/>
        </w:rPr>
        <w:t>wykonanej dokumentacji</w:t>
      </w:r>
      <w:r>
        <w:rPr>
          <w:sz w:val="22"/>
          <w:szCs w:val="22"/>
        </w:rPr>
        <w:t>.</w:t>
      </w:r>
    </w:p>
    <w:p w:rsidR="00016B59" w:rsidRDefault="00016B59" w:rsidP="00811916">
      <w:pPr>
        <w:numPr>
          <w:ilvl w:val="0"/>
          <w:numId w:val="36"/>
          <w:numberingChange w:id="9" w:author="Unknown" w:date="2017-02-24T14:00:00Z" w:original="%1:5:0:."/>
        </w:numPr>
        <w:tabs>
          <w:tab w:val="clear" w:pos="1490"/>
          <w:tab w:val="num" w:pos="360"/>
        </w:tabs>
        <w:ind w:left="360"/>
        <w:jc w:val="both"/>
        <w:rPr>
          <w:color w:val="800080"/>
          <w:sz w:val="22"/>
          <w:szCs w:val="22"/>
        </w:rPr>
      </w:pPr>
      <w:r w:rsidRPr="00765ADF">
        <w:rPr>
          <w:sz w:val="22"/>
          <w:szCs w:val="22"/>
        </w:rPr>
        <w:t>Wykonawca na podstawie opisu technicznego i załączników graficznych</w:t>
      </w:r>
      <w:r w:rsidRPr="00A10A01">
        <w:rPr>
          <w:sz w:val="22"/>
          <w:szCs w:val="22"/>
        </w:rPr>
        <w:t xml:space="preserve"> znajdując</w:t>
      </w:r>
      <w:r>
        <w:rPr>
          <w:sz w:val="22"/>
          <w:szCs w:val="22"/>
        </w:rPr>
        <w:t xml:space="preserve">ych </w:t>
      </w:r>
      <w:r>
        <w:rPr>
          <w:sz w:val="22"/>
          <w:szCs w:val="22"/>
        </w:rPr>
        <w:br/>
        <w:t>się w programie funkcjonalo</w:t>
      </w:r>
      <w:r w:rsidRPr="00A10A01">
        <w:rPr>
          <w:sz w:val="22"/>
          <w:szCs w:val="22"/>
        </w:rPr>
        <w:t xml:space="preserve">–użytkowym, przedstawi Zamawiającemu specyfikacje techniczne wykonania i odbioru robót budowlanych, </w:t>
      </w:r>
      <w:r>
        <w:rPr>
          <w:sz w:val="22"/>
          <w:szCs w:val="22"/>
        </w:rPr>
        <w:t xml:space="preserve">a także </w:t>
      </w:r>
      <w:r w:rsidRPr="00A10A01">
        <w:rPr>
          <w:sz w:val="22"/>
          <w:szCs w:val="22"/>
        </w:rPr>
        <w:t xml:space="preserve">szczegółowy zakres rozwiązań materiałowych </w:t>
      </w:r>
      <w:r>
        <w:rPr>
          <w:sz w:val="22"/>
          <w:szCs w:val="22"/>
        </w:rPr>
        <w:br/>
      </w:r>
      <w:r w:rsidRPr="00A10A01">
        <w:rPr>
          <w:sz w:val="22"/>
          <w:szCs w:val="22"/>
        </w:rPr>
        <w:t>i technicznych – w terminie do 3</w:t>
      </w:r>
      <w:r>
        <w:rPr>
          <w:sz w:val="22"/>
          <w:szCs w:val="22"/>
        </w:rPr>
        <w:t xml:space="preserve"> (słownie: trzech)</w:t>
      </w:r>
      <w:r w:rsidRPr="00A10A01">
        <w:rPr>
          <w:sz w:val="22"/>
          <w:szCs w:val="22"/>
        </w:rPr>
        <w:t xml:space="preserve"> dni </w:t>
      </w:r>
      <w:r>
        <w:rPr>
          <w:sz w:val="22"/>
          <w:szCs w:val="22"/>
        </w:rPr>
        <w:t xml:space="preserve">roboczych </w:t>
      </w:r>
      <w:r w:rsidRPr="00A10A01">
        <w:rPr>
          <w:sz w:val="22"/>
          <w:szCs w:val="22"/>
        </w:rPr>
        <w:t xml:space="preserve">od podpisania umowy. Uzgodnienia w powyższym zakresie </w:t>
      </w:r>
      <w:r>
        <w:rPr>
          <w:sz w:val="22"/>
          <w:szCs w:val="22"/>
        </w:rPr>
        <w:t xml:space="preserve">w tym </w:t>
      </w:r>
      <w:r w:rsidRPr="00ED5E95">
        <w:rPr>
          <w:sz w:val="22"/>
          <w:szCs w:val="22"/>
        </w:rPr>
        <w:t>terminie</w:t>
      </w:r>
      <w:r w:rsidRPr="00A10A01">
        <w:rPr>
          <w:sz w:val="22"/>
          <w:szCs w:val="22"/>
        </w:rPr>
        <w:t xml:space="preserve"> zostaną przedstawione przez Kierownika budowy do akceptacji Kierownikowi  Działu Technicznego SPS ZOZ lub</w:t>
      </w:r>
      <w:r>
        <w:rPr>
          <w:sz w:val="22"/>
          <w:szCs w:val="22"/>
        </w:rPr>
        <w:t xml:space="preserve"> innej</w:t>
      </w:r>
      <w:r w:rsidRPr="00A10A01">
        <w:rPr>
          <w:sz w:val="22"/>
          <w:szCs w:val="22"/>
        </w:rPr>
        <w:t xml:space="preserve"> osobie upoważnionej</w:t>
      </w:r>
      <w:r w:rsidRPr="00ED5E95">
        <w:rPr>
          <w:sz w:val="22"/>
          <w:szCs w:val="22"/>
        </w:rPr>
        <w:t>.</w:t>
      </w:r>
    </w:p>
    <w:p w:rsidR="00016B59" w:rsidRDefault="00016B59" w:rsidP="00456129">
      <w:pPr>
        <w:numPr>
          <w:ilvl w:val="0"/>
          <w:numId w:val="36"/>
          <w:numberingChange w:id="10" w:author="Unknown" w:date="2017-02-24T14:00:00Z" w:original="%1:6:0:."/>
        </w:numPr>
        <w:tabs>
          <w:tab w:val="clear" w:pos="1490"/>
          <w:tab w:val="num" w:pos="360"/>
        </w:tabs>
        <w:ind w:left="360"/>
        <w:jc w:val="both"/>
        <w:rPr>
          <w:color w:val="800080"/>
          <w:sz w:val="22"/>
          <w:szCs w:val="22"/>
        </w:rPr>
      </w:pPr>
      <w:r w:rsidRPr="00ED5E95">
        <w:rPr>
          <w:sz w:val="22"/>
          <w:szCs w:val="22"/>
        </w:rPr>
        <w:t>Kierownik Działu Technicznego SPS</w:t>
      </w:r>
      <w:r>
        <w:rPr>
          <w:sz w:val="22"/>
          <w:szCs w:val="22"/>
        </w:rPr>
        <w:t xml:space="preserve"> ZOZ lub inna osoba upoważniona</w:t>
      </w:r>
      <w:r w:rsidRPr="00ED5E95">
        <w:rPr>
          <w:sz w:val="22"/>
          <w:szCs w:val="22"/>
        </w:rPr>
        <w:t xml:space="preserve"> zajmie stanowisko </w:t>
      </w:r>
      <w:r w:rsidRPr="00ED5E95">
        <w:rPr>
          <w:sz w:val="22"/>
          <w:szCs w:val="22"/>
        </w:rPr>
        <w:br/>
        <w:t>dotyczące przedstawionych rozwiązań materiałowych i technicznych w terminie do 2 (słownie: dwóch) pełnych dni roboczych.</w:t>
      </w:r>
    </w:p>
    <w:p w:rsidR="00016B59" w:rsidRPr="00456129" w:rsidRDefault="00016B59" w:rsidP="00456129">
      <w:pPr>
        <w:numPr>
          <w:ilvl w:val="0"/>
          <w:numId w:val="36"/>
          <w:numberingChange w:id="11" w:author="Unknown" w:date="2017-02-24T14:00:00Z" w:original="%1:7:0:."/>
        </w:numPr>
        <w:tabs>
          <w:tab w:val="clear" w:pos="1490"/>
          <w:tab w:val="num" w:pos="360"/>
        </w:tabs>
        <w:ind w:left="360"/>
        <w:jc w:val="both"/>
        <w:rPr>
          <w:color w:val="800080"/>
          <w:sz w:val="22"/>
          <w:szCs w:val="22"/>
        </w:rPr>
      </w:pPr>
      <w:r w:rsidRPr="00A10A01">
        <w:rPr>
          <w:sz w:val="22"/>
          <w:szCs w:val="22"/>
        </w:rPr>
        <w:t xml:space="preserve">Wykonawca powoła kierownika budowy/robót w niezbędnym zakresie, przed przystąpieniem </w:t>
      </w:r>
      <w:r>
        <w:rPr>
          <w:sz w:val="22"/>
          <w:szCs w:val="22"/>
        </w:rPr>
        <w:br/>
      </w:r>
      <w:r w:rsidRPr="00A10A01">
        <w:rPr>
          <w:sz w:val="22"/>
          <w:szCs w:val="22"/>
        </w:rPr>
        <w:t>do robót budowlanych.</w:t>
      </w:r>
    </w:p>
    <w:p w:rsidR="00016B59" w:rsidRDefault="00016B59" w:rsidP="00E06E98">
      <w:pPr>
        <w:numPr>
          <w:ilvl w:val="0"/>
          <w:numId w:val="36"/>
          <w:numberingChange w:id="12" w:author="Unknown" w:date="2017-02-24T14:00:00Z" w:original="%1:8:0:."/>
        </w:numPr>
        <w:tabs>
          <w:tab w:val="clear" w:pos="1490"/>
          <w:tab w:val="num" w:pos="360"/>
        </w:tabs>
        <w:ind w:left="360"/>
        <w:jc w:val="both"/>
        <w:rPr>
          <w:color w:val="800080"/>
          <w:sz w:val="22"/>
          <w:szCs w:val="22"/>
        </w:rPr>
      </w:pPr>
      <w:r w:rsidRPr="001F191F">
        <w:rPr>
          <w:sz w:val="22"/>
          <w:szCs w:val="22"/>
        </w:rPr>
        <w:t xml:space="preserve">Wykonawca dostarczy Zamawiającemu geodezyjną inwentaryzację powykonawczą wykonanych robót wraz z certyfikatami jakości wbudowanych materiałów budowlanych oraz oświadczenie </w:t>
      </w:r>
      <w:r w:rsidRPr="00DF5615">
        <w:rPr>
          <w:sz w:val="22"/>
          <w:szCs w:val="22"/>
        </w:rPr>
        <w:t>Kierownika budowy/robót o zgodności wykonanych robót z przepisami prawa.</w:t>
      </w:r>
    </w:p>
    <w:p w:rsidR="00016B59" w:rsidRPr="00E06E98" w:rsidRDefault="00016B59" w:rsidP="00E06E98">
      <w:pPr>
        <w:numPr>
          <w:ilvl w:val="0"/>
          <w:numId w:val="36"/>
          <w:numberingChange w:id="13" w:author="Unknown" w:date="2017-02-24T14:00:00Z" w:original="%1:9:0:."/>
        </w:numPr>
        <w:tabs>
          <w:tab w:val="clear" w:pos="1490"/>
          <w:tab w:val="num" w:pos="360"/>
        </w:tabs>
        <w:ind w:left="360"/>
        <w:jc w:val="both"/>
        <w:rPr>
          <w:color w:val="800080"/>
          <w:sz w:val="22"/>
          <w:szCs w:val="22"/>
        </w:rPr>
      </w:pPr>
      <w:r w:rsidRPr="002F4B6A">
        <w:rPr>
          <w:sz w:val="22"/>
          <w:szCs w:val="22"/>
        </w:rPr>
        <w:t xml:space="preserve">Wykonawca będzie prowadził dziennik budowy w rozumieniu ustawy z dnia </w:t>
      </w:r>
      <w:r w:rsidRPr="002F4B6A">
        <w:rPr>
          <w:bCs/>
          <w:sz w:val="22"/>
          <w:szCs w:val="22"/>
          <w:shd w:val="clear" w:color="auto" w:fill="FFFFFF"/>
        </w:rPr>
        <w:t>7 lipca 1994 r.</w:t>
      </w:r>
      <w:r w:rsidRPr="002F4B6A">
        <w:rPr>
          <w:rStyle w:val="apple-converted-space"/>
          <w:bCs/>
          <w:sz w:val="22"/>
          <w:szCs w:val="22"/>
          <w:shd w:val="clear" w:color="auto" w:fill="FFFFFF"/>
        </w:rPr>
        <w:t> </w:t>
      </w:r>
      <w:r w:rsidRPr="002F4B6A">
        <w:rPr>
          <w:sz w:val="22"/>
          <w:szCs w:val="22"/>
        </w:rPr>
        <w:t xml:space="preserve"> Prawo budowlane </w:t>
      </w:r>
      <w:r w:rsidRPr="00EE10A9">
        <w:rPr>
          <w:bCs/>
          <w:sz w:val="22"/>
          <w:szCs w:val="22"/>
          <w:shd w:val="clear" w:color="auto" w:fill="FFFFFF"/>
        </w:rPr>
        <w:t>(Dz. U. z 2016 r. poz. 290)</w:t>
      </w:r>
      <w:r w:rsidRPr="002F4B6A">
        <w:rPr>
          <w:sz w:val="22"/>
          <w:szCs w:val="22"/>
        </w:rPr>
        <w:t>. Wykonawca w dzienniku budowy odzwierciedli proces realizacji inwestycji, wpisami stron procesu inwestycyjnego w rozumieniu ustawy prawo budowlane.</w:t>
      </w:r>
    </w:p>
    <w:p w:rsidR="00016B59" w:rsidRPr="00E70C30" w:rsidRDefault="00016B59" w:rsidP="000273F2">
      <w:pPr>
        <w:numPr>
          <w:ilvl w:val="0"/>
          <w:numId w:val="36"/>
          <w:numberingChange w:id="14" w:author="Unknown" w:date="2017-02-24T14:00:00Z" w:original="%1:10:0:."/>
        </w:numPr>
        <w:tabs>
          <w:tab w:val="clear" w:pos="1490"/>
          <w:tab w:val="num" w:pos="360"/>
        </w:tabs>
        <w:ind w:left="360"/>
        <w:jc w:val="both"/>
        <w:rPr>
          <w:sz w:val="22"/>
          <w:szCs w:val="22"/>
        </w:rPr>
      </w:pPr>
      <w:r w:rsidRPr="00E70C30">
        <w:rPr>
          <w:sz w:val="22"/>
          <w:szCs w:val="22"/>
        </w:rPr>
        <w:t xml:space="preserve">Wszystkie prace, a także ich odbiór Wykonawca wykona zgodnie z dokumentacją projektową, specyfikacjami technicznymi wykonania i odbioru robót budowlanych, przedmiarem robót obowiązującymi normami, przepisami </w:t>
      </w:r>
      <w:r>
        <w:rPr>
          <w:sz w:val="22"/>
          <w:szCs w:val="22"/>
        </w:rPr>
        <w:t>BHP</w:t>
      </w:r>
      <w:r w:rsidRPr="00E70C30">
        <w:rPr>
          <w:sz w:val="22"/>
          <w:szCs w:val="22"/>
        </w:rPr>
        <w:t xml:space="preserve"> (czynny obiekt i otoczenie użyteczności publicznej)                  i Prawa </w:t>
      </w:r>
      <w:r w:rsidRPr="00F57002">
        <w:rPr>
          <w:sz w:val="22"/>
          <w:szCs w:val="22"/>
        </w:rPr>
        <w:t xml:space="preserve">Budowlanego oraz bezpieczeństwa i ochrony zdrowia osób zatrudnionych na budowie. Zamawiający dopuszcza wprowadzenie do projektu zmian nieistotnych w rozumieniu ustawy                 z dnia </w:t>
      </w:r>
      <w:r w:rsidRPr="00F57002">
        <w:rPr>
          <w:bCs/>
          <w:sz w:val="22"/>
          <w:szCs w:val="22"/>
          <w:shd w:val="clear" w:color="auto" w:fill="FFFFFF"/>
        </w:rPr>
        <w:t>7 lipca 1994 r.</w:t>
      </w:r>
      <w:r w:rsidRPr="00F57002">
        <w:rPr>
          <w:rStyle w:val="apple-converted-space"/>
          <w:bCs/>
          <w:sz w:val="22"/>
          <w:szCs w:val="22"/>
          <w:shd w:val="clear" w:color="auto" w:fill="FFFFFF"/>
        </w:rPr>
        <w:t> </w:t>
      </w:r>
      <w:r w:rsidRPr="00F57002">
        <w:rPr>
          <w:sz w:val="22"/>
          <w:szCs w:val="22"/>
        </w:rPr>
        <w:t xml:space="preserve"> Prawo budowlane </w:t>
      </w:r>
      <w:r w:rsidRPr="00F57002">
        <w:rPr>
          <w:bCs/>
          <w:sz w:val="22"/>
          <w:szCs w:val="22"/>
          <w:shd w:val="clear" w:color="auto" w:fill="FFFFFF"/>
        </w:rPr>
        <w:t>(Dz. U. z 2016 r. poz. 290)</w:t>
      </w:r>
      <w:r w:rsidRPr="00F57002">
        <w:rPr>
          <w:sz w:val="22"/>
          <w:szCs w:val="22"/>
        </w:rPr>
        <w:t>, przed ich wykonaniem               na budowie, pod warunkiem uzyskania pisemnej zgody nadzoru autorskiego w danych branżach oraz ponowienia niezbędnych uzgodnień</w:t>
      </w:r>
      <w:r>
        <w:rPr>
          <w:sz w:val="22"/>
          <w:szCs w:val="22"/>
        </w:rPr>
        <w:t>.</w:t>
      </w:r>
    </w:p>
    <w:p w:rsidR="00016B59" w:rsidRPr="00E70C30" w:rsidRDefault="00016B59" w:rsidP="000273F2">
      <w:pPr>
        <w:numPr>
          <w:ilvl w:val="0"/>
          <w:numId w:val="36"/>
          <w:numberingChange w:id="15" w:author="Unknown" w:date="2017-02-24T14:00:00Z" w:original="%1:11:0:."/>
        </w:numPr>
        <w:tabs>
          <w:tab w:val="clear" w:pos="1490"/>
          <w:tab w:val="num" w:pos="360"/>
        </w:tabs>
        <w:ind w:left="360"/>
        <w:jc w:val="both"/>
        <w:rPr>
          <w:sz w:val="22"/>
          <w:szCs w:val="22"/>
        </w:rPr>
      </w:pPr>
      <w:r w:rsidRPr="00E70C30">
        <w:rPr>
          <w:sz w:val="22"/>
          <w:szCs w:val="22"/>
        </w:rPr>
        <w:t>Wykonawca</w:t>
      </w:r>
      <w:r>
        <w:rPr>
          <w:sz w:val="22"/>
          <w:szCs w:val="22"/>
        </w:rPr>
        <w:t>,</w:t>
      </w:r>
      <w:r w:rsidRPr="00E70C30">
        <w:rPr>
          <w:sz w:val="22"/>
          <w:szCs w:val="22"/>
        </w:rPr>
        <w:t xml:space="preserve"> po </w:t>
      </w:r>
      <w:r w:rsidRPr="00C73C7F">
        <w:rPr>
          <w:sz w:val="22"/>
          <w:szCs w:val="22"/>
        </w:rPr>
        <w:t>zakończeniu robót budowlanych</w:t>
      </w:r>
      <w:r>
        <w:rPr>
          <w:sz w:val="22"/>
          <w:szCs w:val="22"/>
        </w:rPr>
        <w:t>,</w:t>
      </w:r>
      <w:r w:rsidRPr="00C73C7F">
        <w:rPr>
          <w:sz w:val="22"/>
          <w:szCs w:val="22"/>
        </w:rPr>
        <w:t xml:space="preserve"> we własnym zakresie i w ramach wynagrodzenia przewidzianego w </w:t>
      </w:r>
      <w:r w:rsidRPr="00C73C7F">
        <w:rPr>
          <w:b/>
          <w:bCs/>
          <w:sz w:val="22"/>
          <w:szCs w:val="22"/>
        </w:rPr>
        <w:t>§</w:t>
      </w:r>
      <w:r w:rsidRPr="00C73C7F">
        <w:rPr>
          <w:sz w:val="22"/>
          <w:szCs w:val="22"/>
        </w:rPr>
        <w:t>15</w:t>
      </w:r>
      <w:r>
        <w:rPr>
          <w:sz w:val="22"/>
          <w:szCs w:val="22"/>
        </w:rPr>
        <w:t xml:space="preserve"> </w:t>
      </w:r>
      <w:r w:rsidRPr="00C73C7F">
        <w:rPr>
          <w:sz w:val="22"/>
          <w:szCs w:val="22"/>
        </w:rPr>
        <w:t xml:space="preserve">sporządzi </w:t>
      </w:r>
      <w:r>
        <w:rPr>
          <w:sz w:val="22"/>
          <w:szCs w:val="22"/>
        </w:rPr>
        <w:t>dokumentację</w:t>
      </w:r>
      <w:r w:rsidRPr="00C73C7F">
        <w:rPr>
          <w:sz w:val="22"/>
          <w:szCs w:val="22"/>
        </w:rPr>
        <w:t xml:space="preserve"> powykonawczą.</w:t>
      </w:r>
    </w:p>
    <w:p w:rsidR="00016B59" w:rsidRPr="00D1267B" w:rsidRDefault="00016B59" w:rsidP="000273F2">
      <w:pPr>
        <w:numPr>
          <w:ilvl w:val="0"/>
          <w:numId w:val="36"/>
          <w:numberingChange w:id="16" w:author="Unknown" w:date="2017-02-24T14:00:00Z" w:original="%1:12:0:."/>
        </w:numPr>
        <w:tabs>
          <w:tab w:val="clear" w:pos="1490"/>
          <w:tab w:val="num" w:pos="360"/>
        </w:tabs>
        <w:ind w:left="360"/>
        <w:jc w:val="both"/>
        <w:rPr>
          <w:sz w:val="22"/>
          <w:szCs w:val="22"/>
        </w:rPr>
      </w:pPr>
      <w:r w:rsidRPr="00D1267B">
        <w:rPr>
          <w:sz w:val="22"/>
          <w:szCs w:val="22"/>
        </w:rPr>
        <w:t>Wykonawca</w:t>
      </w:r>
      <w:r>
        <w:rPr>
          <w:sz w:val="22"/>
          <w:szCs w:val="22"/>
        </w:rPr>
        <w:t>, gdy wy</w:t>
      </w:r>
      <w:r w:rsidRPr="00D1267B">
        <w:rPr>
          <w:sz w:val="22"/>
          <w:szCs w:val="22"/>
        </w:rPr>
        <w:t xml:space="preserve">stąpi taka potrzeba, może zostać umocowany przez Zamawiającego </w:t>
      </w:r>
      <w:r w:rsidRPr="00D1267B">
        <w:rPr>
          <w:sz w:val="22"/>
          <w:szCs w:val="22"/>
        </w:rPr>
        <w:br/>
        <w:t xml:space="preserve">w niezbędnym zakresie do reprezentowania Zamawiającego przed organami </w:t>
      </w:r>
      <w:r>
        <w:rPr>
          <w:sz w:val="22"/>
          <w:szCs w:val="22"/>
        </w:rPr>
        <w:t xml:space="preserve">administracji </w:t>
      </w:r>
      <w:r w:rsidRPr="00D1267B">
        <w:rPr>
          <w:sz w:val="22"/>
          <w:szCs w:val="22"/>
        </w:rPr>
        <w:t>publicz</w:t>
      </w:r>
      <w:r>
        <w:rPr>
          <w:sz w:val="22"/>
          <w:szCs w:val="22"/>
        </w:rPr>
        <w:t>nej</w:t>
      </w:r>
      <w:r w:rsidRPr="00D1267B">
        <w:rPr>
          <w:sz w:val="22"/>
          <w:szCs w:val="22"/>
        </w:rPr>
        <w:t>, w tym Starostą Lęborskim i Powiatowym In</w:t>
      </w:r>
      <w:r>
        <w:rPr>
          <w:sz w:val="22"/>
          <w:szCs w:val="22"/>
        </w:rPr>
        <w:t>spektorem Nadzoru Budowlanego w </w:t>
      </w:r>
      <w:r w:rsidRPr="00D1267B">
        <w:rPr>
          <w:sz w:val="22"/>
          <w:szCs w:val="22"/>
        </w:rPr>
        <w:t xml:space="preserve">Lęborku.  </w:t>
      </w:r>
    </w:p>
    <w:p w:rsidR="00016B59" w:rsidRDefault="00016B59" w:rsidP="00BC3C1E">
      <w:pPr>
        <w:numPr>
          <w:ilvl w:val="0"/>
          <w:numId w:val="36"/>
          <w:numberingChange w:id="17" w:author="Unknown" w:date="2017-02-24T14:00:00Z" w:original="%1:13:0:."/>
        </w:numPr>
        <w:tabs>
          <w:tab w:val="clear" w:pos="1490"/>
          <w:tab w:val="num" w:pos="360"/>
        </w:tabs>
        <w:ind w:left="360"/>
        <w:jc w:val="both"/>
        <w:rPr>
          <w:sz w:val="22"/>
          <w:szCs w:val="22"/>
        </w:rPr>
      </w:pPr>
      <w:r w:rsidRPr="00E70C30">
        <w:rPr>
          <w:sz w:val="22"/>
          <w:szCs w:val="22"/>
        </w:rPr>
        <w:t>Wykonawca gwarantuje wykonanie umowy pod kierownictwem osób posiadających wymagane przygotowanie zawodowe do pełnienia samodzielnych funkcji technicznych w bud</w:t>
      </w:r>
      <w:r>
        <w:rPr>
          <w:sz w:val="22"/>
          <w:szCs w:val="22"/>
        </w:rPr>
        <w:t>ownictwie</w:t>
      </w:r>
      <w:r>
        <w:rPr>
          <w:sz w:val="22"/>
          <w:szCs w:val="22"/>
        </w:rPr>
        <w:br/>
        <w:t>w rozumieniu ustawy</w:t>
      </w:r>
      <w:r w:rsidRPr="00F57002">
        <w:rPr>
          <w:sz w:val="22"/>
          <w:szCs w:val="22"/>
        </w:rPr>
        <w:t xml:space="preserve"> z dnia </w:t>
      </w:r>
      <w:r w:rsidRPr="00F57002">
        <w:rPr>
          <w:bCs/>
          <w:sz w:val="22"/>
          <w:szCs w:val="22"/>
          <w:shd w:val="clear" w:color="auto" w:fill="FFFFFF"/>
        </w:rPr>
        <w:t>7 lipca 1994 r.</w:t>
      </w:r>
      <w:r w:rsidRPr="00F57002">
        <w:rPr>
          <w:rStyle w:val="apple-converted-space"/>
          <w:bCs/>
          <w:sz w:val="22"/>
          <w:szCs w:val="22"/>
          <w:shd w:val="clear" w:color="auto" w:fill="FFFFFF"/>
        </w:rPr>
        <w:t> </w:t>
      </w:r>
      <w:r w:rsidRPr="00F57002">
        <w:rPr>
          <w:sz w:val="22"/>
          <w:szCs w:val="22"/>
        </w:rPr>
        <w:t xml:space="preserve"> Prawo budowlane </w:t>
      </w:r>
      <w:r w:rsidRPr="00F57002">
        <w:rPr>
          <w:bCs/>
          <w:sz w:val="22"/>
          <w:szCs w:val="22"/>
          <w:shd w:val="clear" w:color="auto" w:fill="FFFFFF"/>
        </w:rPr>
        <w:t>(Dz. U. z 2016 r. poz. 290)</w:t>
      </w:r>
      <w:r>
        <w:rPr>
          <w:sz w:val="22"/>
          <w:szCs w:val="22"/>
        </w:rPr>
        <w:t xml:space="preserve">, </w:t>
      </w:r>
      <w:r w:rsidRPr="00E70C30">
        <w:rPr>
          <w:sz w:val="22"/>
          <w:szCs w:val="22"/>
        </w:rPr>
        <w:t xml:space="preserve">wyszczególnionych w </w:t>
      </w:r>
      <w:r>
        <w:rPr>
          <w:sz w:val="22"/>
          <w:szCs w:val="22"/>
        </w:rPr>
        <w:t>wykazie stanowiącym załącznik</w:t>
      </w:r>
      <w:r w:rsidRPr="00E70C30">
        <w:rPr>
          <w:sz w:val="22"/>
          <w:szCs w:val="22"/>
        </w:rPr>
        <w:t xml:space="preserve"> nr 5 do SIWZ.</w:t>
      </w:r>
    </w:p>
    <w:p w:rsidR="00016B59" w:rsidRPr="00887583" w:rsidRDefault="00016B59" w:rsidP="00BC3C1E">
      <w:pPr>
        <w:numPr>
          <w:ilvl w:val="0"/>
          <w:numId w:val="36"/>
          <w:numberingChange w:id="18" w:author="Unknown" w:date="2017-02-24T14:00:00Z" w:original="%1:14:0:."/>
        </w:numPr>
        <w:tabs>
          <w:tab w:val="clear" w:pos="1490"/>
          <w:tab w:val="num" w:pos="360"/>
        </w:tabs>
        <w:ind w:left="360"/>
        <w:jc w:val="both"/>
        <w:rPr>
          <w:sz w:val="22"/>
          <w:szCs w:val="22"/>
        </w:rPr>
      </w:pPr>
      <w:r w:rsidRPr="00887583">
        <w:rPr>
          <w:sz w:val="22"/>
          <w:szCs w:val="22"/>
        </w:rPr>
        <w:t>Wykonawca zobowiązany jest do wykonania prac odtworzeniowych i przywrócenie miejsca wykony</w:t>
      </w:r>
      <w:r>
        <w:rPr>
          <w:sz w:val="22"/>
          <w:szCs w:val="22"/>
        </w:rPr>
        <w:t>wania prac do stanu pierwotnego</w:t>
      </w:r>
      <w:r w:rsidRPr="00887583">
        <w:rPr>
          <w:sz w:val="22"/>
          <w:szCs w:val="22"/>
        </w:rPr>
        <w:t xml:space="preserve"> w st</w:t>
      </w:r>
      <w:r>
        <w:rPr>
          <w:sz w:val="22"/>
          <w:szCs w:val="22"/>
        </w:rPr>
        <w:t>refach nie objętych bezpośrednio</w:t>
      </w:r>
      <w:r w:rsidRPr="00887583">
        <w:rPr>
          <w:sz w:val="22"/>
          <w:szCs w:val="22"/>
        </w:rPr>
        <w:t xml:space="preserve"> </w:t>
      </w:r>
      <w:r>
        <w:rPr>
          <w:sz w:val="22"/>
          <w:szCs w:val="22"/>
        </w:rPr>
        <w:t>robotami budowlanymi,</w:t>
      </w:r>
      <w:r w:rsidRPr="00887583">
        <w:rPr>
          <w:sz w:val="22"/>
          <w:szCs w:val="22"/>
        </w:rPr>
        <w:t xml:space="preserve"> których naruszenie </w:t>
      </w:r>
      <w:r>
        <w:rPr>
          <w:sz w:val="22"/>
          <w:szCs w:val="22"/>
        </w:rPr>
        <w:t>okaże się</w:t>
      </w:r>
      <w:r w:rsidRPr="00887583">
        <w:rPr>
          <w:sz w:val="22"/>
          <w:szCs w:val="22"/>
        </w:rPr>
        <w:t xml:space="preserve"> niezbędne do prawidłowego wykonania </w:t>
      </w:r>
      <w:r>
        <w:rPr>
          <w:sz w:val="22"/>
          <w:szCs w:val="22"/>
        </w:rPr>
        <w:t>umowy</w:t>
      </w:r>
      <w:r w:rsidRPr="00887583">
        <w:rPr>
          <w:sz w:val="22"/>
          <w:szCs w:val="22"/>
        </w:rPr>
        <w:t xml:space="preserve">. Zakres każdorazowego naruszenia terenu działki poza bezpośrednią strefą </w:t>
      </w:r>
      <w:r>
        <w:rPr>
          <w:sz w:val="22"/>
          <w:szCs w:val="22"/>
        </w:rPr>
        <w:t>robót</w:t>
      </w:r>
      <w:r w:rsidRPr="00887583">
        <w:rPr>
          <w:sz w:val="22"/>
          <w:szCs w:val="22"/>
        </w:rPr>
        <w:t xml:space="preserve"> Wykonawca</w:t>
      </w:r>
      <w:r>
        <w:rPr>
          <w:sz w:val="22"/>
          <w:szCs w:val="22"/>
        </w:rPr>
        <w:t xml:space="preserve"> uzgodni </w:t>
      </w:r>
      <w:r w:rsidRPr="00887583">
        <w:rPr>
          <w:sz w:val="22"/>
          <w:szCs w:val="22"/>
        </w:rPr>
        <w:t>z Kierownikiem Działu Technicznego lub</w:t>
      </w:r>
      <w:r>
        <w:rPr>
          <w:sz w:val="22"/>
          <w:szCs w:val="22"/>
        </w:rPr>
        <w:t xml:space="preserve"> inną</w:t>
      </w:r>
      <w:r w:rsidRPr="00887583">
        <w:rPr>
          <w:sz w:val="22"/>
          <w:szCs w:val="22"/>
        </w:rPr>
        <w:t xml:space="preserve"> upoważnioną osobą.</w:t>
      </w:r>
    </w:p>
    <w:p w:rsidR="00016B59" w:rsidRPr="00B6589E" w:rsidRDefault="00016B59" w:rsidP="00B6589E">
      <w:pPr>
        <w:numPr>
          <w:ilvl w:val="0"/>
          <w:numId w:val="36"/>
          <w:numberingChange w:id="19" w:author="Unknown" w:date="2017-02-24T14:00:00Z" w:original="%1:15:0:."/>
        </w:numPr>
        <w:tabs>
          <w:tab w:val="clear" w:pos="1490"/>
          <w:tab w:val="num" w:pos="360"/>
        </w:tabs>
        <w:ind w:left="360"/>
        <w:jc w:val="both"/>
        <w:rPr>
          <w:b/>
          <w:sz w:val="22"/>
          <w:szCs w:val="22"/>
        </w:rPr>
      </w:pPr>
      <w:r w:rsidRPr="00B6589E">
        <w:rPr>
          <w:sz w:val="22"/>
          <w:szCs w:val="22"/>
        </w:rPr>
        <w:t>Wykonawca zobowiązany jest do znajomości i stosowania przepisów rozporządzenia Ministra Infrastruktury z dnia 12 kwietnia 2002 r. w sprawie warunków technicznych, jakim powinny odpowiadać budynki i ich usytuowanie - Dz. U. z 2015 poz. 1422, z późn. zm.) oraz rozporządzenia Ministra Infrastruktury z dnia 02 września 2004 r. w sprawie szczegółowego zakresu i formy dokumentacji projektowej, specyfikacji technicznych wykonania i odbioru robót budowlanych oraz programu funkcjonalno-użytkowego (Dz. U</w:t>
      </w:r>
      <w:r>
        <w:rPr>
          <w:sz w:val="22"/>
          <w:szCs w:val="22"/>
        </w:rPr>
        <w:t>. z 2004 r. nr 202, poz. 2072 z </w:t>
      </w:r>
      <w:r w:rsidRPr="00B6589E">
        <w:rPr>
          <w:sz w:val="22"/>
          <w:szCs w:val="22"/>
        </w:rPr>
        <w:t>późń. zm.)</w:t>
      </w:r>
      <w:r>
        <w:rPr>
          <w:sz w:val="22"/>
          <w:szCs w:val="22"/>
        </w:rPr>
        <w:t>,</w:t>
      </w:r>
      <w:r w:rsidRPr="00B6589E">
        <w:rPr>
          <w:sz w:val="22"/>
          <w:szCs w:val="22"/>
        </w:rPr>
        <w:t xml:space="preserve"> jak również innych </w:t>
      </w:r>
      <w:r>
        <w:rPr>
          <w:sz w:val="22"/>
          <w:szCs w:val="22"/>
        </w:rPr>
        <w:t xml:space="preserve">obowiązujących </w:t>
      </w:r>
      <w:r w:rsidRPr="00B6589E">
        <w:rPr>
          <w:sz w:val="22"/>
          <w:szCs w:val="22"/>
        </w:rPr>
        <w:t>przepisów prawa</w:t>
      </w:r>
      <w:r>
        <w:rPr>
          <w:sz w:val="22"/>
          <w:szCs w:val="22"/>
        </w:rPr>
        <w:t>, w zakresie niezbędnym</w:t>
      </w:r>
      <w:r w:rsidRPr="00B6589E">
        <w:rPr>
          <w:sz w:val="22"/>
          <w:szCs w:val="22"/>
        </w:rPr>
        <w:t xml:space="preserve"> do prawidłowego wykonania umowy.</w:t>
      </w:r>
    </w:p>
    <w:p w:rsidR="00016B59" w:rsidRDefault="00016B59" w:rsidP="00296553">
      <w:pPr>
        <w:numPr>
          <w:ilvl w:val="0"/>
          <w:numId w:val="36"/>
          <w:numberingChange w:id="20" w:author="Unknown" w:date="2017-02-24T14:00:00Z" w:original="%1:16:0:."/>
        </w:numPr>
        <w:tabs>
          <w:tab w:val="clear" w:pos="1490"/>
          <w:tab w:val="num" w:pos="360"/>
        </w:tabs>
        <w:ind w:left="360" w:hanging="360"/>
        <w:jc w:val="both"/>
        <w:rPr>
          <w:sz w:val="22"/>
          <w:szCs w:val="22"/>
        </w:rPr>
      </w:pPr>
      <w:r w:rsidRPr="00E70C30">
        <w:rPr>
          <w:sz w:val="22"/>
          <w:szCs w:val="22"/>
        </w:rPr>
        <w:t xml:space="preserve">Wszelka dokumentacja, w szczególności dziennik budowy oraz wymagane pozwolenia muszą być sporządzone w języku polskim oraz być zgodne z obowiązującym </w:t>
      </w:r>
      <w:r>
        <w:rPr>
          <w:sz w:val="22"/>
          <w:szCs w:val="22"/>
        </w:rPr>
        <w:t>prawem</w:t>
      </w:r>
      <w:r w:rsidRPr="00E70C30">
        <w:rPr>
          <w:sz w:val="22"/>
          <w:szCs w:val="22"/>
        </w:rPr>
        <w:t xml:space="preserve">. </w:t>
      </w:r>
    </w:p>
    <w:p w:rsidR="00016B59" w:rsidRPr="00E70C30" w:rsidRDefault="00016B59" w:rsidP="00296553">
      <w:pPr>
        <w:numPr>
          <w:ilvl w:val="0"/>
          <w:numId w:val="36"/>
          <w:numberingChange w:id="21" w:author="Unknown" w:date="2017-02-24T14:00:00Z" w:original="%1:17:0:."/>
        </w:numPr>
        <w:tabs>
          <w:tab w:val="clear" w:pos="1490"/>
          <w:tab w:val="num" w:pos="360"/>
        </w:tabs>
        <w:ind w:left="360" w:hanging="360"/>
        <w:jc w:val="both"/>
        <w:rPr>
          <w:sz w:val="22"/>
          <w:szCs w:val="22"/>
        </w:rPr>
      </w:pPr>
      <w:r w:rsidRPr="006A44C8">
        <w:rPr>
          <w:sz w:val="22"/>
          <w:szCs w:val="22"/>
        </w:rPr>
        <w:t xml:space="preserve">Specyfikacje techniczne wykonania i odbioru robót budowlanych będą zawierały zbiory wymagań niezbędnych dla określenia standardu i jakości wykonania robót, właściwości wyrobów budowlanych oraz oceny prawidłowości wykonania poszczególnych robót i będą zawierać: specyfikacje techniczne wykonania i odbioru robót podstawowych, rodzaje robót według przyjętej systematyki lub grup robót. Ponadto należy je opracować z uwzględnieniem podziału szczegółowego według Wspólnego Słownika Zamówień. </w:t>
      </w:r>
    </w:p>
    <w:p w:rsidR="00016B59" w:rsidRPr="002E28B0" w:rsidRDefault="00016B59" w:rsidP="005E2F3B">
      <w:pPr>
        <w:numPr>
          <w:ilvl w:val="0"/>
          <w:numId w:val="36"/>
          <w:numberingChange w:id="22" w:author="Unknown" w:date="2017-02-24T14:00:00Z" w:original="%1:18:0:."/>
        </w:numPr>
        <w:tabs>
          <w:tab w:val="clear" w:pos="1490"/>
          <w:tab w:val="left" w:pos="284"/>
          <w:tab w:val="num" w:pos="360"/>
          <w:tab w:val="left" w:pos="426"/>
        </w:tabs>
        <w:autoSpaceDE w:val="0"/>
        <w:ind w:left="360" w:hanging="360"/>
        <w:jc w:val="both"/>
        <w:rPr>
          <w:sz w:val="22"/>
          <w:szCs w:val="22"/>
        </w:rPr>
      </w:pPr>
      <w:r>
        <w:rPr>
          <w:sz w:val="22"/>
          <w:szCs w:val="22"/>
        </w:rPr>
        <w:t xml:space="preserve">  </w:t>
      </w:r>
      <w:r w:rsidRPr="002E28B0">
        <w:rPr>
          <w:sz w:val="22"/>
          <w:szCs w:val="22"/>
        </w:rPr>
        <w:t xml:space="preserve">Zgodnie z art. 29 ust. 3a ustawy, zamawiający wymaga zatrudnienia przez wykonawcę oraz podwykonawców, na podstawie umowy o pracę, osób wykonujących roboty budowlane określone w ust. 2.1.2 PFU. Wymóg ten nie dotyczy osób wykonujących prace projektowe oraz kierownika budowy i kierowników robót. </w:t>
      </w:r>
    </w:p>
    <w:p w:rsidR="00016B59" w:rsidRPr="007633FB" w:rsidRDefault="00016B59" w:rsidP="000273F2">
      <w:pPr>
        <w:numPr>
          <w:ilvl w:val="0"/>
          <w:numId w:val="36"/>
          <w:numberingChange w:id="23" w:author="Unknown" w:date="2017-02-24T14:00:00Z" w:original="%1:19:0:."/>
        </w:numPr>
        <w:tabs>
          <w:tab w:val="clear" w:pos="1490"/>
          <w:tab w:val="num" w:pos="360"/>
        </w:tabs>
        <w:ind w:left="360" w:hanging="360"/>
        <w:jc w:val="both"/>
        <w:rPr>
          <w:sz w:val="22"/>
          <w:szCs w:val="22"/>
        </w:rPr>
      </w:pPr>
      <w:r w:rsidRPr="007633FB">
        <w:rPr>
          <w:bCs/>
          <w:sz w:val="22"/>
          <w:szCs w:val="22"/>
        </w:rPr>
        <w:t xml:space="preserve">Wykonawca jest zobowiązany zawrzeć w umowach z podwykonawcami postanowienia </w:t>
      </w:r>
      <w:r w:rsidRPr="007633FB">
        <w:rPr>
          <w:bCs/>
          <w:sz w:val="22"/>
          <w:szCs w:val="22"/>
        </w:rPr>
        <w:br/>
        <w:t xml:space="preserve">o obowiązku zatrudnienia </w:t>
      </w:r>
      <w:r>
        <w:rPr>
          <w:bCs/>
          <w:sz w:val="22"/>
          <w:szCs w:val="22"/>
        </w:rPr>
        <w:t xml:space="preserve">pracowników </w:t>
      </w:r>
      <w:r w:rsidRPr="007633FB">
        <w:rPr>
          <w:bCs/>
          <w:sz w:val="22"/>
          <w:szCs w:val="22"/>
        </w:rPr>
        <w:t xml:space="preserve">na </w:t>
      </w:r>
      <w:r>
        <w:rPr>
          <w:bCs/>
          <w:sz w:val="22"/>
          <w:szCs w:val="22"/>
        </w:rPr>
        <w:t>podstawie umowy</w:t>
      </w:r>
      <w:r w:rsidRPr="007633FB">
        <w:rPr>
          <w:bCs/>
          <w:sz w:val="22"/>
          <w:szCs w:val="22"/>
        </w:rPr>
        <w:t xml:space="preserve"> o pracę, </w:t>
      </w:r>
      <w:r w:rsidRPr="007633FB">
        <w:rPr>
          <w:sz w:val="22"/>
          <w:szCs w:val="22"/>
        </w:rPr>
        <w:t xml:space="preserve">zgodnie z postanowieniami w </w:t>
      </w:r>
      <w:r w:rsidRPr="007633FB">
        <w:rPr>
          <w:bCs/>
          <w:sz w:val="22"/>
          <w:szCs w:val="22"/>
        </w:rPr>
        <w:t>ust. 1</w:t>
      </w:r>
      <w:r>
        <w:rPr>
          <w:bCs/>
          <w:sz w:val="22"/>
          <w:szCs w:val="22"/>
        </w:rPr>
        <w:t>9</w:t>
      </w:r>
      <w:r w:rsidRPr="007633FB">
        <w:rPr>
          <w:bCs/>
          <w:sz w:val="22"/>
          <w:szCs w:val="22"/>
        </w:rPr>
        <w:t>.</w:t>
      </w:r>
    </w:p>
    <w:p w:rsidR="00016B59" w:rsidRPr="007633FB" w:rsidRDefault="00016B59" w:rsidP="000273F2">
      <w:pPr>
        <w:numPr>
          <w:ilvl w:val="0"/>
          <w:numId w:val="36"/>
          <w:numberingChange w:id="24" w:author="Unknown" w:date="2017-02-24T14:00:00Z" w:original="%1:20:0:."/>
        </w:numPr>
        <w:tabs>
          <w:tab w:val="clear" w:pos="1490"/>
          <w:tab w:val="num" w:pos="360"/>
          <w:tab w:val="num" w:pos="426"/>
        </w:tabs>
        <w:ind w:left="360" w:hanging="360"/>
        <w:contextualSpacing/>
        <w:jc w:val="both"/>
        <w:rPr>
          <w:sz w:val="22"/>
          <w:szCs w:val="22"/>
        </w:rPr>
      </w:pPr>
      <w:r w:rsidRPr="007633FB">
        <w:rPr>
          <w:sz w:val="22"/>
          <w:szCs w:val="22"/>
        </w:rPr>
        <w:t xml:space="preserve">Wykonawca na każde wezwanie Zamawiającego, w wyznaczonym w tym wezwaniu terminie, przedłoży Zamawiającemu wskazane poniżej dowody w celu potwierdzenia spełnienia wymogu zatrudnienia na podstawie umowy o pracę przez Wykonawcę lub podwykonawcę osób, o których mowa w ust. </w:t>
      </w:r>
      <w:r>
        <w:rPr>
          <w:sz w:val="22"/>
          <w:szCs w:val="22"/>
        </w:rPr>
        <w:t>18</w:t>
      </w:r>
      <w:r w:rsidRPr="007633FB">
        <w:rPr>
          <w:sz w:val="22"/>
          <w:szCs w:val="22"/>
        </w:rPr>
        <w:t>:</w:t>
      </w:r>
    </w:p>
    <w:p w:rsidR="00016B59" w:rsidRPr="007633FB" w:rsidRDefault="00016B59" w:rsidP="000273F2">
      <w:pPr>
        <w:pStyle w:val="ListParagraph"/>
        <w:numPr>
          <w:ilvl w:val="0"/>
          <w:numId w:val="37"/>
          <w:numberingChange w:id="25" w:author="Unknown" w:date="2017-02-24T14:00:00Z" w:original="%1:1:0:)"/>
        </w:numPr>
        <w:tabs>
          <w:tab w:val="num" w:pos="360"/>
          <w:tab w:val="left" w:pos="851"/>
        </w:tabs>
        <w:suppressAutoHyphens w:val="0"/>
        <w:spacing w:after="0" w:line="240" w:lineRule="auto"/>
        <w:ind w:left="851" w:hanging="425"/>
        <w:contextualSpacing/>
        <w:jc w:val="both"/>
        <w:rPr>
          <w:rFonts w:ascii="Times New Roman" w:hAnsi="Times New Roman" w:cs="Times New Roman"/>
        </w:rPr>
      </w:pPr>
      <w:r w:rsidRPr="007633FB">
        <w:rPr>
          <w:rFonts w:ascii="Times New Roman" w:hAnsi="Times New Roman" w:cs="Times New Roman"/>
        </w:rPr>
        <w:t>oświadczenie wykonawcy lub podwykonawcy o zatrudnieniu na podstawie umowy o pracę osób wykonujących czynności, których dotyczy wezwanie Zamawiającego.;</w:t>
      </w:r>
    </w:p>
    <w:p w:rsidR="00016B59" w:rsidRPr="007633FB" w:rsidRDefault="00016B59" w:rsidP="000273F2">
      <w:pPr>
        <w:numPr>
          <w:ilvl w:val="0"/>
          <w:numId w:val="37"/>
          <w:numberingChange w:id="26" w:author="Unknown" w:date="2017-02-24T14:00:00Z" w:original="%1:2:0:)"/>
        </w:numPr>
        <w:tabs>
          <w:tab w:val="num" w:pos="360"/>
          <w:tab w:val="left" w:pos="851"/>
        </w:tabs>
        <w:suppressAutoHyphens w:val="0"/>
        <w:ind w:left="851" w:hanging="425"/>
        <w:contextualSpacing/>
        <w:jc w:val="both"/>
        <w:rPr>
          <w:sz w:val="22"/>
          <w:szCs w:val="22"/>
        </w:rPr>
      </w:pPr>
      <w:r w:rsidRPr="007633FB">
        <w:rPr>
          <w:sz w:val="22"/>
          <w:szCs w:val="22"/>
        </w:rPr>
        <w:t>poświadczoną za zgodność z oryginałem odpowiednio przez wykonawcę</w:t>
      </w:r>
      <w:r>
        <w:rPr>
          <w:sz w:val="22"/>
          <w:szCs w:val="22"/>
        </w:rPr>
        <w:br/>
      </w:r>
      <w:r w:rsidRPr="007633FB">
        <w:rPr>
          <w:sz w:val="22"/>
          <w:szCs w:val="22"/>
        </w:rPr>
        <w:t xml:space="preserve">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w:t>
      </w:r>
      <w:r>
        <w:rPr>
          <w:sz w:val="22"/>
          <w:szCs w:val="22"/>
        </w:rPr>
        <w:t xml:space="preserve">r. o ochronie danych osobowych </w:t>
      </w:r>
      <w:r w:rsidRPr="007633FB">
        <w:rPr>
          <w:sz w:val="22"/>
          <w:szCs w:val="22"/>
        </w:rPr>
        <w:t>(tj. w szczególności bez imion, nazwisk, adresów, nr PESEL pracowników). Informacje takie jak: data zawarcia umowy, rodzaj umowy o pracę i wymiar etatu po</w:t>
      </w:r>
      <w:r>
        <w:rPr>
          <w:sz w:val="22"/>
          <w:szCs w:val="22"/>
        </w:rPr>
        <w:t xml:space="preserve">winny być możliwe </w:t>
      </w:r>
      <w:r w:rsidRPr="007633FB">
        <w:rPr>
          <w:sz w:val="22"/>
          <w:szCs w:val="22"/>
        </w:rPr>
        <w:t>do zidentyfikowania;</w:t>
      </w:r>
    </w:p>
    <w:p w:rsidR="00016B59" w:rsidRPr="007633FB" w:rsidRDefault="00016B59" w:rsidP="000273F2">
      <w:pPr>
        <w:numPr>
          <w:ilvl w:val="0"/>
          <w:numId w:val="37"/>
          <w:numberingChange w:id="27" w:author="Unknown" w:date="2017-02-24T14:00:00Z" w:original="%1:3:0:)"/>
        </w:numPr>
        <w:tabs>
          <w:tab w:val="num" w:pos="360"/>
          <w:tab w:val="left" w:pos="851"/>
        </w:tabs>
        <w:suppressAutoHyphens w:val="0"/>
        <w:ind w:left="851" w:hanging="425"/>
        <w:contextualSpacing/>
        <w:jc w:val="both"/>
        <w:rPr>
          <w:sz w:val="22"/>
          <w:szCs w:val="22"/>
        </w:rPr>
      </w:pPr>
      <w:r w:rsidRPr="007633FB">
        <w:rPr>
          <w:sz w:val="22"/>
          <w:szCs w:val="22"/>
        </w:rPr>
        <w:t xml:space="preserve">zaświadczenie właściwego oddziału ZUS, potwierdzające opłacanie przez wykonawcę </w:t>
      </w:r>
      <w:r w:rsidRPr="007633FB">
        <w:rPr>
          <w:sz w:val="22"/>
          <w:szCs w:val="22"/>
        </w:rPr>
        <w:br/>
        <w:t xml:space="preserve">lub podwykonawcę składek na ubezpieczenia społeczne i zdrowotne z tytułu zatrudnienia </w:t>
      </w:r>
      <w:r w:rsidRPr="007633FB">
        <w:rPr>
          <w:sz w:val="22"/>
          <w:szCs w:val="22"/>
        </w:rPr>
        <w:br/>
        <w:t>na podstawie umów o pracę za ostatni okres rozliczeniowy.</w:t>
      </w:r>
    </w:p>
    <w:p w:rsidR="00016B59" w:rsidRPr="007633FB" w:rsidRDefault="00016B59" w:rsidP="00B96B49">
      <w:pPr>
        <w:jc w:val="both"/>
        <w:rPr>
          <w:sz w:val="22"/>
          <w:szCs w:val="22"/>
        </w:rPr>
      </w:pPr>
    </w:p>
    <w:p w:rsidR="00016B59" w:rsidRPr="007633FB" w:rsidRDefault="00016B59" w:rsidP="00D14422">
      <w:pPr>
        <w:jc w:val="center"/>
        <w:rPr>
          <w:b/>
          <w:sz w:val="22"/>
          <w:szCs w:val="22"/>
        </w:rPr>
      </w:pPr>
      <w:r w:rsidRPr="007633FB">
        <w:rPr>
          <w:b/>
          <w:bCs/>
          <w:sz w:val="22"/>
          <w:szCs w:val="22"/>
        </w:rPr>
        <w:t>§ 4</w:t>
      </w:r>
    </w:p>
    <w:p w:rsidR="00016B59" w:rsidRPr="00E70C30" w:rsidRDefault="00016B59" w:rsidP="00D14422">
      <w:pPr>
        <w:jc w:val="both"/>
        <w:rPr>
          <w:sz w:val="22"/>
          <w:szCs w:val="22"/>
        </w:rPr>
      </w:pPr>
      <w:r w:rsidRPr="00E70C30">
        <w:rPr>
          <w:sz w:val="22"/>
          <w:szCs w:val="22"/>
        </w:rPr>
        <w:t xml:space="preserve">Roboty budowlane będą prowadzone w czynnym obiekcie – terenie Szpitala. W związku z tym Wykonawca zapewni: </w:t>
      </w:r>
    </w:p>
    <w:p w:rsidR="00016B59" w:rsidRPr="00E70C30" w:rsidRDefault="00016B59" w:rsidP="000273F2">
      <w:pPr>
        <w:numPr>
          <w:ilvl w:val="1"/>
          <w:numId w:val="13"/>
          <w:numberingChange w:id="28" w:author="Unknown" w:date="2017-02-24T14:00:00Z" w:original="%2:1:0:)"/>
        </w:numPr>
        <w:tabs>
          <w:tab w:val="left" w:pos="900"/>
        </w:tabs>
        <w:ind w:left="900" w:hanging="540"/>
        <w:jc w:val="both"/>
        <w:rPr>
          <w:sz w:val="22"/>
          <w:szCs w:val="22"/>
        </w:rPr>
      </w:pPr>
      <w:r w:rsidRPr="00E70C30">
        <w:rPr>
          <w:sz w:val="22"/>
          <w:szCs w:val="22"/>
        </w:rPr>
        <w:t>wykonanie robót bez zbędnego wstrzymywania ruchu na terenie Szpitala i w sposób niedezorganizujący pracy na terenie obiektu;</w:t>
      </w:r>
    </w:p>
    <w:p w:rsidR="00016B59" w:rsidRPr="00E70C30" w:rsidRDefault="00016B59" w:rsidP="000273F2">
      <w:pPr>
        <w:numPr>
          <w:ilvl w:val="1"/>
          <w:numId w:val="13"/>
          <w:numberingChange w:id="29" w:author="Unknown" w:date="2017-02-24T14:00:00Z" w:original="%2:2:0:)"/>
        </w:numPr>
        <w:tabs>
          <w:tab w:val="left" w:pos="900"/>
        </w:tabs>
        <w:ind w:left="900" w:hanging="540"/>
        <w:jc w:val="both"/>
        <w:rPr>
          <w:sz w:val="22"/>
          <w:szCs w:val="22"/>
        </w:rPr>
      </w:pPr>
      <w:r w:rsidRPr="00E70C30">
        <w:rPr>
          <w:sz w:val="22"/>
          <w:szCs w:val="22"/>
        </w:rPr>
        <w:t xml:space="preserve">przeprowadzenie robót z zachowaniem szczególnych warunków bezpieczeństwa </w:t>
      </w:r>
      <w:r w:rsidRPr="00E70C30">
        <w:rPr>
          <w:sz w:val="22"/>
          <w:szCs w:val="22"/>
        </w:rPr>
        <w:br/>
        <w:t>i zachowania czystości na terenie i w miejscu wykonywanych prac;</w:t>
      </w:r>
    </w:p>
    <w:p w:rsidR="00016B59" w:rsidRPr="00E70C30" w:rsidRDefault="00016B59" w:rsidP="000273F2">
      <w:pPr>
        <w:numPr>
          <w:ilvl w:val="1"/>
          <w:numId w:val="13"/>
          <w:numberingChange w:id="30" w:author="Unknown" w:date="2017-02-24T14:00:00Z" w:original="%2:3:0:)"/>
        </w:numPr>
        <w:tabs>
          <w:tab w:val="left" w:pos="900"/>
        </w:tabs>
        <w:ind w:left="900" w:hanging="540"/>
        <w:jc w:val="both"/>
        <w:rPr>
          <w:b/>
          <w:sz w:val="22"/>
          <w:szCs w:val="22"/>
        </w:rPr>
      </w:pPr>
      <w:r w:rsidRPr="00E70C30">
        <w:rPr>
          <w:sz w:val="22"/>
          <w:szCs w:val="22"/>
        </w:rPr>
        <w:t xml:space="preserve">wykonywanie robót powodujących: hałas (kucie, wiercenie, szlifowanie), wibracje, zapylenie lub koniecznych robót powodujących zanieczyszczenie powietrza substancjami toksycznymi </w:t>
      </w:r>
      <w:r w:rsidRPr="00E70C30">
        <w:rPr>
          <w:b/>
          <w:sz w:val="22"/>
          <w:szCs w:val="22"/>
        </w:rPr>
        <w:t>możliwe jest wyłącznie w godzinach 8</w:t>
      </w:r>
      <w:r w:rsidRPr="00E70C30">
        <w:rPr>
          <w:b/>
          <w:sz w:val="22"/>
          <w:szCs w:val="22"/>
          <w:vertAlign w:val="superscript"/>
        </w:rPr>
        <w:t>00</w:t>
      </w:r>
      <w:r w:rsidRPr="00E70C30">
        <w:rPr>
          <w:b/>
          <w:sz w:val="22"/>
          <w:szCs w:val="22"/>
        </w:rPr>
        <w:t>-15</w:t>
      </w:r>
      <w:r w:rsidRPr="00E70C30">
        <w:rPr>
          <w:b/>
          <w:sz w:val="22"/>
          <w:szCs w:val="22"/>
          <w:vertAlign w:val="superscript"/>
        </w:rPr>
        <w:t>00</w:t>
      </w:r>
      <w:r w:rsidRPr="00E70C30">
        <w:rPr>
          <w:b/>
          <w:sz w:val="22"/>
          <w:szCs w:val="22"/>
        </w:rPr>
        <w:t>;</w:t>
      </w:r>
    </w:p>
    <w:p w:rsidR="00016B59" w:rsidRPr="00E70C30" w:rsidRDefault="00016B59" w:rsidP="000273F2">
      <w:pPr>
        <w:numPr>
          <w:ilvl w:val="1"/>
          <w:numId w:val="13"/>
          <w:numberingChange w:id="31" w:author="Unknown" w:date="2017-02-24T14:00:00Z" w:original="%2:4:0:)"/>
        </w:numPr>
        <w:tabs>
          <w:tab w:val="left" w:pos="900"/>
        </w:tabs>
        <w:ind w:left="900" w:hanging="540"/>
        <w:jc w:val="both"/>
        <w:rPr>
          <w:sz w:val="22"/>
          <w:szCs w:val="22"/>
        </w:rPr>
      </w:pPr>
      <w:r w:rsidRPr="00E70C30">
        <w:rPr>
          <w:sz w:val="22"/>
          <w:szCs w:val="22"/>
        </w:rPr>
        <w:t xml:space="preserve">zabezpieczenie istniejących oraz wytyczenie nowych dróg komunikacyjnych prowadzących </w:t>
      </w:r>
      <w:r w:rsidRPr="00E70C30">
        <w:rPr>
          <w:sz w:val="22"/>
          <w:szCs w:val="22"/>
        </w:rPr>
        <w:br/>
        <w:t xml:space="preserve">do i z terenu budowy, w sposób umożliwiający dalsze funkcjonowanie pracy Szpitala </w:t>
      </w:r>
      <w:r w:rsidRPr="00E70C30">
        <w:rPr>
          <w:sz w:val="22"/>
          <w:szCs w:val="22"/>
        </w:rPr>
        <w:br/>
        <w:t>w sposób jak najmniej ingerujący w istniejącą infrastrukturę drogową;</w:t>
      </w:r>
    </w:p>
    <w:p w:rsidR="00016B59" w:rsidRPr="00E70C30" w:rsidRDefault="00016B59" w:rsidP="000273F2">
      <w:pPr>
        <w:numPr>
          <w:ilvl w:val="1"/>
          <w:numId w:val="13"/>
          <w:numberingChange w:id="32" w:author="Unknown" w:date="2017-02-24T14:00:00Z" w:original="%2:5:0:)"/>
        </w:numPr>
        <w:tabs>
          <w:tab w:val="left" w:pos="900"/>
        </w:tabs>
        <w:ind w:left="900" w:hanging="540"/>
        <w:jc w:val="both"/>
        <w:rPr>
          <w:sz w:val="22"/>
          <w:szCs w:val="22"/>
        </w:rPr>
      </w:pPr>
      <w:r w:rsidRPr="00E70C30">
        <w:rPr>
          <w:sz w:val="22"/>
          <w:szCs w:val="22"/>
        </w:rPr>
        <w:t>bieżące sprzątanie i usuwanie gruzu z terenu budowy</w:t>
      </w:r>
      <w:r>
        <w:rPr>
          <w:sz w:val="22"/>
          <w:szCs w:val="22"/>
        </w:rPr>
        <w:t>;</w:t>
      </w:r>
      <w:r w:rsidRPr="00E70C30">
        <w:rPr>
          <w:sz w:val="22"/>
          <w:szCs w:val="22"/>
        </w:rPr>
        <w:t xml:space="preserve"> </w:t>
      </w:r>
    </w:p>
    <w:p w:rsidR="00016B59" w:rsidRPr="00E70C30" w:rsidRDefault="00016B59" w:rsidP="000273F2">
      <w:pPr>
        <w:numPr>
          <w:ilvl w:val="1"/>
          <w:numId w:val="13"/>
          <w:numberingChange w:id="33" w:author="Unknown" w:date="2017-02-24T14:00:00Z" w:original="%2:6:0:)"/>
        </w:numPr>
        <w:tabs>
          <w:tab w:val="left" w:pos="900"/>
        </w:tabs>
        <w:ind w:left="900" w:hanging="540"/>
        <w:jc w:val="both"/>
        <w:rPr>
          <w:sz w:val="22"/>
          <w:szCs w:val="22"/>
        </w:rPr>
      </w:pPr>
      <w:r w:rsidRPr="00E70C30">
        <w:rPr>
          <w:sz w:val="22"/>
          <w:szCs w:val="22"/>
        </w:rPr>
        <w:t>naprawę lub wymianę uszkodzonych w trakcie wykonania prac istniejących elementów wykończeniowych/infrastrukturalnych.</w:t>
      </w:r>
    </w:p>
    <w:p w:rsidR="00016B59" w:rsidRPr="00E70C30" w:rsidRDefault="00016B59" w:rsidP="000273F2">
      <w:pPr>
        <w:numPr>
          <w:ilvl w:val="1"/>
          <w:numId w:val="13"/>
          <w:numberingChange w:id="34" w:author="Unknown" w:date="2017-02-24T14:00:00Z" w:original="%2:7:0:)"/>
        </w:numPr>
        <w:tabs>
          <w:tab w:val="left" w:pos="900"/>
        </w:tabs>
        <w:ind w:left="900" w:hanging="540"/>
        <w:jc w:val="both"/>
        <w:rPr>
          <w:sz w:val="22"/>
          <w:szCs w:val="22"/>
        </w:rPr>
      </w:pPr>
      <w:r w:rsidRPr="00E70C30">
        <w:rPr>
          <w:sz w:val="22"/>
          <w:szCs w:val="22"/>
        </w:rPr>
        <w:t>wszystkie materiały oraz sprzęt potrzebny do realizacji przedmiotu</w:t>
      </w:r>
      <w:r>
        <w:rPr>
          <w:sz w:val="22"/>
          <w:szCs w:val="22"/>
        </w:rPr>
        <w:t xml:space="preserve"> zamówienia,</w:t>
      </w:r>
      <w:r w:rsidRPr="00E70C30">
        <w:rPr>
          <w:sz w:val="22"/>
          <w:szCs w:val="22"/>
        </w:rPr>
        <w:t xml:space="preserve"> </w:t>
      </w:r>
      <w:r>
        <w:rPr>
          <w:sz w:val="22"/>
          <w:szCs w:val="22"/>
        </w:rPr>
        <w:t xml:space="preserve">przy czym </w:t>
      </w:r>
      <w:r w:rsidRPr="00E70C30">
        <w:rPr>
          <w:sz w:val="22"/>
          <w:szCs w:val="22"/>
        </w:rPr>
        <w:t xml:space="preserve">Wykonawca jest odpowiedzialny za to, aby wszystkie materiały, elementy wybudowane </w:t>
      </w:r>
      <w:r w:rsidRPr="00E70C30">
        <w:rPr>
          <w:sz w:val="22"/>
          <w:szCs w:val="22"/>
        </w:rPr>
        <w:br/>
        <w:t xml:space="preserve">w trakcie realizacji robót budowlanych odpowiadały wymaganiom określonym w art. 10 ustawy Prawo budowlane oraz szczegółowych specyfikacjach technicznych wykonania </w:t>
      </w:r>
      <w:r w:rsidRPr="00E70C30">
        <w:rPr>
          <w:sz w:val="22"/>
          <w:szCs w:val="22"/>
        </w:rPr>
        <w:br/>
        <w:t xml:space="preserve">i odbioru robót budowlanych. </w:t>
      </w:r>
    </w:p>
    <w:p w:rsidR="00016B59" w:rsidRPr="00E70C30" w:rsidRDefault="00016B59" w:rsidP="000273F2">
      <w:pPr>
        <w:numPr>
          <w:ilvl w:val="1"/>
          <w:numId w:val="13"/>
          <w:numberingChange w:id="35" w:author="Unknown" w:date="2017-02-24T14:00:00Z" w:original="%2:8:0:)"/>
        </w:numPr>
        <w:tabs>
          <w:tab w:val="left" w:pos="900"/>
        </w:tabs>
        <w:ind w:left="900" w:hanging="540"/>
        <w:jc w:val="both"/>
        <w:rPr>
          <w:sz w:val="22"/>
          <w:szCs w:val="22"/>
        </w:rPr>
      </w:pPr>
      <w:r w:rsidRPr="00E70C30">
        <w:rPr>
          <w:sz w:val="22"/>
          <w:szCs w:val="22"/>
        </w:rPr>
        <w:t>wywóz gruzu, śmieci i wszystkich materiałów pochodzących z robót ogólnobudowlanych oraz pokryje wszelkie koszty związane z utylizacją tych materiałów.</w:t>
      </w:r>
    </w:p>
    <w:p w:rsidR="00016B59" w:rsidRPr="00E70C30" w:rsidRDefault="00016B59" w:rsidP="005C51A5">
      <w:pPr>
        <w:ind w:left="284"/>
        <w:jc w:val="both"/>
        <w:rPr>
          <w:color w:val="008000"/>
          <w:sz w:val="22"/>
          <w:szCs w:val="22"/>
        </w:rPr>
      </w:pPr>
    </w:p>
    <w:p w:rsidR="00016B59" w:rsidRPr="00E70C30" w:rsidRDefault="00016B59" w:rsidP="005C51A5">
      <w:pPr>
        <w:jc w:val="center"/>
        <w:rPr>
          <w:sz w:val="22"/>
          <w:szCs w:val="22"/>
        </w:rPr>
      </w:pPr>
      <w:r w:rsidRPr="00E70C30">
        <w:rPr>
          <w:b/>
          <w:bCs/>
          <w:sz w:val="22"/>
          <w:szCs w:val="22"/>
        </w:rPr>
        <w:t>§ 5</w:t>
      </w:r>
    </w:p>
    <w:p w:rsidR="00016B59" w:rsidRPr="00E70C30" w:rsidRDefault="00016B59" w:rsidP="000273F2">
      <w:pPr>
        <w:numPr>
          <w:ilvl w:val="3"/>
          <w:numId w:val="34"/>
          <w:numberingChange w:id="36" w:author="Unknown" w:date="2017-02-24T14:00:00Z" w:original="%4:1:0:."/>
        </w:numPr>
        <w:ind w:left="360"/>
        <w:jc w:val="both"/>
        <w:rPr>
          <w:sz w:val="22"/>
          <w:szCs w:val="22"/>
        </w:rPr>
      </w:pPr>
      <w:r w:rsidRPr="00E70C30">
        <w:rPr>
          <w:sz w:val="22"/>
          <w:szCs w:val="22"/>
        </w:rPr>
        <w:t>Wykonawca zobowiązany jest do:</w:t>
      </w:r>
    </w:p>
    <w:p w:rsidR="00016B59" w:rsidRPr="00E70C30" w:rsidRDefault="00016B59" w:rsidP="000273F2">
      <w:pPr>
        <w:pStyle w:val="Tekstpodstawowywcity21"/>
        <w:numPr>
          <w:ilvl w:val="0"/>
          <w:numId w:val="14"/>
          <w:numberingChange w:id="37" w:author="Unknown" w:date="2017-02-24T14:00:00Z" w:original="%1:1:0:)"/>
        </w:numPr>
        <w:tabs>
          <w:tab w:val="clear" w:pos="2583"/>
          <w:tab w:val="num" w:pos="900"/>
        </w:tabs>
        <w:ind w:left="900" w:hanging="540"/>
        <w:rPr>
          <w:sz w:val="22"/>
          <w:szCs w:val="22"/>
        </w:rPr>
      </w:pPr>
      <w:r w:rsidRPr="00E70C30">
        <w:rPr>
          <w:sz w:val="22"/>
          <w:szCs w:val="22"/>
        </w:rPr>
        <w:t>terminowego wykonania umowy;</w:t>
      </w:r>
    </w:p>
    <w:p w:rsidR="00016B59" w:rsidRPr="00E70C30" w:rsidRDefault="00016B59" w:rsidP="000273F2">
      <w:pPr>
        <w:pStyle w:val="Tekstpodstawowywcity21"/>
        <w:numPr>
          <w:ilvl w:val="0"/>
          <w:numId w:val="14"/>
          <w:numberingChange w:id="38" w:author="Unknown" w:date="2017-02-24T14:00:00Z" w:original="%1:2:0:)"/>
        </w:numPr>
        <w:tabs>
          <w:tab w:val="clear" w:pos="2583"/>
          <w:tab w:val="num" w:pos="900"/>
        </w:tabs>
        <w:ind w:left="900" w:hanging="540"/>
        <w:rPr>
          <w:sz w:val="22"/>
          <w:szCs w:val="22"/>
        </w:rPr>
      </w:pPr>
      <w:r w:rsidRPr="00E70C30">
        <w:rPr>
          <w:sz w:val="22"/>
          <w:szCs w:val="22"/>
        </w:rPr>
        <w:t>zapewnienia aby urządzenia, materiały, elementy budowlane w trakcie realizacji robót budowlanych odpowiadały wymaganiom określonym w art. 10 ustawy Prawo budowlane oraz szczegółowych specyfikacjach technicznych wykonania i odbioru robót i właściwym przepisom prawa;</w:t>
      </w:r>
    </w:p>
    <w:p w:rsidR="00016B59" w:rsidRPr="00E70C30" w:rsidRDefault="00016B59" w:rsidP="000273F2">
      <w:pPr>
        <w:pStyle w:val="Tekstpodstawowywcity21"/>
        <w:numPr>
          <w:ilvl w:val="0"/>
          <w:numId w:val="14"/>
          <w:numberingChange w:id="39" w:author="Unknown" w:date="2017-02-24T14:00:00Z" w:original="%1:3:0:)"/>
        </w:numPr>
        <w:tabs>
          <w:tab w:val="clear" w:pos="2583"/>
          <w:tab w:val="num" w:pos="900"/>
        </w:tabs>
        <w:ind w:left="900" w:hanging="540"/>
        <w:rPr>
          <w:sz w:val="22"/>
          <w:szCs w:val="22"/>
        </w:rPr>
      </w:pPr>
      <w:r w:rsidRPr="00E70C30">
        <w:rPr>
          <w:sz w:val="22"/>
          <w:szCs w:val="22"/>
        </w:rPr>
        <w:t>usunięcia na własny koszt w terminie wyznaczonym przez Zamawiającego wad i usterek stwierdzonych w czasie odbioru oraz wad ukrytych ujawnionych po odbiorze robót;</w:t>
      </w:r>
    </w:p>
    <w:p w:rsidR="00016B59" w:rsidRPr="00E70C30" w:rsidRDefault="00016B59" w:rsidP="000273F2">
      <w:pPr>
        <w:numPr>
          <w:ilvl w:val="0"/>
          <w:numId w:val="14"/>
          <w:numberingChange w:id="40" w:author="Unknown" w:date="2017-02-24T14:00:00Z" w:original="%1:4:0:)"/>
        </w:numPr>
        <w:tabs>
          <w:tab w:val="clear" w:pos="2583"/>
          <w:tab w:val="num" w:pos="900"/>
        </w:tabs>
        <w:ind w:left="900" w:hanging="540"/>
        <w:jc w:val="both"/>
        <w:rPr>
          <w:sz w:val="22"/>
          <w:szCs w:val="22"/>
        </w:rPr>
      </w:pPr>
      <w:r w:rsidRPr="00E70C30">
        <w:rPr>
          <w:sz w:val="22"/>
          <w:szCs w:val="22"/>
        </w:rPr>
        <w:t>zapewnienia wywozu gruzu, śmieci i wszystkich materiałów pochodzących z rozbiórki oraz pokrycia wszelkich kosztów związanych z utylizacją tych materiałów;</w:t>
      </w:r>
    </w:p>
    <w:p w:rsidR="00016B59" w:rsidRPr="00E70C30" w:rsidRDefault="00016B59" w:rsidP="000273F2">
      <w:pPr>
        <w:numPr>
          <w:ilvl w:val="0"/>
          <w:numId w:val="14"/>
          <w:numberingChange w:id="41" w:author="Unknown" w:date="2017-02-24T14:00:00Z" w:original="%1:5:0:)"/>
        </w:numPr>
        <w:tabs>
          <w:tab w:val="clear" w:pos="2583"/>
          <w:tab w:val="num" w:pos="900"/>
        </w:tabs>
        <w:ind w:left="900" w:hanging="540"/>
        <w:jc w:val="both"/>
        <w:rPr>
          <w:sz w:val="22"/>
          <w:szCs w:val="22"/>
        </w:rPr>
      </w:pPr>
      <w:r w:rsidRPr="00E70C30">
        <w:rPr>
          <w:sz w:val="22"/>
          <w:szCs w:val="22"/>
        </w:rPr>
        <w:t>przedłożenia Zamawiającemu harmonogramu dla planowanych robót w zakresie prac projektowych i wykonawczych;</w:t>
      </w:r>
    </w:p>
    <w:p w:rsidR="00016B59" w:rsidRPr="00E70C30" w:rsidRDefault="00016B59" w:rsidP="000273F2">
      <w:pPr>
        <w:numPr>
          <w:ilvl w:val="0"/>
          <w:numId w:val="14"/>
          <w:numberingChange w:id="42" w:author="Unknown" w:date="2017-02-24T14:00:00Z" w:original="%1:6:0:)"/>
        </w:numPr>
        <w:tabs>
          <w:tab w:val="clear" w:pos="2583"/>
          <w:tab w:val="num" w:pos="900"/>
        </w:tabs>
        <w:ind w:left="900" w:hanging="540"/>
        <w:jc w:val="both"/>
        <w:rPr>
          <w:sz w:val="22"/>
          <w:szCs w:val="22"/>
        </w:rPr>
      </w:pPr>
      <w:r w:rsidRPr="00E70C30">
        <w:rPr>
          <w:sz w:val="22"/>
          <w:szCs w:val="22"/>
        </w:rPr>
        <w:t>dostarczenia Zamawiającemu po zakończeniu prac kompletnej dokumentacji powykonawczej wykonanych robót zgodnie ze Specyfik</w:t>
      </w:r>
      <w:r>
        <w:rPr>
          <w:sz w:val="22"/>
          <w:szCs w:val="22"/>
        </w:rPr>
        <w:t>acjami technicznymi wykonania i </w:t>
      </w:r>
      <w:r w:rsidRPr="00E70C30">
        <w:rPr>
          <w:sz w:val="22"/>
          <w:szCs w:val="22"/>
        </w:rPr>
        <w:t>odbioru robót budowlanych;</w:t>
      </w:r>
    </w:p>
    <w:p w:rsidR="00016B59" w:rsidRPr="00E70C30" w:rsidRDefault="00016B59" w:rsidP="000273F2">
      <w:pPr>
        <w:numPr>
          <w:ilvl w:val="0"/>
          <w:numId w:val="14"/>
          <w:numberingChange w:id="43" w:author="Unknown" w:date="2017-02-24T14:00:00Z" w:original="%1:7:0:)"/>
        </w:numPr>
        <w:tabs>
          <w:tab w:val="clear" w:pos="2583"/>
          <w:tab w:val="num" w:pos="900"/>
        </w:tabs>
        <w:ind w:left="900" w:hanging="540"/>
        <w:jc w:val="both"/>
        <w:rPr>
          <w:sz w:val="22"/>
          <w:szCs w:val="22"/>
        </w:rPr>
      </w:pPr>
      <w:r w:rsidRPr="00E70C30">
        <w:rPr>
          <w:sz w:val="22"/>
          <w:szCs w:val="22"/>
        </w:rPr>
        <w:t xml:space="preserve">przedstawienia Zamawiającemu do akceptacji rozwiązań materiałowych w zakresie planowanych robót budowlanych przed ich wykonaniem; </w:t>
      </w:r>
    </w:p>
    <w:p w:rsidR="00016B59" w:rsidRPr="00E70C30" w:rsidRDefault="00016B59" w:rsidP="000273F2">
      <w:pPr>
        <w:numPr>
          <w:ilvl w:val="0"/>
          <w:numId w:val="14"/>
          <w:numberingChange w:id="44" w:author="Unknown" w:date="2017-02-24T14:00:00Z" w:original="%1:8:0:)"/>
        </w:numPr>
        <w:tabs>
          <w:tab w:val="clear" w:pos="2583"/>
          <w:tab w:val="num" w:pos="900"/>
        </w:tabs>
        <w:ind w:left="900" w:hanging="540"/>
        <w:jc w:val="both"/>
        <w:rPr>
          <w:sz w:val="22"/>
          <w:szCs w:val="22"/>
        </w:rPr>
      </w:pPr>
      <w:r w:rsidRPr="00E70C30">
        <w:rPr>
          <w:sz w:val="22"/>
          <w:szCs w:val="22"/>
        </w:rPr>
        <w:t>prowadzenia dokumentacji zgodnie ze Specyfikacją techniczną wykonania i odbioru robót, prawem budowlanym oraz przepisami wykonawczymi do tego prawa;</w:t>
      </w:r>
    </w:p>
    <w:p w:rsidR="00016B59" w:rsidRPr="00E70C30" w:rsidRDefault="00016B59" w:rsidP="000273F2">
      <w:pPr>
        <w:numPr>
          <w:ilvl w:val="0"/>
          <w:numId w:val="14"/>
          <w:numberingChange w:id="45" w:author="Unknown" w:date="2017-02-24T14:00:00Z" w:original="%1:9:0:)"/>
        </w:numPr>
        <w:tabs>
          <w:tab w:val="clear" w:pos="2583"/>
          <w:tab w:val="num" w:pos="900"/>
        </w:tabs>
        <w:ind w:left="900" w:hanging="540"/>
        <w:jc w:val="both"/>
        <w:rPr>
          <w:sz w:val="22"/>
          <w:szCs w:val="22"/>
        </w:rPr>
      </w:pPr>
      <w:r w:rsidRPr="00E70C30">
        <w:rPr>
          <w:sz w:val="22"/>
          <w:szCs w:val="22"/>
        </w:rPr>
        <w:t>dostarczenia Zamawiającemu po zakończeniu prac kompletnej dokumentacji powykonawczej obiektu zgodnie ze Specyfikacjami technicznymi wykonania i odbioru robót .</w:t>
      </w:r>
    </w:p>
    <w:p w:rsidR="00016B59" w:rsidRPr="00E70C30" w:rsidRDefault="00016B59" w:rsidP="000273F2">
      <w:pPr>
        <w:numPr>
          <w:ilvl w:val="3"/>
          <w:numId w:val="34"/>
          <w:numberingChange w:id="46" w:author="Unknown" w:date="2017-02-24T14:00:00Z" w:original="%4:2:0:."/>
        </w:numPr>
        <w:ind w:left="284" w:hanging="284"/>
        <w:jc w:val="both"/>
        <w:rPr>
          <w:sz w:val="22"/>
          <w:szCs w:val="22"/>
        </w:rPr>
      </w:pPr>
      <w:r w:rsidRPr="00E70C30">
        <w:rPr>
          <w:sz w:val="22"/>
          <w:szCs w:val="22"/>
        </w:rPr>
        <w:t>Wykonawca ponosi odpowiedzialność za zabezpieczenie robót z datą przekazania mu miejsca prac             i stosowania w trakcie ic</w:t>
      </w:r>
      <w:r>
        <w:rPr>
          <w:sz w:val="22"/>
          <w:szCs w:val="22"/>
        </w:rPr>
        <w:t>h realizacji przepisów bhp i pp</w:t>
      </w:r>
      <w:r w:rsidRPr="00E70C30">
        <w:rPr>
          <w:sz w:val="22"/>
          <w:szCs w:val="22"/>
        </w:rPr>
        <w:t>oż. oraz bezpieczeństwo swoich pracowników i innych osób znajdujących się w obrębie przekazanego terenu budowy z tytułu prowadzonych robót.</w:t>
      </w:r>
    </w:p>
    <w:p w:rsidR="00016B59" w:rsidRPr="00E70C30" w:rsidRDefault="00016B59" w:rsidP="000273F2">
      <w:pPr>
        <w:widowControl w:val="0"/>
        <w:numPr>
          <w:ilvl w:val="3"/>
          <w:numId w:val="34"/>
          <w:numberingChange w:id="47" w:author="Unknown" w:date="2017-02-24T14:00:00Z" w:original="%4:3:0:."/>
        </w:numPr>
        <w:autoSpaceDE w:val="0"/>
        <w:ind w:left="284" w:hanging="284"/>
        <w:jc w:val="both"/>
        <w:rPr>
          <w:sz w:val="22"/>
          <w:szCs w:val="22"/>
        </w:rPr>
      </w:pPr>
      <w:r w:rsidRPr="00E70C30">
        <w:rPr>
          <w:sz w:val="22"/>
          <w:szCs w:val="22"/>
        </w:rPr>
        <w:t xml:space="preserve">Wykonawca zobowiązuje się do ubezpieczenia budowy i robót z tytułu szkód, które mogą zaistnieć w okresie od rozpoczęcia robót do przekazania przedmiotu umowy zamawiającemu, w związku </w:t>
      </w:r>
      <w:r w:rsidRPr="00E70C30">
        <w:rPr>
          <w:sz w:val="22"/>
          <w:szCs w:val="22"/>
        </w:rPr>
        <w:br/>
        <w:t>z określonymi zdarzeniami losowymi - od ryzyk budowlanych oraz od odpowiedzialności cywilnej.</w:t>
      </w:r>
    </w:p>
    <w:p w:rsidR="00016B59" w:rsidRPr="00E70C30" w:rsidRDefault="00016B59" w:rsidP="000273F2">
      <w:pPr>
        <w:widowControl w:val="0"/>
        <w:numPr>
          <w:ilvl w:val="3"/>
          <w:numId w:val="34"/>
          <w:numberingChange w:id="48" w:author="Unknown" w:date="2017-02-24T14:00:00Z" w:original="%4:4:0:."/>
        </w:numPr>
        <w:autoSpaceDE w:val="0"/>
        <w:ind w:left="284" w:hanging="284"/>
        <w:jc w:val="both"/>
        <w:rPr>
          <w:b/>
          <w:sz w:val="22"/>
          <w:szCs w:val="22"/>
        </w:rPr>
      </w:pPr>
      <w:r>
        <w:rPr>
          <w:sz w:val="22"/>
          <w:szCs w:val="22"/>
        </w:rPr>
        <w:t xml:space="preserve">Wykonawca obowiązany jest posiadać </w:t>
      </w:r>
      <w:r w:rsidRPr="00E70C30">
        <w:rPr>
          <w:sz w:val="22"/>
          <w:szCs w:val="22"/>
        </w:rPr>
        <w:t xml:space="preserve">ważną </w:t>
      </w:r>
      <w:r w:rsidRPr="00E70C30">
        <w:rPr>
          <w:b/>
          <w:sz w:val="22"/>
          <w:szCs w:val="22"/>
        </w:rPr>
        <w:t>polisę ubezpieczeniową</w:t>
      </w:r>
      <w:r w:rsidRPr="00E70C30">
        <w:rPr>
          <w:sz w:val="22"/>
          <w:szCs w:val="22"/>
        </w:rPr>
        <w:t xml:space="preserve"> potwierdzającą zawarcie umowy ubezpieczenia od odpowiedzialności cywilnej Wykonawcy w zakresie prowadzonej przez niego działalności na sumę ubezpieczenia </w:t>
      </w:r>
      <w:r>
        <w:rPr>
          <w:sz w:val="22"/>
          <w:szCs w:val="22"/>
        </w:rPr>
        <w:t xml:space="preserve">nie mniejszą niż </w:t>
      </w:r>
      <w:r w:rsidRPr="00E70C30">
        <w:rPr>
          <w:b/>
          <w:sz w:val="22"/>
          <w:szCs w:val="22"/>
        </w:rPr>
        <w:t>2</w:t>
      </w:r>
      <w:r>
        <w:rPr>
          <w:b/>
          <w:sz w:val="22"/>
          <w:szCs w:val="22"/>
        </w:rPr>
        <w:t>0</w:t>
      </w:r>
      <w:r w:rsidRPr="00E70C30">
        <w:rPr>
          <w:b/>
          <w:sz w:val="22"/>
          <w:szCs w:val="22"/>
        </w:rPr>
        <w:t>0.000,00 zł.</w:t>
      </w:r>
      <w:r w:rsidRPr="00E70C30">
        <w:rPr>
          <w:sz w:val="22"/>
          <w:szCs w:val="22"/>
        </w:rPr>
        <w:t xml:space="preserve"> (słownie: dwieście tysięcy złotych </w:t>
      </w:r>
      <w:r w:rsidRPr="00E70C30">
        <w:rPr>
          <w:sz w:val="22"/>
          <w:szCs w:val="22"/>
          <w:vertAlign w:val="superscript"/>
        </w:rPr>
        <w:t>00</w:t>
      </w:r>
      <w:r w:rsidRPr="00E70C30">
        <w:rPr>
          <w:sz w:val="22"/>
          <w:szCs w:val="22"/>
        </w:rPr>
        <w:t>/</w:t>
      </w:r>
      <w:r w:rsidRPr="00E70C30">
        <w:rPr>
          <w:sz w:val="22"/>
          <w:szCs w:val="22"/>
          <w:vertAlign w:val="subscript"/>
        </w:rPr>
        <w:t>100</w:t>
      </w:r>
      <w:r w:rsidRPr="00E70C30">
        <w:rPr>
          <w:sz w:val="22"/>
          <w:szCs w:val="22"/>
        </w:rPr>
        <w:t xml:space="preserve"> groszy) i utrzyma</w:t>
      </w:r>
      <w:r>
        <w:rPr>
          <w:sz w:val="22"/>
          <w:szCs w:val="22"/>
        </w:rPr>
        <w:t>ć</w:t>
      </w:r>
      <w:r w:rsidRPr="00E70C30">
        <w:rPr>
          <w:sz w:val="22"/>
          <w:szCs w:val="22"/>
        </w:rPr>
        <w:t xml:space="preserve"> jej ważność do zakończenia umowy.</w:t>
      </w:r>
    </w:p>
    <w:p w:rsidR="00016B59" w:rsidRPr="00E70C30" w:rsidRDefault="00016B59" w:rsidP="00C2106C">
      <w:pPr>
        <w:jc w:val="center"/>
        <w:rPr>
          <w:sz w:val="22"/>
          <w:szCs w:val="22"/>
        </w:rPr>
      </w:pPr>
      <w:r w:rsidRPr="00E70C30">
        <w:rPr>
          <w:b/>
          <w:bCs/>
          <w:sz w:val="22"/>
          <w:szCs w:val="22"/>
        </w:rPr>
        <w:t>§ 6</w:t>
      </w:r>
    </w:p>
    <w:p w:rsidR="00016B59" w:rsidRPr="00E70C30" w:rsidRDefault="00016B59" w:rsidP="000273F2">
      <w:pPr>
        <w:numPr>
          <w:ilvl w:val="0"/>
          <w:numId w:val="5"/>
          <w:numberingChange w:id="49" w:author="Unknown" w:date="2017-02-24T14:00:00Z" w:original="%1:1:0:."/>
        </w:numPr>
        <w:ind w:left="360"/>
        <w:jc w:val="both"/>
        <w:rPr>
          <w:sz w:val="22"/>
          <w:szCs w:val="22"/>
        </w:rPr>
      </w:pPr>
      <w:r w:rsidRPr="00E70C30">
        <w:rPr>
          <w:sz w:val="22"/>
          <w:szCs w:val="22"/>
        </w:rPr>
        <w:t>Do Zamawiającego należy:</w:t>
      </w:r>
    </w:p>
    <w:p w:rsidR="00016B59" w:rsidRPr="00E70C30" w:rsidRDefault="00016B59" w:rsidP="000273F2">
      <w:pPr>
        <w:numPr>
          <w:ilvl w:val="1"/>
          <w:numId w:val="5"/>
          <w:numberingChange w:id="50" w:author="Unknown" w:date="2017-02-24T14:00:00Z" w:original="%2:1:0:)"/>
        </w:numPr>
        <w:tabs>
          <w:tab w:val="clear" w:pos="1440"/>
          <w:tab w:val="left" w:pos="900"/>
        </w:tabs>
        <w:ind w:left="900" w:hanging="540"/>
        <w:jc w:val="both"/>
        <w:rPr>
          <w:sz w:val="22"/>
          <w:szCs w:val="22"/>
        </w:rPr>
      </w:pPr>
      <w:r w:rsidRPr="00E70C30">
        <w:rPr>
          <w:sz w:val="22"/>
          <w:szCs w:val="22"/>
        </w:rPr>
        <w:t>przekazanie Wykonawcy miejsca wykonywania robót;</w:t>
      </w:r>
    </w:p>
    <w:p w:rsidR="00016B59" w:rsidRPr="00E70C30" w:rsidRDefault="00016B59" w:rsidP="000273F2">
      <w:pPr>
        <w:numPr>
          <w:ilvl w:val="1"/>
          <w:numId w:val="5"/>
          <w:numberingChange w:id="51" w:author="Unknown" w:date="2017-02-24T14:00:00Z" w:original="%2:2:0:)"/>
        </w:numPr>
        <w:tabs>
          <w:tab w:val="clear" w:pos="1440"/>
          <w:tab w:val="left" w:pos="900"/>
        </w:tabs>
        <w:ind w:left="900" w:hanging="540"/>
        <w:jc w:val="both"/>
        <w:rPr>
          <w:sz w:val="22"/>
          <w:szCs w:val="22"/>
        </w:rPr>
      </w:pPr>
      <w:r w:rsidRPr="00E70C30">
        <w:rPr>
          <w:sz w:val="22"/>
          <w:szCs w:val="22"/>
        </w:rPr>
        <w:t>kontrolowanie realizacji przedsięwzięcia pod względem technicznym oraz finansowym, sprawdzanie i rozliczenia realizacji warunków umownych oraz bieżące sprawowanie nadzoru technicznego;</w:t>
      </w:r>
    </w:p>
    <w:p w:rsidR="00016B59" w:rsidRPr="00E70C30" w:rsidRDefault="00016B59" w:rsidP="000273F2">
      <w:pPr>
        <w:numPr>
          <w:ilvl w:val="1"/>
          <w:numId w:val="5"/>
          <w:numberingChange w:id="52" w:author="Unknown" w:date="2017-02-24T14:00:00Z" w:original="%2:3:0:)"/>
        </w:numPr>
        <w:tabs>
          <w:tab w:val="clear" w:pos="1440"/>
          <w:tab w:val="left" w:pos="900"/>
        </w:tabs>
        <w:ind w:left="900" w:hanging="540"/>
        <w:jc w:val="both"/>
        <w:rPr>
          <w:sz w:val="22"/>
          <w:szCs w:val="22"/>
        </w:rPr>
      </w:pPr>
      <w:r w:rsidRPr="00E70C30">
        <w:rPr>
          <w:sz w:val="22"/>
          <w:szCs w:val="22"/>
        </w:rPr>
        <w:t>akceptacja rozwiązań materiałowych w zakresie planowanych robót budowlanych przed ich rozpoczęciem w terminie do 5 dni roboczych;</w:t>
      </w:r>
    </w:p>
    <w:p w:rsidR="00016B59" w:rsidRPr="00E70C30" w:rsidRDefault="00016B59" w:rsidP="000273F2">
      <w:pPr>
        <w:numPr>
          <w:ilvl w:val="1"/>
          <w:numId w:val="5"/>
          <w:numberingChange w:id="53" w:author="Unknown" w:date="2017-02-24T14:00:00Z" w:original="%2:4:0:)"/>
        </w:numPr>
        <w:tabs>
          <w:tab w:val="clear" w:pos="1440"/>
          <w:tab w:val="left" w:pos="900"/>
        </w:tabs>
        <w:ind w:left="900" w:hanging="540"/>
        <w:jc w:val="both"/>
        <w:rPr>
          <w:sz w:val="22"/>
          <w:szCs w:val="22"/>
        </w:rPr>
      </w:pPr>
      <w:r w:rsidRPr="00E70C30">
        <w:rPr>
          <w:sz w:val="22"/>
          <w:szCs w:val="22"/>
        </w:rPr>
        <w:t>reprezentowanie interesów własnych w sprawach dotyczących realizacji przedsięwzięcia;</w:t>
      </w:r>
    </w:p>
    <w:p w:rsidR="00016B59" w:rsidRPr="00E70C30" w:rsidRDefault="00016B59" w:rsidP="000273F2">
      <w:pPr>
        <w:numPr>
          <w:ilvl w:val="1"/>
          <w:numId w:val="5"/>
          <w:numberingChange w:id="54" w:author="Unknown" w:date="2017-02-24T14:00:00Z" w:original="%2:5:0:)"/>
        </w:numPr>
        <w:tabs>
          <w:tab w:val="clear" w:pos="1440"/>
          <w:tab w:val="left" w:pos="900"/>
        </w:tabs>
        <w:ind w:left="900" w:hanging="540"/>
        <w:jc w:val="both"/>
        <w:rPr>
          <w:sz w:val="22"/>
          <w:szCs w:val="22"/>
        </w:rPr>
      </w:pPr>
      <w:r w:rsidRPr="00E70C30">
        <w:rPr>
          <w:sz w:val="22"/>
          <w:szCs w:val="22"/>
        </w:rPr>
        <w:t xml:space="preserve">przystąpienie i zakończenie czynności odbioru wykonanych robót budowlanych protokołem końcowym w chwili odbioru robót budowlanych przez uprawnioną jednostkę sektora publicznego, w szczególności Nadzór Budowlany, Komenda Powiatowa Państwowej Straży Pożarnej oraz </w:t>
      </w:r>
      <w:r w:rsidRPr="00E70C30">
        <w:rPr>
          <w:rStyle w:val="Emphasis"/>
          <w:bCs/>
          <w:i w:val="0"/>
          <w:iCs w:val="0"/>
          <w:sz w:val="22"/>
          <w:szCs w:val="22"/>
          <w:shd w:val="clear" w:color="auto" w:fill="FFFFFF"/>
        </w:rPr>
        <w:t>Wojewódzka Stacja</w:t>
      </w:r>
      <w:r w:rsidRPr="00E70C30">
        <w:rPr>
          <w:rStyle w:val="apple-converted-space"/>
          <w:sz w:val="22"/>
          <w:szCs w:val="22"/>
          <w:shd w:val="clear" w:color="auto" w:fill="FFFFFF"/>
        </w:rPr>
        <w:t> </w:t>
      </w:r>
      <w:r w:rsidRPr="00E70C30">
        <w:rPr>
          <w:sz w:val="22"/>
          <w:szCs w:val="22"/>
          <w:shd w:val="clear" w:color="auto" w:fill="FFFFFF"/>
        </w:rPr>
        <w:t>Sanitarno-</w:t>
      </w:r>
      <w:r w:rsidRPr="00E70C30">
        <w:rPr>
          <w:rStyle w:val="Emphasis"/>
          <w:bCs/>
          <w:i w:val="0"/>
          <w:iCs w:val="0"/>
          <w:sz w:val="22"/>
          <w:szCs w:val="22"/>
          <w:shd w:val="clear" w:color="auto" w:fill="FFFFFF"/>
        </w:rPr>
        <w:t>Epidemiologiczna.</w:t>
      </w:r>
      <w:r w:rsidRPr="00E70C30">
        <w:rPr>
          <w:sz w:val="22"/>
          <w:szCs w:val="22"/>
        </w:rPr>
        <w:t xml:space="preserve"> </w:t>
      </w:r>
    </w:p>
    <w:p w:rsidR="00016B59" w:rsidRPr="00E70C30" w:rsidRDefault="00016B59" w:rsidP="000D2349">
      <w:pPr>
        <w:tabs>
          <w:tab w:val="left" w:pos="900"/>
        </w:tabs>
        <w:suppressAutoHyphens w:val="0"/>
        <w:contextualSpacing/>
        <w:jc w:val="both"/>
        <w:rPr>
          <w:sz w:val="22"/>
          <w:szCs w:val="22"/>
        </w:rPr>
      </w:pPr>
    </w:p>
    <w:p w:rsidR="00016B59" w:rsidRPr="00E70C30" w:rsidRDefault="00016B59" w:rsidP="00212739">
      <w:pPr>
        <w:jc w:val="center"/>
        <w:rPr>
          <w:b/>
          <w:bCs/>
          <w:sz w:val="22"/>
          <w:szCs w:val="22"/>
        </w:rPr>
      </w:pPr>
      <w:r w:rsidRPr="00E70C30">
        <w:rPr>
          <w:b/>
          <w:bCs/>
          <w:sz w:val="22"/>
          <w:szCs w:val="22"/>
        </w:rPr>
        <w:t>§ 7</w:t>
      </w:r>
    </w:p>
    <w:p w:rsidR="00016B59" w:rsidRPr="00E70C30" w:rsidRDefault="00016B59" w:rsidP="000273F2">
      <w:pPr>
        <w:numPr>
          <w:ilvl w:val="3"/>
          <w:numId w:val="38"/>
          <w:numberingChange w:id="55" w:author="Unknown" w:date="2017-02-24T14:00:00Z" w:original="%4:1:0:."/>
        </w:numPr>
        <w:tabs>
          <w:tab w:val="clear" w:pos="2880"/>
          <w:tab w:val="num" w:pos="360"/>
        </w:tabs>
        <w:ind w:left="360"/>
        <w:jc w:val="both"/>
        <w:rPr>
          <w:sz w:val="22"/>
          <w:szCs w:val="22"/>
        </w:rPr>
      </w:pPr>
      <w:r w:rsidRPr="00E70C30">
        <w:rPr>
          <w:sz w:val="22"/>
          <w:szCs w:val="22"/>
        </w:rPr>
        <w:t>Osobami upoważnionymi do reprezentowania  Zamawiającego są:</w:t>
      </w:r>
    </w:p>
    <w:p w:rsidR="00016B59" w:rsidRPr="00E70C30" w:rsidRDefault="00016B59" w:rsidP="000273F2">
      <w:pPr>
        <w:numPr>
          <w:ilvl w:val="0"/>
          <w:numId w:val="24"/>
          <w:numberingChange w:id="56" w:author="Unknown" w:date="2017-02-24T14:00:00Z" w:original="%1:1:0:)"/>
        </w:numPr>
        <w:tabs>
          <w:tab w:val="clear" w:pos="1440"/>
          <w:tab w:val="left" w:pos="900"/>
        </w:tabs>
        <w:ind w:left="900" w:hanging="540"/>
        <w:rPr>
          <w:sz w:val="22"/>
          <w:szCs w:val="22"/>
        </w:rPr>
      </w:pPr>
      <w:r w:rsidRPr="00E70C30">
        <w:rPr>
          <w:sz w:val="22"/>
          <w:szCs w:val="22"/>
        </w:rPr>
        <w:t xml:space="preserve">w </w:t>
      </w:r>
      <w:r>
        <w:rPr>
          <w:sz w:val="22"/>
          <w:szCs w:val="22"/>
        </w:rPr>
        <w:t>zakresie realizacji zamówienia: Kierownik</w:t>
      </w:r>
      <w:r w:rsidRPr="00E70C30">
        <w:rPr>
          <w:sz w:val="22"/>
          <w:szCs w:val="22"/>
        </w:rPr>
        <w:t xml:space="preserve"> Działu Technicznego: </w:t>
      </w:r>
      <w:r w:rsidRPr="00E70C30">
        <w:rPr>
          <w:b/>
          <w:bCs/>
          <w:sz w:val="22"/>
          <w:szCs w:val="22"/>
        </w:rPr>
        <w:t xml:space="preserve">mgr inż. Daniel Mejna </w:t>
      </w:r>
      <w:r w:rsidRPr="00E70C30">
        <w:rPr>
          <w:bCs/>
          <w:sz w:val="22"/>
          <w:szCs w:val="22"/>
        </w:rPr>
        <w:t>oraz</w:t>
      </w:r>
      <w:r w:rsidRPr="00E70C30">
        <w:rPr>
          <w:b/>
          <w:bCs/>
          <w:sz w:val="22"/>
          <w:szCs w:val="22"/>
        </w:rPr>
        <w:t xml:space="preserve"> </w:t>
      </w:r>
      <w:r w:rsidRPr="00E70C30">
        <w:rPr>
          <w:sz w:val="22"/>
          <w:szCs w:val="22"/>
        </w:rPr>
        <w:t>Inspektor ds. inwestycji i dozoru budowlanego:</w:t>
      </w:r>
      <w:r w:rsidRPr="00E70C30">
        <w:rPr>
          <w:b/>
          <w:bCs/>
          <w:sz w:val="22"/>
          <w:szCs w:val="22"/>
        </w:rPr>
        <w:t xml:space="preserve"> Łukasz Garski</w:t>
      </w:r>
    </w:p>
    <w:p w:rsidR="00016B59" w:rsidRPr="00E70C30" w:rsidRDefault="00016B59" w:rsidP="000273F2">
      <w:pPr>
        <w:numPr>
          <w:ilvl w:val="0"/>
          <w:numId w:val="24"/>
          <w:numberingChange w:id="57" w:author="Unknown" w:date="2017-02-24T14:00:00Z" w:original="%1:2:0:)"/>
        </w:numPr>
        <w:tabs>
          <w:tab w:val="clear" w:pos="1440"/>
          <w:tab w:val="left" w:pos="900"/>
        </w:tabs>
        <w:ind w:left="900" w:hanging="540"/>
        <w:rPr>
          <w:sz w:val="22"/>
          <w:szCs w:val="22"/>
        </w:rPr>
      </w:pPr>
      <w:r w:rsidRPr="00E70C30">
        <w:rPr>
          <w:sz w:val="22"/>
          <w:szCs w:val="22"/>
        </w:rPr>
        <w:t>w zakresie nadzoru inwestorskiego …..……………..…………………………..…</w:t>
      </w:r>
      <w:r>
        <w:rPr>
          <w:sz w:val="22"/>
          <w:szCs w:val="22"/>
        </w:rPr>
        <w:t>….</w:t>
      </w:r>
      <w:r w:rsidRPr="00E70C30">
        <w:rPr>
          <w:sz w:val="22"/>
          <w:szCs w:val="22"/>
        </w:rPr>
        <w:t>……</w:t>
      </w:r>
      <w:r>
        <w:rPr>
          <w:sz w:val="22"/>
          <w:szCs w:val="22"/>
        </w:rPr>
        <w:t>.</w:t>
      </w:r>
    </w:p>
    <w:p w:rsidR="00016B59" w:rsidRPr="00E70C30" w:rsidRDefault="00016B59" w:rsidP="000273F2">
      <w:pPr>
        <w:numPr>
          <w:ilvl w:val="0"/>
          <w:numId w:val="24"/>
          <w:numberingChange w:id="58" w:author="Unknown" w:date="2017-02-24T14:00:00Z" w:original="%1:3:0:)"/>
        </w:numPr>
        <w:tabs>
          <w:tab w:val="clear" w:pos="1440"/>
          <w:tab w:val="left" w:pos="900"/>
        </w:tabs>
        <w:ind w:left="900" w:hanging="540"/>
        <w:rPr>
          <w:sz w:val="22"/>
          <w:szCs w:val="22"/>
        </w:rPr>
      </w:pPr>
      <w:r w:rsidRPr="00E70C30">
        <w:rPr>
          <w:sz w:val="22"/>
          <w:szCs w:val="22"/>
        </w:rPr>
        <w:t>w zakresie bezpieczeństwa i higieny pracy:</w:t>
      </w:r>
      <w:r w:rsidRPr="00E70C30">
        <w:rPr>
          <w:b/>
          <w:sz w:val="22"/>
          <w:szCs w:val="22"/>
        </w:rPr>
        <w:t xml:space="preserve"> Joanna Krzos</w:t>
      </w:r>
    </w:p>
    <w:p w:rsidR="00016B59" w:rsidRPr="00E70C30" w:rsidRDefault="00016B59" w:rsidP="000273F2">
      <w:pPr>
        <w:numPr>
          <w:ilvl w:val="3"/>
          <w:numId w:val="38"/>
          <w:numberingChange w:id="59" w:author="Unknown" w:date="2017-02-24T14:00:00Z" w:original="%4:2:0:."/>
        </w:numPr>
        <w:tabs>
          <w:tab w:val="clear" w:pos="2880"/>
          <w:tab w:val="num" w:pos="360"/>
        </w:tabs>
        <w:ind w:left="360"/>
        <w:rPr>
          <w:sz w:val="22"/>
          <w:szCs w:val="22"/>
        </w:rPr>
      </w:pPr>
      <w:r w:rsidRPr="00E70C30">
        <w:rPr>
          <w:sz w:val="22"/>
          <w:szCs w:val="22"/>
        </w:rPr>
        <w:t>Osobami odpowiedzialnymi za realizację zamówienia ze strony Wykonawcy są:</w:t>
      </w:r>
    </w:p>
    <w:p w:rsidR="00016B59" w:rsidRPr="00E70C30" w:rsidRDefault="00016B59" w:rsidP="000273F2">
      <w:pPr>
        <w:numPr>
          <w:ilvl w:val="0"/>
          <w:numId w:val="25"/>
          <w:numberingChange w:id="60" w:author="Unknown" w:date="2017-02-24T14:00:00Z" w:original="%1:1:0:)"/>
        </w:numPr>
        <w:tabs>
          <w:tab w:val="clear" w:pos="2880"/>
          <w:tab w:val="left" w:pos="900"/>
        </w:tabs>
        <w:ind w:left="900" w:hanging="540"/>
        <w:rPr>
          <w:sz w:val="22"/>
          <w:szCs w:val="22"/>
        </w:rPr>
      </w:pPr>
      <w:r w:rsidRPr="00E70C30">
        <w:rPr>
          <w:sz w:val="22"/>
          <w:szCs w:val="22"/>
        </w:rPr>
        <w:t>Kierownik budowy…………………………………………………………………….…</w:t>
      </w:r>
      <w:r>
        <w:rPr>
          <w:sz w:val="22"/>
          <w:szCs w:val="22"/>
        </w:rPr>
        <w:t>…..</w:t>
      </w:r>
    </w:p>
    <w:p w:rsidR="00016B59" w:rsidRPr="00E70C30" w:rsidRDefault="00016B59" w:rsidP="000273F2">
      <w:pPr>
        <w:numPr>
          <w:ilvl w:val="0"/>
          <w:numId w:val="25"/>
          <w:numberingChange w:id="61" w:author="Unknown" w:date="2017-02-24T14:00:00Z" w:original="%1:2:0:)"/>
        </w:numPr>
        <w:tabs>
          <w:tab w:val="clear" w:pos="2880"/>
          <w:tab w:val="left" w:pos="900"/>
        </w:tabs>
        <w:ind w:left="900" w:hanging="540"/>
        <w:rPr>
          <w:sz w:val="22"/>
          <w:szCs w:val="22"/>
        </w:rPr>
      </w:pPr>
      <w:r w:rsidRPr="00E70C30">
        <w:rPr>
          <w:sz w:val="22"/>
          <w:szCs w:val="22"/>
        </w:rPr>
        <w:t>w zakresie bezpieczeństwa i higieny pracy ………………………………...……</w:t>
      </w:r>
      <w:r>
        <w:rPr>
          <w:sz w:val="22"/>
          <w:szCs w:val="22"/>
        </w:rPr>
        <w:t>….</w:t>
      </w:r>
      <w:r w:rsidRPr="00E70C30">
        <w:rPr>
          <w:sz w:val="22"/>
          <w:szCs w:val="22"/>
        </w:rPr>
        <w:t>…..</w:t>
      </w:r>
      <w:r>
        <w:rPr>
          <w:sz w:val="22"/>
          <w:szCs w:val="22"/>
        </w:rPr>
        <w:t>...…</w:t>
      </w:r>
    </w:p>
    <w:p w:rsidR="00016B59" w:rsidRPr="00E70C30" w:rsidRDefault="00016B59" w:rsidP="000273F2">
      <w:pPr>
        <w:numPr>
          <w:ilvl w:val="0"/>
          <w:numId w:val="25"/>
          <w:numberingChange w:id="62" w:author="Unknown" w:date="2017-02-24T14:00:00Z" w:original="%1:3:0:)"/>
        </w:numPr>
        <w:tabs>
          <w:tab w:val="clear" w:pos="2880"/>
          <w:tab w:val="left" w:pos="900"/>
        </w:tabs>
        <w:ind w:left="900" w:hanging="540"/>
        <w:rPr>
          <w:sz w:val="22"/>
          <w:szCs w:val="22"/>
        </w:rPr>
      </w:pPr>
      <w:r w:rsidRPr="00E70C30">
        <w:rPr>
          <w:sz w:val="22"/>
          <w:szCs w:val="22"/>
        </w:rPr>
        <w:t>w zakresie nadzoru autorskiego ……………………………………</w:t>
      </w:r>
      <w:r>
        <w:rPr>
          <w:sz w:val="22"/>
          <w:szCs w:val="22"/>
        </w:rPr>
        <w:t>…….………………….</w:t>
      </w:r>
    </w:p>
    <w:p w:rsidR="00016B59" w:rsidRPr="00E70C30" w:rsidRDefault="00016B59" w:rsidP="000273F2">
      <w:pPr>
        <w:numPr>
          <w:ilvl w:val="3"/>
          <w:numId w:val="38"/>
          <w:numberingChange w:id="63" w:author="Unknown" w:date="2017-02-24T14:00:00Z" w:original="%4:3:0:."/>
        </w:numPr>
        <w:tabs>
          <w:tab w:val="clear" w:pos="2880"/>
          <w:tab w:val="num" w:pos="360"/>
          <w:tab w:val="left" w:pos="900"/>
        </w:tabs>
        <w:ind w:left="360"/>
        <w:jc w:val="both"/>
        <w:rPr>
          <w:sz w:val="22"/>
          <w:szCs w:val="22"/>
        </w:rPr>
      </w:pPr>
      <w:r w:rsidRPr="00E70C30">
        <w:rPr>
          <w:sz w:val="22"/>
          <w:szCs w:val="22"/>
        </w:rPr>
        <w:t xml:space="preserve">Wykonawca zobowiązany jest do wyznaczenia koordynatora w zakresie </w:t>
      </w:r>
      <w:r>
        <w:rPr>
          <w:sz w:val="22"/>
          <w:szCs w:val="22"/>
        </w:rPr>
        <w:t>BHP</w:t>
      </w:r>
      <w:r w:rsidRPr="00E70C30">
        <w:rPr>
          <w:sz w:val="22"/>
          <w:szCs w:val="22"/>
        </w:rPr>
        <w:t xml:space="preserve">. </w:t>
      </w:r>
    </w:p>
    <w:p w:rsidR="00016B59" w:rsidRPr="00E70C30" w:rsidRDefault="00016B59" w:rsidP="000273F2">
      <w:pPr>
        <w:numPr>
          <w:ilvl w:val="3"/>
          <w:numId w:val="38"/>
          <w:numberingChange w:id="64" w:author="Unknown" w:date="2017-02-24T14:00:00Z" w:original="%4:4:0:."/>
        </w:numPr>
        <w:tabs>
          <w:tab w:val="clear" w:pos="2880"/>
          <w:tab w:val="left" w:pos="0"/>
          <w:tab w:val="num" w:pos="360"/>
          <w:tab w:val="left" w:pos="900"/>
        </w:tabs>
        <w:ind w:left="360"/>
        <w:jc w:val="both"/>
        <w:rPr>
          <w:sz w:val="22"/>
          <w:szCs w:val="22"/>
        </w:rPr>
      </w:pPr>
      <w:r w:rsidRPr="00E70C30">
        <w:rPr>
          <w:sz w:val="22"/>
          <w:szCs w:val="22"/>
        </w:rPr>
        <w:t xml:space="preserve">Przed przystąpieniem do wykonania przedmiotu zamówienia wyznaczony koordynator zobowiązany będzie do skontaktowania się z Działem </w:t>
      </w:r>
      <w:r>
        <w:rPr>
          <w:sz w:val="22"/>
          <w:szCs w:val="22"/>
        </w:rPr>
        <w:t>BHP</w:t>
      </w:r>
      <w:r w:rsidRPr="00E70C30">
        <w:rPr>
          <w:sz w:val="22"/>
          <w:szCs w:val="22"/>
        </w:rPr>
        <w:t xml:space="preserve"> SPS ZOZ w Lęborku </w:t>
      </w:r>
      <w:r w:rsidRPr="00E70C30">
        <w:rPr>
          <w:sz w:val="22"/>
          <w:szCs w:val="22"/>
        </w:rPr>
        <w:br/>
      </w:r>
      <w:r>
        <w:rPr>
          <w:sz w:val="22"/>
          <w:szCs w:val="22"/>
        </w:rPr>
        <w:t>(tel. (59) 86</w:t>
      </w:r>
      <w:r w:rsidRPr="00E70C30">
        <w:rPr>
          <w:sz w:val="22"/>
          <w:szCs w:val="22"/>
        </w:rPr>
        <w:t>35</w:t>
      </w:r>
      <w:r>
        <w:rPr>
          <w:sz w:val="22"/>
          <w:szCs w:val="22"/>
        </w:rPr>
        <w:t>-</w:t>
      </w:r>
      <w:r w:rsidRPr="00E70C30">
        <w:rPr>
          <w:sz w:val="22"/>
          <w:szCs w:val="22"/>
        </w:rPr>
        <w:t xml:space="preserve">315) w celu uzyskania niezbędnych informacji związanych z zasadami bezpieczeństwa i   higieny pracy obowiązującymi na terenie SPS ZOZ w Lęborku. </w:t>
      </w:r>
    </w:p>
    <w:p w:rsidR="00016B59" w:rsidRPr="00E70C30" w:rsidRDefault="00016B59" w:rsidP="000273F2">
      <w:pPr>
        <w:numPr>
          <w:ilvl w:val="3"/>
          <w:numId w:val="38"/>
          <w:numberingChange w:id="65" w:author="Unknown" w:date="2017-02-24T14:00:00Z" w:original="%4:5:0:."/>
        </w:numPr>
        <w:tabs>
          <w:tab w:val="clear" w:pos="2880"/>
          <w:tab w:val="left" w:pos="0"/>
          <w:tab w:val="num" w:pos="360"/>
          <w:tab w:val="left" w:pos="900"/>
        </w:tabs>
        <w:ind w:left="360"/>
        <w:jc w:val="both"/>
        <w:rPr>
          <w:sz w:val="22"/>
          <w:szCs w:val="22"/>
        </w:rPr>
      </w:pPr>
      <w:r w:rsidRPr="00E70C30">
        <w:rPr>
          <w:sz w:val="22"/>
          <w:szCs w:val="22"/>
        </w:rPr>
        <w:t xml:space="preserve">Koordynator będzie sprawował nadzór nad bezpieczeństwem i higieną pracy wszystkich pracowników lub podwykonawców Wykonawcy biorących udział w realizacji przedmiotu zamówienia. </w:t>
      </w:r>
    </w:p>
    <w:p w:rsidR="00016B59" w:rsidRPr="00E70C30" w:rsidRDefault="00016B59" w:rsidP="000273F2">
      <w:pPr>
        <w:numPr>
          <w:ilvl w:val="3"/>
          <w:numId w:val="38"/>
          <w:numberingChange w:id="66" w:author="Unknown" w:date="2017-02-24T14:00:00Z" w:original="%4:6:0:."/>
        </w:numPr>
        <w:tabs>
          <w:tab w:val="clear" w:pos="2880"/>
          <w:tab w:val="left" w:pos="0"/>
          <w:tab w:val="num" w:pos="360"/>
          <w:tab w:val="left" w:pos="900"/>
        </w:tabs>
        <w:ind w:left="360"/>
        <w:jc w:val="both"/>
        <w:rPr>
          <w:sz w:val="22"/>
          <w:szCs w:val="22"/>
        </w:rPr>
      </w:pPr>
      <w:r w:rsidRPr="00E70C30">
        <w:rPr>
          <w:sz w:val="22"/>
          <w:szCs w:val="22"/>
        </w:rPr>
        <w:t xml:space="preserve">Poprzez wyznaczonego koordynatora Wykonawca zobowiązany jest do ścisłej współpracy                          z przedstawicielem Zamawiającego w zakresie bezpieczeństwa i higieny pracy. </w:t>
      </w:r>
    </w:p>
    <w:p w:rsidR="00016B59" w:rsidRPr="00E70C30" w:rsidRDefault="00016B59" w:rsidP="000273F2">
      <w:pPr>
        <w:numPr>
          <w:ilvl w:val="3"/>
          <w:numId w:val="38"/>
          <w:numberingChange w:id="67" w:author="Unknown" w:date="2017-02-24T14:00:00Z" w:original="%4:7:0:."/>
        </w:numPr>
        <w:tabs>
          <w:tab w:val="clear" w:pos="2880"/>
          <w:tab w:val="left" w:pos="0"/>
          <w:tab w:val="num" w:pos="360"/>
          <w:tab w:val="left" w:pos="900"/>
        </w:tabs>
        <w:ind w:left="360"/>
        <w:jc w:val="both"/>
        <w:rPr>
          <w:sz w:val="22"/>
          <w:szCs w:val="22"/>
        </w:rPr>
      </w:pPr>
      <w:r w:rsidRPr="00E70C30">
        <w:rPr>
          <w:sz w:val="22"/>
          <w:szCs w:val="22"/>
        </w:rPr>
        <w:t xml:space="preserve">Przedstawicielami Zamawiającego w tym zakresie są pracownicy Działu </w:t>
      </w:r>
      <w:r>
        <w:rPr>
          <w:sz w:val="22"/>
          <w:szCs w:val="22"/>
        </w:rPr>
        <w:t>BHP</w:t>
      </w:r>
      <w:r w:rsidRPr="00E70C30">
        <w:rPr>
          <w:sz w:val="22"/>
          <w:szCs w:val="22"/>
        </w:rPr>
        <w:t xml:space="preserve"> SPS ZOZ                             w Lęborku.</w:t>
      </w:r>
    </w:p>
    <w:p w:rsidR="00016B59" w:rsidRPr="00E70C30" w:rsidRDefault="00016B59" w:rsidP="000273F2">
      <w:pPr>
        <w:numPr>
          <w:ilvl w:val="3"/>
          <w:numId w:val="38"/>
          <w:numberingChange w:id="68" w:author="Unknown" w:date="2017-02-24T14:00:00Z" w:original="%4:8:0:."/>
        </w:numPr>
        <w:tabs>
          <w:tab w:val="clear" w:pos="2880"/>
          <w:tab w:val="left" w:pos="0"/>
          <w:tab w:val="num" w:pos="360"/>
          <w:tab w:val="left" w:pos="900"/>
        </w:tabs>
        <w:ind w:left="360"/>
        <w:jc w:val="both"/>
        <w:rPr>
          <w:sz w:val="22"/>
          <w:szCs w:val="22"/>
        </w:rPr>
      </w:pPr>
      <w:r w:rsidRPr="00E70C30">
        <w:rPr>
          <w:sz w:val="22"/>
          <w:szCs w:val="22"/>
        </w:rPr>
        <w:t xml:space="preserve">Zamawiający wskazuje następującą osobę pełniącą nadzór nad realizacją umowy: Kierownik Działu Technicznego – mgr inż. Daniel Mejna, lub osoba upoważniona. </w:t>
      </w:r>
    </w:p>
    <w:p w:rsidR="00016B59" w:rsidRDefault="00016B59" w:rsidP="00212739">
      <w:pPr>
        <w:tabs>
          <w:tab w:val="left" w:pos="900"/>
        </w:tabs>
        <w:ind w:left="360"/>
        <w:rPr>
          <w:sz w:val="22"/>
          <w:szCs w:val="22"/>
        </w:rPr>
      </w:pPr>
    </w:p>
    <w:p w:rsidR="00016B59" w:rsidRPr="006B7361" w:rsidRDefault="00016B59" w:rsidP="006B7361">
      <w:pPr>
        <w:jc w:val="center"/>
        <w:rPr>
          <w:b/>
          <w:sz w:val="22"/>
          <w:szCs w:val="22"/>
        </w:rPr>
      </w:pPr>
      <w:r>
        <w:rPr>
          <w:b/>
          <w:sz w:val="22"/>
          <w:szCs w:val="22"/>
        </w:rPr>
        <w:t>§ 8</w:t>
      </w:r>
    </w:p>
    <w:p w:rsidR="00016B59" w:rsidRDefault="00016B59" w:rsidP="00C3423A">
      <w:pPr>
        <w:widowControl w:val="0"/>
        <w:tabs>
          <w:tab w:val="left" w:pos="360"/>
        </w:tabs>
        <w:jc w:val="both"/>
        <w:rPr>
          <w:sz w:val="22"/>
          <w:szCs w:val="22"/>
        </w:rPr>
      </w:pPr>
      <w:r w:rsidRPr="006B7361">
        <w:rPr>
          <w:sz w:val="22"/>
          <w:szCs w:val="22"/>
        </w:rPr>
        <w:t>Wykonawca przenosi na Zamawiającego majątkowe prawa autorskie do dokumentacji</w:t>
      </w:r>
      <w:r>
        <w:rPr>
          <w:sz w:val="22"/>
          <w:szCs w:val="22"/>
        </w:rPr>
        <w:t>, zgodnie z postanowieniami § 17 poniżej.</w:t>
      </w:r>
      <w:r w:rsidRPr="006B7361">
        <w:rPr>
          <w:sz w:val="22"/>
          <w:szCs w:val="22"/>
        </w:rPr>
        <w:t xml:space="preserve"> Przejście praw następuje z chwilą podpisania protokołu odbioru dokumentacji.</w:t>
      </w:r>
    </w:p>
    <w:p w:rsidR="00016B59" w:rsidRPr="00E70C30" w:rsidRDefault="00016B59" w:rsidP="00212739">
      <w:pPr>
        <w:tabs>
          <w:tab w:val="left" w:pos="900"/>
        </w:tabs>
        <w:ind w:left="360"/>
        <w:rPr>
          <w:sz w:val="22"/>
          <w:szCs w:val="22"/>
        </w:rPr>
      </w:pPr>
    </w:p>
    <w:p w:rsidR="00016B59" w:rsidRDefault="00016B59" w:rsidP="005C51A5">
      <w:pPr>
        <w:jc w:val="center"/>
        <w:rPr>
          <w:b/>
          <w:sz w:val="22"/>
          <w:szCs w:val="22"/>
        </w:rPr>
      </w:pPr>
      <w:r w:rsidRPr="00E70C30">
        <w:rPr>
          <w:b/>
          <w:sz w:val="22"/>
          <w:szCs w:val="22"/>
        </w:rPr>
        <w:t xml:space="preserve">§ </w:t>
      </w:r>
      <w:r>
        <w:rPr>
          <w:b/>
          <w:sz w:val="22"/>
          <w:szCs w:val="22"/>
        </w:rPr>
        <w:t>9</w:t>
      </w:r>
    </w:p>
    <w:p w:rsidR="00016B59" w:rsidRPr="00850455" w:rsidRDefault="00016B59" w:rsidP="00850455">
      <w:pPr>
        <w:pStyle w:val="BodyText1"/>
        <w:spacing w:after="0"/>
        <w:ind w:left="360" w:hanging="360"/>
        <w:jc w:val="both"/>
        <w:rPr>
          <w:sz w:val="22"/>
          <w:szCs w:val="22"/>
        </w:rPr>
      </w:pPr>
      <w:r w:rsidRPr="00850455">
        <w:rPr>
          <w:sz w:val="22"/>
          <w:szCs w:val="22"/>
        </w:rPr>
        <w:t>1. Wykonawca zobowiązuje się zapewnić nadzór autorski autora projektu nad realizowanymi robotami budowlanymi, w zakresie okre</w:t>
      </w:r>
      <w:r>
        <w:rPr>
          <w:sz w:val="22"/>
          <w:szCs w:val="22"/>
        </w:rPr>
        <w:t>ślonym w art. 20 ust. 1 pkt 4 ustawy Prawo b</w:t>
      </w:r>
      <w:r w:rsidRPr="00850455">
        <w:rPr>
          <w:sz w:val="22"/>
          <w:szCs w:val="22"/>
        </w:rPr>
        <w:t>udowlane.</w:t>
      </w:r>
    </w:p>
    <w:p w:rsidR="00016B59" w:rsidRPr="00850455" w:rsidRDefault="00016B59" w:rsidP="00850455">
      <w:pPr>
        <w:pStyle w:val="BodyText1"/>
        <w:spacing w:after="0"/>
        <w:ind w:left="360" w:hanging="360"/>
        <w:jc w:val="both"/>
        <w:rPr>
          <w:sz w:val="22"/>
          <w:szCs w:val="22"/>
        </w:rPr>
      </w:pPr>
      <w:r w:rsidRPr="00850455">
        <w:rPr>
          <w:sz w:val="22"/>
          <w:szCs w:val="22"/>
        </w:rPr>
        <w:t xml:space="preserve">2. </w:t>
      </w:r>
      <w:r>
        <w:rPr>
          <w:sz w:val="22"/>
          <w:szCs w:val="22"/>
        </w:rPr>
        <w:t xml:space="preserve"> </w:t>
      </w:r>
      <w:r w:rsidRPr="00850455">
        <w:rPr>
          <w:sz w:val="22"/>
          <w:szCs w:val="22"/>
        </w:rPr>
        <w:t>Jeżeli strony stwierdzą konieczność dokonania zmian, wprowadzenia rozwiązań zamiennych lub aktualizacji dokumentacji, będą one dokonywane w ramach nadzoru autorskiego, bez prawa Wykonawcy do dodatkowego wynagrodzenia</w:t>
      </w:r>
      <w:r>
        <w:rPr>
          <w:sz w:val="22"/>
          <w:szCs w:val="22"/>
        </w:rPr>
        <w:t xml:space="preserve"> z tego tytułu.</w:t>
      </w:r>
    </w:p>
    <w:p w:rsidR="00016B59" w:rsidRPr="00850455" w:rsidRDefault="00016B59" w:rsidP="005C51A5">
      <w:pPr>
        <w:jc w:val="center"/>
        <w:rPr>
          <w:b/>
          <w:sz w:val="22"/>
          <w:szCs w:val="22"/>
        </w:rPr>
      </w:pPr>
    </w:p>
    <w:p w:rsidR="00016B59" w:rsidRDefault="00016B59" w:rsidP="00F73E81">
      <w:pPr>
        <w:jc w:val="center"/>
        <w:rPr>
          <w:b/>
          <w:sz w:val="22"/>
          <w:szCs w:val="22"/>
        </w:rPr>
      </w:pPr>
      <w:r w:rsidRPr="00E70C30">
        <w:rPr>
          <w:b/>
          <w:sz w:val="22"/>
          <w:szCs w:val="22"/>
        </w:rPr>
        <w:t xml:space="preserve">§ </w:t>
      </w:r>
      <w:r>
        <w:rPr>
          <w:b/>
          <w:sz w:val="22"/>
          <w:szCs w:val="22"/>
        </w:rPr>
        <w:t>10</w:t>
      </w:r>
    </w:p>
    <w:p w:rsidR="00016B59" w:rsidRPr="00E70C30" w:rsidRDefault="00016B59" w:rsidP="000273F2">
      <w:pPr>
        <w:numPr>
          <w:ilvl w:val="0"/>
          <w:numId w:val="26"/>
          <w:numberingChange w:id="69" w:author="Unknown" w:date="2017-02-24T14:00:00Z" w:original="%1:1:0:."/>
        </w:numPr>
        <w:tabs>
          <w:tab w:val="clear" w:pos="2880"/>
          <w:tab w:val="left" w:pos="-1276"/>
          <w:tab w:val="left" w:pos="-709"/>
          <w:tab w:val="left" w:pos="360"/>
        </w:tabs>
        <w:suppressAutoHyphens w:val="0"/>
        <w:ind w:left="360"/>
        <w:jc w:val="both"/>
        <w:rPr>
          <w:sz w:val="22"/>
          <w:szCs w:val="22"/>
        </w:rPr>
      </w:pPr>
      <w:r w:rsidRPr="00E70C30">
        <w:rPr>
          <w:sz w:val="22"/>
          <w:szCs w:val="22"/>
        </w:rPr>
        <w:t>W trakcie trwania Umowy dokonywane będą następujące odbiory:</w:t>
      </w:r>
    </w:p>
    <w:p w:rsidR="00016B59" w:rsidRPr="00E70C30" w:rsidRDefault="00016B59" w:rsidP="000273F2">
      <w:pPr>
        <w:numPr>
          <w:ilvl w:val="0"/>
          <w:numId w:val="27"/>
          <w:numberingChange w:id="70" w:author="Unknown" w:date="2017-02-24T14:00:00Z" w:original="%1:1:0:)"/>
        </w:numPr>
        <w:tabs>
          <w:tab w:val="clear" w:pos="2880"/>
          <w:tab w:val="left" w:pos="-2127"/>
          <w:tab w:val="left" w:pos="-1418"/>
          <w:tab w:val="left" w:pos="900"/>
        </w:tabs>
        <w:suppressAutoHyphens w:val="0"/>
        <w:ind w:left="360" w:firstLine="0"/>
        <w:jc w:val="both"/>
        <w:rPr>
          <w:sz w:val="22"/>
          <w:szCs w:val="22"/>
        </w:rPr>
      </w:pPr>
      <w:r w:rsidRPr="00E70C30">
        <w:rPr>
          <w:sz w:val="22"/>
          <w:szCs w:val="22"/>
        </w:rPr>
        <w:t>odbiór końcowy,</w:t>
      </w:r>
    </w:p>
    <w:p w:rsidR="00016B59" w:rsidRPr="00E70C30" w:rsidRDefault="00016B59" w:rsidP="000273F2">
      <w:pPr>
        <w:numPr>
          <w:ilvl w:val="0"/>
          <w:numId w:val="27"/>
          <w:numberingChange w:id="71" w:author="Unknown" w:date="2017-02-24T14:00:00Z" w:original="%1:2:0:)"/>
        </w:numPr>
        <w:tabs>
          <w:tab w:val="clear" w:pos="2880"/>
          <w:tab w:val="left" w:pos="-2127"/>
          <w:tab w:val="left" w:pos="-1418"/>
          <w:tab w:val="left" w:pos="900"/>
        </w:tabs>
        <w:suppressAutoHyphens w:val="0"/>
        <w:ind w:left="360" w:firstLine="0"/>
        <w:jc w:val="both"/>
        <w:rPr>
          <w:sz w:val="22"/>
          <w:szCs w:val="22"/>
        </w:rPr>
      </w:pPr>
      <w:r w:rsidRPr="00E70C30">
        <w:rPr>
          <w:sz w:val="22"/>
          <w:szCs w:val="22"/>
        </w:rPr>
        <w:t>odbiór po okresie gwarancji.</w:t>
      </w:r>
    </w:p>
    <w:p w:rsidR="00016B59" w:rsidRPr="0059314E" w:rsidRDefault="00016B59" w:rsidP="000273F2">
      <w:pPr>
        <w:numPr>
          <w:ilvl w:val="0"/>
          <w:numId w:val="28"/>
          <w:numberingChange w:id="72" w:author="Unknown" w:date="2017-02-24T14:00:00Z" w:original="%1:2:0:."/>
        </w:numPr>
        <w:tabs>
          <w:tab w:val="clear" w:pos="2880"/>
          <w:tab w:val="left" w:pos="-2127"/>
          <w:tab w:val="left" w:pos="-1418"/>
          <w:tab w:val="left" w:pos="360"/>
        </w:tabs>
        <w:suppressAutoHyphens w:val="0"/>
        <w:ind w:left="360"/>
        <w:jc w:val="both"/>
        <w:rPr>
          <w:sz w:val="22"/>
          <w:szCs w:val="22"/>
        </w:rPr>
      </w:pPr>
      <w:r w:rsidRPr="0059314E">
        <w:rPr>
          <w:sz w:val="22"/>
          <w:szCs w:val="22"/>
        </w:rPr>
        <w:t>Odbiór końcowy robót budowlanych do</w:t>
      </w:r>
      <w:r>
        <w:rPr>
          <w:sz w:val="22"/>
          <w:szCs w:val="22"/>
        </w:rPr>
        <w:t>konywany zostanie</w:t>
      </w:r>
      <w:r w:rsidRPr="0059314E">
        <w:rPr>
          <w:sz w:val="22"/>
          <w:szCs w:val="22"/>
        </w:rPr>
        <w:t xml:space="preserve"> przez Wykonawcę i Zamawiającego </w:t>
      </w:r>
      <w:r w:rsidRPr="0059314E">
        <w:rPr>
          <w:sz w:val="22"/>
          <w:szCs w:val="22"/>
        </w:rPr>
        <w:br/>
        <w:t xml:space="preserve">na podstawie pisemnego zgłoszenia przez Wykonawcę gotowości do odbioru i przedłożenia dokumentów takich jak: dokumentacja powykonawczą, wyniki badań, prób i sprawdzeń, dokumenty użytych materiałów: krajowe deklaracje zgodności, certyfikaty jakości itp. </w:t>
      </w:r>
    </w:p>
    <w:p w:rsidR="00016B59" w:rsidRPr="00E70C30" w:rsidRDefault="00016B59" w:rsidP="000273F2">
      <w:pPr>
        <w:numPr>
          <w:ilvl w:val="0"/>
          <w:numId w:val="28"/>
          <w:numberingChange w:id="73" w:author="Unknown" w:date="2017-02-24T14:00:00Z" w:original="%1:3:0:."/>
        </w:numPr>
        <w:tabs>
          <w:tab w:val="clear" w:pos="2880"/>
          <w:tab w:val="num" w:pos="284"/>
          <w:tab w:val="left" w:pos="360"/>
        </w:tabs>
        <w:ind w:left="360"/>
        <w:jc w:val="both"/>
        <w:rPr>
          <w:sz w:val="22"/>
          <w:szCs w:val="22"/>
        </w:rPr>
      </w:pPr>
      <w:r w:rsidRPr="00E70C30">
        <w:rPr>
          <w:sz w:val="22"/>
          <w:szCs w:val="22"/>
        </w:rPr>
        <w:t xml:space="preserve">  Całkowity odbiór końcowy robót budowlanych, na podstawie którego Wykonawca może wystawić fakturę VAT, musi zostać zatwierdzony przez odpowiednie organy, w szczegól</w:t>
      </w:r>
      <w:r>
        <w:rPr>
          <w:sz w:val="22"/>
          <w:szCs w:val="22"/>
        </w:rPr>
        <w:t>ności Nadzo</w:t>
      </w:r>
      <w:r w:rsidRPr="00E70C30">
        <w:rPr>
          <w:sz w:val="22"/>
          <w:szCs w:val="22"/>
        </w:rPr>
        <w:t>ru Budowlanego</w:t>
      </w:r>
      <w:r w:rsidRPr="00E70C30">
        <w:rPr>
          <w:rStyle w:val="Emphasis"/>
          <w:bCs/>
          <w:i w:val="0"/>
          <w:iCs w:val="0"/>
          <w:sz w:val="22"/>
          <w:szCs w:val="22"/>
          <w:shd w:val="clear" w:color="auto" w:fill="FFFFFF"/>
        </w:rPr>
        <w:t>.</w:t>
      </w:r>
    </w:p>
    <w:p w:rsidR="00016B59" w:rsidRPr="00E70C30" w:rsidRDefault="00016B59" w:rsidP="000273F2">
      <w:pPr>
        <w:numPr>
          <w:ilvl w:val="0"/>
          <w:numId w:val="28"/>
          <w:numberingChange w:id="74" w:author="Unknown" w:date="2017-02-24T14:00:00Z" w:original="%1:4:0:."/>
        </w:numPr>
        <w:tabs>
          <w:tab w:val="clear" w:pos="2880"/>
          <w:tab w:val="left" w:pos="-2127"/>
          <w:tab w:val="left" w:pos="-1418"/>
          <w:tab w:val="left" w:pos="360"/>
        </w:tabs>
        <w:suppressAutoHyphens w:val="0"/>
        <w:ind w:left="360"/>
        <w:jc w:val="both"/>
        <w:rPr>
          <w:sz w:val="22"/>
          <w:szCs w:val="22"/>
        </w:rPr>
      </w:pPr>
      <w:r w:rsidRPr="00E70C30">
        <w:rPr>
          <w:sz w:val="22"/>
          <w:szCs w:val="22"/>
        </w:rPr>
        <w:t xml:space="preserve">Przed przystąpieniem do odbioru końcowego robót Wykonawca zobowiązany jest zakończyć wszystkie roboty objęte </w:t>
      </w:r>
      <w:r>
        <w:rPr>
          <w:sz w:val="22"/>
          <w:szCs w:val="22"/>
        </w:rPr>
        <w:t>u</w:t>
      </w:r>
      <w:r w:rsidRPr="00E70C30">
        <w:rPr>
          <w:sz w:val="22"/>
          <w:szCs w:val="22"/>
        </w:rPr>
        <w:t>mową i uporządkować teren budowy.</w:t>
      </w:r>
    </w:p>
    <w:p w:rsidR="00016B59" w:rsidRPr="00E70C30" w:rsidRDefault="00016B59" w:rsidP="000273F2">
      <w:pPr>
        <w:numPr>
          <w:ilvl w:val="0"/>
          <w:numId w:val="28"/>
          <w:numberingChange w:id="75" w:author="Unknown" w:date="2017-02-24T14:00:00Z" w:original="%1:5:0:."/>
        </w:numPr>
        <w:tabs>
          <w:tab w:val="clear" w:pos="2880"/>
          <w:tab w:val="left" w:pos="-2127"/>
          <w:tab w:val="left" w:pos="-1418"/>
          <w:tab w:val="left" w:pos="360"/>
        </w:tabs>
        <w:suppressAutoHyphens w:val="0"/>
        <w:ind w:left="360"/>
        <w:jc w:val="both"/>
        <w:rPr>
          <w:sz w:val="22"/>
          <w:szCs w:val="22"/>
        </w:rPr>
      </w:pPr>
      <w:r w:rsidRPr="00E70C30">
        <w:rPr>
          <w:sz w:val="22"/>
          <w:szCs w:val="22"/>
        </w:rPr>
        <w:t>Wykonawca po uzyskaniu potwierdzenia przez Inspektora nadzoru gotowości do odbioru zawiadamia Zamawiającego na piśmie o zakończeniu robót i gotowości do odbioru końcowego robót.</w:t>
      </w:r>
    </w:p>
    <w:p w:rsidR="00016B59" w:rsidRPr="00EE6095" w:rsidRDefault="00016B59" w:rsidP="000273F2">
      <w:pPr>
        <w:numPr>
          <w:ilvl w:val="0"/>
          <w:numId w:val="28"/>
          <w:numberingChange w:id="76" w:author="Unknown" w:date="2017-02-24T14:00:00Z" w:original="%1:6:0:."/>
        </w:numPr>
        <w:tabs>
          <w:tab w:val="clear" w:pos="2880"/>
          <w:tab w:val="left" w:pos="-2127"/>
          <w:tab w:val="left" w:pos="-1418"/>
          <w:tab w:val="left" w:pos="360"/>
        </w:tabs>
        <w:suppressAutoHyphens w:val="0"/>
        <w:ind w:left="360"/>
        <w:jc w:val="both"/>
        <w:rPr>
          <w:sz w:val="22"/>
          <w:szCs w:val="22"/>
        </w:rPr>
      </w:pPr>
      <w:r w:rsidRPr="00EE6095">
        <w:rPr>
          <w:sz w:val="22"/>
          <w:szCs w:val="22"/>
        </w:rPr>
        <w:t>Wykonawca poinformuje Zamawiającego o zakończeniu robót budowlanych i terminie odbioru robót budowlanych przez uprawniony organ, w szczególności Nadzór Budowlany</w:t>
      </w:r>
      <w:r w:rsidRPr="00EE6095">
        <w:rPr>
          <w:rStyle w:val="Emphasis"/>
          <w:bCs/>
          <w:i w:val="0"/>
          <w:iCs w:val="0"/>
          <w:sz w:val="22"/>
          <w:szCs w:val="22"/>
          <w:shd w:val="clear" w:color="auto" w:fill="FFFFFF"/>
        </w:rPr>
        <w:t>.</w:t>
      </w:r>
      <w:r w:rsidRPr="00EE6095">
        <w:rPr>
          <w:sz w:val="22"/>
          <w:szCs w:val="22"/>
        </w:rPr>
        <w:t xml:space="preserve"> </w:t>
      </w:r>
    </w:p>
    <w:p w:rsidR="00016B59" w:rsidRPr="00E70C30" w:rsidRDefault="00016B59" w:rsidP="000273F2">
      <w:pPr>
        <w:numPr>
          <w:ilvl w:val="0"/>
          <w:numId w:val="28"/>
          <w:numberingChange w:id="77" w:author="Unknown" w:date="2017-02-24T14:00:00Z" w:original="%1:7:0:."/>
        </w:numPr>
        <w:tabs>
          <w:tab w:val="clear" w:pos="2880"/>
          <w:tab w:val="left" w:pos="-2127"/>
          <w:tab w:val="left" w:pos="-1418"/>
        </w:tabs>
        <w:suppressAutoHyphens w:val="0"/>
        <w:ind w:left="360"/>
        <w:jc w:val="both"/>
        <w:rPr>
          <w:color w:val="FF0000"/>
          <w:spacing w:val="-11"/>
          <w:sz w:val="22"/>
          <w:szCs w:val="22"/>
        </w:rPr>
      </w:pPr>
      <w:r w:rsidRPr="00E70C30">
        <w:rPr>
          <w:sz w:val="22"/>
          <w:szCs w:val="22"/>
        </w:rPr>
        <w:t>Przy zgłoszeniu gotowości do odbioru końcowego, Wykonawca przekaże Zamawiającemu</w:t>
      </w:r>
      <w:r w:rsidRPr="00E70C30">
        <w:rPr>
          <w:color w:val="0000FF"/>
          <w:sz w:val="22"/>
          <w:szCs w:val="22"/>
        </w:rPr>
        <w:t>:</w:t>
      </w:r>
    </w:p>
    <w:p w:rsidR="00016B59" w:rsidRPr="00E70C30" w:rsidRDefault="00016B59" w:rsidP="000273F2">
      <w:pPr>
        <w:numPr>
          <w:ilvl w:val="0"/>
          <w:numId w:val="18"/>
          <w:numberingChange w:id="78" w:author="Unknown" w:date="2017-02-24T14:00:00Z" w:original="%1:1:0:)"/>
        </w:numPr>
        <w:tabs>
          <w:tab w:val="left" w:pos="900"/>
        </w:tabs>
        <w:suppressAutoHyphens w:val="0"/>
        <w:ind w:left="900" w:hanging="540"/>
        <w:jc w:val="both"/>
        <w:rPr>
          <w:spacing w:val="-5"/>
          <w:sz w:val="22"/>
          <w:szCs w:val="22"/>
        </w:rPr>
      </w:pPr>
      <w:r w:rsidRPr="00E70C30">
        <w:rPr>
          <w:spacing w:val="-11"/>
          <w:sz w:val="22"/>
          <w:szCs w:val="22"/>
        </w:rPr>
        <w:t>dokumentację powykonawczą,</w:t>
      </w:r>
    </w:p>
    <w:p w:rsidR="00016B59" w:rsidRPr="00E70C30" w:rsidRDefault="00016B59" w:rsidP="000273F2">
      <w:pPr>
        <w:numPr>
          <w:ilvl w:val="0"/>
          <w:numId w:val="18"/>
          <w:numberingChange w:id="79" w:author="Unknown" w:date="2017-02-24T14:00:00Z" w:original="%1:2:0:)"/>
        </w:numPr>
        <w:tabs>
          <w:tab w:val="left" w:pos="900"/>
        </w:tabs>
        <w:suppressAutoHyphens w:val="0"/>
        <w:ind w:left="900" w:hanging="540"/>
        <w:jc w:val="both"/>
        <w:rPr>
          <w:sz w:val="22"/>
          <w:szCs w:val="22"/>
        </w:rPr>
      </w:pPr>
      <w:r w:rsidRPr="00E70C30">
        <w:rPr>
          <w:spacing w:val="-5"/>
          <w:sz w:val="22"/>
          <w:szCs w:val="22"/>
        </w:rPr>
        <w:t xml:space="preserve">oryginał Dziennika robót budowlanych wraz z dokumentami, które zostały włączone w </w:t>
      </w:r>
      <w:r w:rsidRPr="00E70C30">
        <w:rPr>
          <w:sz w:val="22"/>
          <w:szCs w:val="22"/>
        </w:rPr>
        <w:t>trakcie realizacji budowy,</w:t>
      </w:r>
    </w:p>
    <w:p w:rsidR="00016B59" w:rsidRPr="00E70C30" w:rsidRDefault="00016B59" w:rsidP="000273F2">
      <w:pPr>
        <w:numPr>
          <w:ilvl w:val="0"/>
          <w:numId w:val="18"/>
          <w:numberingChange w:id="80" w:author="Unknown" w:date="2017-02-24T14:00:00Z" w:original="%1:3:0:)"/>
        </w:numPr>
        <w:tabs>
          <w:tab w:val="left" w:pos="900"/>
        </w:tabs>
        <w:suppressAutoHyphens w:val="0"/>
        <w:ind w:left="900" w:hanging="540"/>
        <w:jc w:val="both"/>
        <w:rPr>
          <w:sz w:val="22"/>
          <w:szCs w:val="22"/>
        </w:rPr>
      </w:pPr>
      <w:r w:rsidRPr="00E70C30">
        <w:rPr>
          <w:sz w:val="22"/>
          <w:szCs w:val="22"/>
        </w:rPr>
        <w:t>odpowiednie certyfikaty, deklaracje zgodności lub inne dokumenty wymagane przepisami szczegółowymi dotyczące materiałów użytych do realizacji przedmiotu umowy, wyniki wymaganych prób i badań, dowody przekazania odpadów na wysypisko,</w:t>
      </w:r>
    </w:p>
    <w:p w:rsidR="00016B59" w:rsidRPr="00E70C30" w:rsidRDefault="00016B59" w:rsidP="000273F2">
      <w:pPr>
        <w:numPr>
          <w:ilvl w:val="0"/>
          <w:numId w:val="18"/>
          <w:numberingChange w:id="81" w:author="Unknown" w:date="2017-02-24T14:00:00Z" w:original="%1:4:0:)"/>
        </w:numPr>
        <w:tabs>
          <w:tab w:val="left" w:pos="900"/>
        </w:tabs>
        <w:suppressAutoHyphens w:val="0"/>
        <w:ind w:left="900" w:hanging="540"/>
        <w:jc w:val="both"/>
        <w:rPr>
          <w:sz w:val="22"/>
          <w:szCs w:val="22"/>
        </w:rPr>
      </w:pPr>
      <w:r w:rsidRPr="00E70C30">
        <w:rPr>
          <w:sz w:val="22"/>
          <w:szCs w:val="22"/>
        </w:rPr>
        <w:t xml:space="preserve">oświadczenie Kierownika Budowy o zgodności wykonania robót z przepisami obowiązującego prawa i normami oraz o doprowadzeniu do należytego stanu i porządku terenu budowy wraz z przylegającymi nieruchomościami, jeżeli zostały naruszone </w:t>
      </w:r>
      <w:r w:rsidRPr="00E70C30">
        <w:rPr>
          <w:sz w:val="22"/>
          <w:szCs w:val="22"/>
        </w:rPr>
        <w:br/>
        <w:t>w wyniku prowadzonych robót. Do oświadczenia Kierownik Budowy załączy pisemne potwierdzenie właścicieli nieruchomości o przywróceniu terenu do stanu pierwotnego.</w:t>
      </w:r>
    </w:p>
    <w:p w:rsidR="00016B59" w:rsidRPr="00E70C30" w:rsidRDefault="00016B59" w:rsidP="000273F2">
      <w:pPr>
        <w:widowControl w:val="0"/>
        <w:numPr>
          <w:ilvl w:val="0"/>
          <w:numId w:val="28"/>
          <w:numberingChange w:id="82" w:author="Unknown" w:date="2017-02-24T14:00:00Z" w:original="%1:8:0:."/>
        </w:numPr>
        <w:tabs>
          <w:tab w:val="clear" w:pos="2880"/>
        </w:tabs>
        <w:suppressAutoHyphens w:val="0"/>
        <w:autoSpaceDE w:val="0"/>
        <w:ind w:left="360"/>
        <w:jc w:val="both"/>
        <w:rPr>
          <w:sz w:val="22"/>
          <w:szCs w:val="22"/>
        </w:rPr>
      </w:pPr>
      <w:r w:rsidRPr="00E70C30">
        <w:rPr>
          <w:sz w:val="22"/>
          <w:szCs w:val="22"/>
        </w:rPr>
        <w:t>Z przeprowadzonych odbiorów spisane zostaną odpowiednie protokoły.</w:t>
      </w:r>
    </w:p>
    <w:p w:rsidR="00016B59" w:rsidRPr="00E70C30" w:rsidRDefault="00016B59" w:rsidP="000273F2">
      <w:pPr>
        <w:widowControl w:val="0"/>
        <w:numPr>
          <w:ilvl w:val="0"/>
          <w:numId w:val="28"/>
          <w:numberingChange w:id="83" w:author="Unknown" w:date="2017-02-24T14:00:00Z" w:original="%1:9:0:."/>
        </w:numPr>
        <w:tabs>
          <w:tab w:val="clear" w:pos="2880"/>
          <w:tab w:val="num" w:pos="284"/>
        </w:tabs>
        <w:suppressAutoHyphens w:val="0"/>
        <w:autoSpaceDE w:val="0"/>
        <w:ind w:left="360"/>
        <w:jc w:val="both"/>
        <w:rPr>
          <w:sz w:val="22"/>
          <w:szCs w:val="22"/>
        </w:rPr>
      </w:pPr>
      <w:r w:rsidRPr="00E70C30">
        <w:rPr>
          <w:sz w:val="22"/>
          <w:szCs w:val="22"/>
        </w:rPr>
        <w:t xml:space="preserve">  Jeżeli w toku czynności odbiorowych zostaną stwierdzone:</w:t>
      </w:r>
    </w:p>
    <w:p w:rsidR="00016B59" w:rsidRPr="00E70C30" w:rsidRDefault="00016B59" w:rsidP="000273F2">
      <w:pPr>
        <w:widowControl w:val="0"/>
        <w:numPr>
          <w:ilvl w:val="0"/>
          <w:numId w:val="29"/>
          <w:numberingChange w:id="84" w:author="Unknown" w:date="2017-02-24T14:00:00Z" w:original="%1:1:0:)"/>
        </w:numPr>
        <w:tabs>
          <w:tab w:val="clear" w:pos="2340"/>
          <w:tab w:val="left" w:pos="900"/>
        </w:tabs>
        <w:suppressAutoHyphens w:val="0"/>
        <w:autoSpaceDE w:val="0"/>
        <w:ind w:left="900" w:hanging="540"/>
        <w:jc w:val="both"/>
        <w:rPr>
          <w:sz w:val="22"/>
          <w:szCs w:val="22"/>
        </w:rPr>
      </w:pPr>
      <w:r w:rsidRPr="00E70C30">
        <w:rPr>
          <w:sz w:val="22"/>
          <w:szCs w:val="22"/>
        </w:rPr>
        <w:t xml:space="preserve">wady nadające się do usunięcia, to Zamawiający może odmówić odbioru robót objętych Umową i nakazać ich usunięcia. W takim przypadku Wykonawca zobowiązany jest </w:t>
      </w:r>
      <w:r w:rsidRPr="00E70C30">
        <w:rPr>
          <w:sz w:val="22"/>
          <w:szCs w:val="22"/>
        </w:rPr>
        <w:br/>
        <w:t>do niezwłocznego usunięcia wad i ponownego zgłoszenia tych robót do odbioru,</w:t>
      </w:r>
    </w:p>
    <w:p w:rsidR="00016B59" w:rsidRPr="00E70C30" w:rsidRDefault="00016B59" w:rsidP="000273F2">
      <w:pPr>
        <w:widowControl w:val="0"/>
        <w:numPr>
          <w:ilvl w:val="0"/>
          <w:numId w:val="29"/>
          <w:numberingChange w:id="85" w:author="Unknown" w:date="2017-02-24T14:00:00Z" w:original="%1:2:0:)"/>
        </w:numPr>
        <w:tabs>
          <w:tab w:val="clear" w:pos="2340"/>
          <w:tab w:val="left" w:pos="900"/>
        </w:tabs>
        <w:suppressAutoHyphens w:val="0"/>
        <w:autoSpaceDE w:val="0"/>
        <w:ind w:left="900" w:hanging="540"/>
        <w:jc w:val="both"/>
        <w:rPr>
          <w:sz w:val="22"/>
          <w:szCs w:val="22"/>
        </w:rPr>
      </w:pPr>
      <w:r w:rsidRPr="00E70C30">
        <w:rPr>
          <w:sz w:val="22"/>
          <w:szCs w:val="22"/>
        </w:rPr>
        <w:t xml:space="preserve">wady nienadające się do usunięcia, jeżeli nie uniemożliwiają one użytkowania Przedmiotu </w:t>
      </w:r>
      <w:r>
        <w:rPr>
          <w:sz w:val="22"/>
          <w:szCs w:val="22"/>
        </w:rPr>
        <w:t>u</w:t>
      </w:r>
      <w:r w:rsidRPr="00E70C30">
        <w:rPr>
          <w:sz w:val="22"/>
          <w:szCs w:val="22"/>
        </w:rPr>
        <w:t>mowy</w:t>
      </w:r>
      <w:r>
        <w:rPr>
          <w:sz w:val="22"/>
          <w:szCs w:val="22"/>
        </w:rPr>
        <w:t xml:space="preserve"> </w:t>
      </w:r>
      <w:r w:rsidRPr="00E70C30">
        <w:rPr>
          <w:sz w:val="22"/>
          <w:szCs w:val="22"/>
        </w:rPr>
        <w:t>zgodnie</w:t>
      </w:r>
      <w:r>
        <w:rPr>
          <w:sz w:val="22"/>
          <w:szCs w:val="22"/>
        </w:rPr>
        <w:t xml:space="preserve"> </w:t>
      </w:r>
      <w:r w:rsidRPr="00E70C30">
        <w:rPr>
          <w:sz w:val="22"/>
          <w:szCs w:val="22"/>
        </w:rPr>
        <w:t>z przeznaczeniem,</w:t>
      </w:r>
      <w:r>
        <w:rPr>
          <w:sz w:val="22"/>
          <w:szCs w:val="22"/>
        </w:rPr>
        <w:t xml:space="preserve"> </w:t>
      </w:r>
      <w:r w:rsidRPr="00E70C30">
        <w:rPr>
          <w:sz w:val="22"/>
          <w:szCs w:val="22"/>
        </w:rPr>
        <w:t>Zamawiający może odpowiednio obniżyć wynagrodzenie Wykonawcy,</w:t>
      </w:r>
    </w:p>
    <w:p w:rsidR="00016B59" w:rsidRPr="00E70C30" w:rsidRDefault="00016B59" w:rsidP="000273F2">
      <w:pPr>
        <w:widowControl w:val="0"/>
        <w:numPr>
          <w:ilvl w:val="0"/>
          <w:numId w:val="29"/>
          <w:numberingChange w:id="86" w:author="Unknown" w:date="2017-02-24T14:00:00Z" w:original="%1:3:0:)"/>
        </w:numPr>
        <w:tabs>
          <w:tab w:val="clear" w:pos="2340"/>
          <w:tab w:val="left" w:pos="900"/>
        </w:tabs>
        <w:suppressAutoHyphens w:val="0"/>
        <w:autoSpaceDE w:val="0"/>
        <w:ind w:left="900" w:hanging="540"/>
        <w:jc w:val="both"/>
        <w:rPr>
          <w:sz w:val="22"/>
          <w:szCs w:val="22"/>
        </w:rPr>
      </w:pPr>
      <w:r w:rsidRPr="00E70C30">
        <w:rPr>
          <w:sz w:val="22"/>
          <w:szCs w:val="22"/>
        </w:rPr>
        <w:t xml:space="preserve">wady nienadające się do usunięcia i uniemożliwiające użytkowanie robót objętych Umową zgodnie z ich przeznaczeniem, to Zamawiający odmówi odbioru robót i zażąda ponownego ich wykonania. Wykonawca zobowiązany jest do spełnienia tego żądania pod rygorem odmowy dokonania przez Zamawiającego odbioru robót objętych </w:t>
      </w:r>
      <w:r>
        <w:rPr>
          <w:sz w:val="22"/>
          <w:szCs w:val="22"/>
        </w:rPr>
        <w:t>u</w:t>
      </w:r>
      <w:r w:rsidRPr="00E70C30">
        <w:rPr>
          <w:sz w:val="22"/>
          <w:szCs w:val="22"/>
        </w:rPr>
        <w:t xml:space="preserve">mową i zapłaty wynagrodzenia umownego. Zamawiający jest również uprawniony do odstąpienia </w:t>
      </w:r>
      <w:r w:rsidRPr="00E70C30">
        <w:rPr>
          <w:sz w:val="22"/>
          <w:szCs w:val="22"/>
        </w:rPr>
        <w:br/>
        <w:t xml:space="preserve">do umowy bez wyznaczania Wykonawcy terminu dodatkowego. </w:t>
      </w:r>
    </w:p>
    <w:p w:rsidR="00016B59" w:rsidRPr="00E70C30" w:rsidRDefault="00016B59" w:rsidP="000273F2">
      <w:pPr>
        <w:widowControl w:val="0"/>
        <w:numPr>
          <w:ilvl w:val="0"/>
          <w:numId w:val="29"/>
          <w:numberingChange w:id="87" w:author="Unknown" w:date="2017-02-24T14:00:00Z" w:original="%1:4:0:)"/>
        </w:numPr>
        <w:tabs>
          <w:tab w:val="clear" w:pos="2340"/>
          <w:tab w:val="left" w:pos="900"/>
        </w:tabs>
        <w:suppressAutoHyphens w:val="0"/>
        <w:autoSpaceDE w:val="0"/>
        <w:ind w:left="900" w:hanging="540"/>
        <w:jc w:val="both"/>
        <w:rPr>
          <w:sz w:val="22"/>
          <w:szCs w:val="22"/>
        </w:rPr>
      </w:pPr>
      <w:r w:rsidRPr="00E70C30">
        <w:rPr>
          <w:sz w:val="22"/>
          <w:szCs w:val="22"/>
        </w:rPr>
        <w:t>drobne zaległe roboty czy wady, których dokończenie, czy też usunięcie nie będzie miało znaczącego wpływu na użytkowanie robót objętych Umową zgodnie z przeznaczeniem,                       to Zamawiający może dokonać odbioru robót oraz polecić Wykonawcy usunięcie tych wad                          i uzupełnienie drobnych zaległych robót z wyznaczeniem terminu na ich usunięcie. Jeśli Wykonawca nie usunie tych wad i nie uzupełni drobnych zaległych robót w terminie wyznaczonym przez Zamawiającego, to Zamawiający według własnego wyboru ma prawo do:</w:t>
      </w:r>
    </w:p>
    <w:p w:rsidR="00016B59" w:rsidRPr="00E70C30" w:rsidRDefault="00016B59" w:rsidP="000273F2">
      <w:pPr>
        <w:widowControl w:val="0"/>
        <w:numPr>
          <w:ilvl w:val="0"/>
          <w:numId w:val="30"/>
          <w:numberingChange w:id="88" w:author="Unknown" w:date="2017-02-24T14:00:00Z" w:original="%1:1:4:)"/>
        </w:numPr>
        <w:tabs>
          <w:tab w:val="clear" w:pos="2340"/>
        </w:tabs>
        <w:suppressAutoHyphens w:val="0"/>
        <w:autoSpaceDE w:val="0"/>
        <w:ind w:left="1260"/>
        <w:jc w:val="both"/>
        <w:rPr>
          <w:sz w:val="22"/>
          <w:szCs w:val="22"/>
        </w:rPr>
      </w:pPr>
      <w:r w:rsidRPr="00E70C30">
        <w:rPr>
          <w:sz w:val="22"/>
          <w:szCs w:val="22"/>
        </w:rPr>
        <w:t>naliczenia kar umownych zgodnie niniejszą Umową albo</w:t>
      </w:r>
    </w:p>
    <w:p w:rsidR="00016B59" w:rsidRPr="00E70C30" w:rsidRDefault="00016B59" w:rsidP="000273F2">
      <w:pPr>
        <w:widowControl w:val="0"/>
        <w:numPr>
          <w:ilvl w:val="0"/>
          <w:numId w:val="30"/>
          <w:numberingChange w:id="89" w:author="Unknown" w:date="2017-02-24T14:00:00Z" w:original="%1:2:4:)"/>
        </w:numPr>
        <w:tabs>
          <w:tab w:val="clear" w:pos="2340"/>
        </w:tabs>
        <w:suppressAutoHyphens w:val="0"/>
        <w:autoSpaceDE w:val="0"/>
        <w:ind w:left="1260"/>
        <w:jc w:val="both"/>
        <w:rPr>
          <w:sz w:val="22"/>
          <w:szCs w:val="22"/>
        </w:rPr>
      </w:pPr>
      <w:r w:rsidRPr="00E70C30">
        <w:rPr>
          <w:sz w:val="22"/>
          <w:szCs w:val="22"/>
        </w:rPr>
        <w:t xml:space="preserve">zlecenia usunięcia wad i uzupełnienia zaległych robót osobie trzeciej na koszt i ryzyko Wykonawcy, bez konieczności uzyskania upoważnienia sądu. Wykonawca zwróci </w:t>
      </w:r>
      <w:r w:rsidRPr="00E70C30">
        <w:rPr>
          <w:sz w:val="22"/>
          <w:szCs w:val="22"/>
        </w:rPr>
        <w:br/>
        <w:t xml:space="preserve">w takim przypadku Zamawiającemu kwotę brutto, jaką Zamawiający zapłacił takiej osobie trzeciej, bez prawa kwestionowania jej wysokości. Zamawiający ma prawo </w:t>
      </w:r>
      <w:r w:rsidRPr="00E70C30">
        <w:rPr>
          <w:sz w:val="22"/>
          <w:szCs w:val="22"/>
        </w:rPr>
        <w:br/>
        <w:t xml:space="preserve">do potrącenia należności za wykonane roboty lub prace z faktur Wykonawcy, zabezpieczenia należytego wykonania Umowy lub dochodzenia ich na zasadach ogólnych. </w:t>
      </w:r>
    </w:p>
    <w:p w:rsidR="00016B59" w:rsidRDefault="00016B59" w:rsidP="009062EB">
      <w:pPr>
        <w:ind w:left="360"/>
        <w:jc w:val="both"/>
        <w:rPr>
          <w:sz w:val="22"/>
          <w:szCs w:val="22"/>
        </w:rPr>
      </w:pPr>
      <w:r w:rsidRPr="00E70C30">
        <w:rPr>
          <w:sz w:val="22"/>
          <w:szCs w:val="22"/>
        </w:rPr>
        <w:t>Wykonawca zobowiązany jest do zawiadomienia Zamawiającego o usunięciu wad i uzupełnieniu zaległych robót lub prac. Usunięcie wad i uzupełnienie zaległych robót lub prac powinno być stwierdzone protokołem odbioru końcowego bez zastrzeżeń.</w:t>
      </w:r>
    </w:p>
    <w:p w:rsidR="00016B59" w:rsidRPr="00E70C30" w:rsidRDefault="00016B59" w:rsidP="009062EB">
      <w:pPr>
        <w:ind w:left="360"/>
        <w:jc w:val="both"/>
        <w:rPr>
          <w:b/>
          <w:sz w:val="22"/>
          <w:szCs w:val="22"/>
        </w:rPr>
      </w:pPr>
    </w:p>
    <w:p w:rsidR="00016B59" w:rsidRPr="00E70C30" w:rsidRDefault="00016B59" w:rsidP="00192D0A">
      <w:pPr>
        <w:jc w:val="center"/>
        <w:rPr>
          <w:iCs/>
          <w:sz w:val="22"/>
          <w:szCs w:val="22"/>
        </w:rPr>
      </w:pPr>
      <w:r w:rsidRPr="00E70C30">
        <w:rPr>
          <w:b/>
          <w:bCs/>
          <w:sz w:val="22"/>
          <w:szCs w:val="22"/>
        </w:rPr>
        <w:t xml:space="preserve">§ </w:t>
      </w:r>
      <w:r>
        <w:rPr>
          <w:b/>
          <w:bCs/>
          <w:sz w:val="22"/>
          <w:szCs w:val="22"/>
        </w:rPr>
        <w:t>11</w:t>
      </w:r>
    </w:p>
    <w:p w:rsidR="00016B59" w:rsidRPr="00E70C30" w:rsidRDefault="00016B59" w:rsidP="00BC7E01">
      <w:pPr>
        <w:jc w:val="both"/>
        <w:rPr>
          <w:bCs/>
          <w:sz w:val="22"/>
          <w:szCs w:val="22"/>
        </w:rPr>
      </w:pPr>
      <w:r w:rsidRPr="00E70C30">
        <w:rPr>
          <w:iCs/>
          <w:sz w:val="22"/>
          <w:szCs w:val="22"/>
        </w:rPr>
        <w:t>Wykonawca o</w:t>
      </w:r>
      <w:r w:rsidRPr="00E70C30">
        <w:rPr>
          <w:rFonts w:eastAsia="TimesNewRoman"/>
          <w:sz w:val="22"/>
          <w:szCs w:val="22"/>
        </w:rPr>
        <w:t>ś</w:t>
      </w:r>
      <w:r w:rsidRPr="00E70C30">
        <w:rPr>
          <w:iCs/>
          <w:sz w:val="22"/>
          <w:szCs w:val="22"/>
        </w:rPr>
        <w:t>wiadcza, że przed podpisaniem umowy zapoznał si</w:t>
      </w:r>
      <w:r w:rsidRPr="00E70C30">
        <w:rPr>
          <w:rFonts w:eastAsia="TimesNewRoman"/>
          <w:sz w:val="22"/>
          <w:szCs w:val="22"/>
        </w:rPr>
        <w:t xml:space="preserve">ę </w:t>
      </w:r>
      <w:r w:rsidRPr="00E70C30">
        <w:rPr>
          <w:iCs/>
          <w:sz w:val="22"/>
          <w:szCs w:val="22"/>
        </w:rPr>
        <w:t>z placem budowy, warunkami terenowymi i otrzymał od Zamawiaj</w:t>
      </w:r>
      <w:r w:rsidRPr="00E70C30">
        <w:rPr>
          <w:rFonts w:eastAsia="TimesNewRoman"/>
          <w:sz w:val="22"/>
          <w:szCs w:val="22"/>
        </w:rPr>
        <w:t>ą</w:t>
      </w:r>
      <w:r w:rsidRPr="00E70C30">
        <w:rPr>
          <w:iCs/>
          <w:sz w:val="22"/>
          <w:szCs w:val="22"/>
        </w:rPr>
        <w:t>cego wszelkie informacje i dane jakie mog</w:t>
      </w:r>
      <w:r w:rsidRPr="00E70C30">
        <w:rPr>
          <w:rFonts w:eastAsia="TimesNewRoman"/>
          <w:sz w:val="22"/>
          <w:szCs w:val="22"/>
        </w:rPr>
        <w:t xml:space="preserve">ą </w:t>
      </w:r>
      <w:r w:rsidRPr="00E70C30">
        <w:rPr>
          <w:iCs/>
          <w:sz w:val="22"/>
          <w:szCs w:val="22"/>
        </w:rPr>
        <w:t>mie</w:t>
      </w:r>
      <w:r w:rsidRPr="00E70C30">
        <w:rPr>
          <w:rFonts w:eastAsia="TimesNewRoman"/>
          <w:sz w:val="22"/>
          <w:szCs w:val="22"/>
        </w:rPr>
        <w:t xml:space="preserve">ć </w:t>
      </w:r>
      <w:r w:rsidRPr="00E70C30">
        <w:rPr>
          <w:iCs/>
          <w:sz w:val="22"/>
          <w:szCs w:val="22"/>
        </w:rPr>
        <w:t>wpływ                          na ryzyko i okoliczno</w:t>
      </w:r>
      <w:r w:rsidRPr="00E70C30">
        <w:rPr>
          <w:rFonts w:eastAsia="TimesNewRoman"/>
          <w:sz w:val="22"/>
          <w:szCs w:val="22"/>
        </w:rPr>
        <w:t>ś</w:t>
      </w:r>
      <w:r w:rsidRPr="00E70C30">
        <w:rPr>
          <w:iCs/>
          <w:sz w:val="22"/>
          <w:szCs w:val="22"/>
        </w:rPr>
        <w:t>ci realizacji przedmiotu umowy.</w:t>
      </w:r>
    </w:p>
    <w:p w:rsidR="00016B59" w:rsidRPr="00E70C30" w:rsidRDefault="00016B59" w:rsidP="00192D0A">
      <w:pPr>
        <w:jc w:val="center"/>
        <w:rPr>
          <w:bCs/>
          <w:color w:val="FF0000"/>
          <w:sz w:val="22"/>
          <w:szCs w:val="22"/>
        </w:rPr>
      </w:pPr>
    </w:p>
    <w:p w:rsidR="00016B59" w:rsidRPr="00E70C30" w:rsidRDefault="00016B59" w:rsidP="00BF43E0">
      <w:pPr>
        <w:jc w:val="center"/>
        <w:rPr>
          <w:b/>
          <w:bCs/>
          <w:sz w:val="22"/>
          <w:szCs w:val="22"/>
        </w:rPr>
      </w:pPr>
      <w:r w:rsidRPr="00E70C30">
        <w:rPr>
          <w:b/>
          <w:bCs/>
          <w:sz w:val="22"/>
          <w:szCs w:val="22"/>
        </w:rPr>
        <w:t xml:space="preserve">§ </w:t>
      </w:r>
      <w:r>
        <w:rPr>
          <w:b/>
          <w:bCs/>
          <w:sz w:val="22"/>
          <w:szCs w:val="22"/>
        </w:rPr>
        <w:t>12</w:t>
      </w:r>
    </w:p>
    <w:p w:rsidR="00016B59" w:rsidRPr="00E70C30" w:rsidRDefault="00016B59" w:rsidP="00041DCC">
      <w:pPr>
        <w:tabs>
          <w:tab w:val="left" w:pos="360"/>
        </w:tabs>
        <w:jc w:val="both"/>
        <w:rPr>
          <w:sz w:val="22"/>
          <w:szCs w:val="22"/>
        </w:rPr>
      </w:pPr>
      <w:r w:rsidRPr="00E70C30">
        <w:rPr>
          <w:sz w:val="22"/>
          <w:szCs w:val="22"/>
        </w:rPr>
        <w:t xml:space="preserve">1.   Wykonawca udziela: </w:t>
      </w:r>
    </w:p>
    <w:p w:rsidR="00016B59" w:rsidRPr="00E70C30" w:rsidRDefault="00016B59" w:rsidP="000273F2">
      <w:pPr>
        <w:numPr>
          <w:ilvl w:val="2"/>
          <w:numId w:val="36"/>
          <w:numberingChange w:id="90" w:author="Unknown" w:date="2017-02-24T14:00:00Z" w:original="%3:1:0:)"/>
        </w:numPr>
        <w:tabs>
          <w:tab w:val="clear" w:pos="2160"/>
          <w:tab w:val="left" w:pos="360"/>
          <w:tab w:val="left" w:pos="720"/>
        </w:tabs>
        <w:ind w:left="720"/>
        <w:jc w:val="both"/>
        <w:rPr>
          <w:sz w:val="22"/>
          <w:szCs w:val="22"/>
        </w:rPr>
      </w:pPr>
      <w:r w:rsidRPr="00E70C30">
        <w:rPr>
          <w:b/>
          <w:sz w:val="22"/>
          <w:szCs w:val="22"/>
        </w:rPr>
        <w:t>5 letniej gwarancji</w:t>
      </w:r>
      <w:r w:rsidRPr="00E70C30">
        <w:rPr>
          <w:sz w:val="22"/>
          <w:szCs w:val="22"/>
        </w:rPr>
        <w:t xml:space="preserve"> na prace budowlane wykonane w ramach realizacji przedmiotu zamówienia</w:t>
      </w:r>
      <w:r w:rsidRPr="00E70C30">
        <w:rPr>
          <w:spacing w:val="7"/>
          <w:sz w:val="22"/>
          <w:szCs w:val="22"/>
        </w:rPr>
        <w:t xml:space="preserve">. </w:t>
      </w:r>
      <w:r w:rsidRPr="00E70C30">
        <w:rPr>
          <w:spacing w:val="5"/>
          <w:sz w:val="22"/>
          <w:szCs w:val="22"/>
        </w:rPr>
        <w:t xml:space="preserve">Z tytułu Gwarancji Jakości Zamawiającemu przysługują </w:t>
      </w:r>
      <w:r w:rsidRPr="00E70C30">
        <w:rPr>
          <w:spacing w:val="2"/>
          <w:sz w:val="22"/>
          <w:szCs w:val="22"/>
        </w:rPr>
        <w:t xml:space="preserve">uprawnienia zawarte w Karcie Gwarancyjnej </w:t>
      </w:r>
      <w:r w:rsidRPr="00E70C30">
        <w:rPr>
          <w:b/>
          <w:spacing w:val="2"/>
          <w:sz w:val="22"/>
          <w:szCs w:val="22"/>
        </w:rPr>
        <w:t>(Załącznik nr 2 do umowy),</w:t>
      </w:r>
      <w:r w:rsidRPr="00E70C30">
        <w:rPr>
          <w:spacing w:val="2"/>
          <w:sz w:val="22"/>
          <w:szCs w:val="22"/>
        </w:rPr>
        <w:t xml:space="preserve"> a w sprawach nieuregulowanych zastosowanie mają odpowiednie przepisy prawa polskiego </w:t>
      </w:r>
      <w:r>
        <w:rPr>
          <w:spacing w:val="2"/>
          <w:sz w:val="22"/>
          <w:szCs w:val="22"/>
        </w:rPr>
        <w:br/>
      </w:r>
      <w:r w:rsidRPr="00E70C30">
        <w:rPr>
          <w:spacing w:val="2"/>
          <w:sz w:val="22"/>
          <w:szCs w:val="22"/>
        </w:rPr>
        <w:t>w szczególności Kodeksu Cywilnego,</w:t>
      </w:r>
    </w:p>
    <w:p w:rsidR="00016B59" w:rsidRDefault="00016B59" w:rsidP="000273F2">
      <w:pPr>
        <w:numPr>
          <w:ilvl w:val="2"/>
          <w:numId w:val="36"/>
          <w:numberingChange w:id="91" w:author="Unknown" w:date="2017-02-24T14:00:00Z" w:original="%3:2:0:)"/>
        </w:numPr>
        <w:tabs>
          <w:tab w:val="left" w:pos="360"/>
          <w:tab w:val="left" w:pos="720"/>
        </w:tabs>
        <w:ind w:left="720"/>
        <w:jc w:val="both"/>
        <w:rPr>
          <w:sz w:val="22"/>
          <w:szCs w:val="22"/>
        </w:rPr>
      </w:pPr>
      <w:r w:rsidRPr="00F12B67">
        <w:rPr>
          <w:b/>
          <w:sz w:val="22"/>
          <w:szCs w:val="22"/>
        </w:rPr>
        <w:t>5 letniej rękojmi za wady fizyczne i prawne</w:t>
      </w:r>
      <w:r w:rsidRPr="00E70C30">
        <w:rPr>
          <w:sz w:val="22"/>
          <w:szCs w:val="22"/>
        </w:rPr>
        <w:t xml:space="preserve">. </w:t>
      </w:r>
    </w:p>
    <w:p w:rsidR="00016B59" w:rsidRPr="004D16D1" w:rsidRDefault="00016B59" w:rsidP="00D66CCF">
      <w:pPr>
        <w:tabs>
          <w:tab w:val="left" w:pos="360"/>
          <w:tab w:val="left" w:pos="720"/>
        </w:tabs>
        <w:ind w:left="360" w:hanging="360"/>
        <w:jc w:val="both"/>
        <w:rPr>
          <w:sz w:val="22"/>
          <w:szCs w:val="22"/>
        </w:rPr>
      </w:pPr>
      <w:r>
        <w:rPr>
          <w:b/>
          <w:sz w:val="22"/>
          <w:szCs w:val="22"/>
        </w:rPr>
        <w:t xml:space="preserve">            </w:t>
      </w:r>
      <w:r>
        <w:rPr>
          <w:sz w:val="22"/>
          <w:szCs w:val="22"/>
        </w:rPr>
        <w:t xml:space="preserve">Okres trwania uprawnienia wynikającego z tytułu rękojmi za wady fizyczne i prawne jest       równy okresowi gwarancji udzielanej zgodnie z pkt. 1 powyżej. </w:t>
      </w:r>
    </w:p>
    <w:p w:rsidR="00016B59" w:rsidRPr="00E70C30" w:rsidRDefault="00016B59" w:rsidP="0079696F">
      <w:pPr>
        <w:tabs>
          <w:tab w:val="left" w:pos="360"/>
          <w:tab w:val="left" w:pos="851"/>
          <w:tab w:val="num" w:pos="2160"/>
        </w:tabs>
        <w:ind w:left="360" w:hanging="360"/>
        <w:jc w:val="both"/>
        <w:rPr>
          <w:sz w:val="22"/>
          <w:szCs w:val="22"/>
        </w:rPr>
      </w:pPr>
      <w:r w:rsidRPr="00E70C30">
        <w:rPr>
          <w:sz w:val="22"/>
          <w:szCs w:val="22"/>
        </w:rPr>
        <w:t xml:space="preserve">2.  Zamawiający może niezależnie wykonywać uprawnienie z tytułu rękojmi za wady fizyczne jak                      i uprawnienie wynikające z gwarancji. </w:t>
      </w:r>
    </w:p>
    <w:p w:rsidR="00016B59" w:rsidRPr="00E70C30" w:rsidRDefault="00016B59" w:rsidP="00041DCC">
      <w:pPr>
        <w:tabs>
          <w:tab w:val="left" w:pos="360"/>
          <w:tab w:val="left" w:pos="851"/>
          <w:tab w:val="num" w:pos="2160"/>
        </w:tabs>
        <w:jc w:val="both"/>
        <w:rPr>
          <w:sz w:val="22"/>
          <w:szCs w:val="22"/>
        </w:rPr>
      </w:pPr>
    </w:p>
    <w:p w:rsidR="00016B59" w:rsidRPr="00E70C30" w:rsidRDefault="00016B59" w:rsidP="00192D0A">
      <w:pPr>
        <w:jc w:val="center"/>
        <w:rPr>
          <w:sz w:val="22"/>
          <w:szCs w:val="22"/>
        </w:rPr>
      </w:pPr>
      <w:r w:rsidRPr="00E70C30">
        <w:rPr>
          <w:b/>
          <w:bCs/>
          <w:sz w:val="22"/>
          <w:szCs w:val="22"/>
        </w:rPr>
        <w:t>§ 1</w:t>
      </w:r>
      <w:r>
        <w:rPr>
          <w:b/>
          <w:bCs/>
          <w:sz w:val="22"/>
          <w:szCs w:val="22"/>
        </w:rPr>
        <w:t>3</w:t>
      </w:r>
    </w:p>
    <w:p w:rsidR="00016B59" w:rsidRPr="00E70C30" w:rsidRDefault="00016B59" w:rsidP="000273F2">
      <w:pPr>
        <w:numPr>
          <w:ilvl w:val="0"/>
          <w:numId w:val="8"/>
          <w:numberingChange w:id="92" w:author="Unknown" w:date="2017-02-24T14:00:00Z" w:original="%1:1:0:."/>
        </w:numPr>
        <w:tabs>
          <w:tab w:val="clear" w:pos="720"/>
        </w:tabs>
        <w:ind w:left="360"/>
        <w:jc w:val="both"/>
        <w:rPr>
          <w:sz w:val="22"/>
          <w:szCs w:val="22"/>
        </w:rPr>
      </w:pPr>
      <w:r w:rsidRPr="00E70C30">
        <w:rPr>
          <w:sz w:val="22"/>
          <w:szCs w:val="22"/>
        </w:rPr>
        <w:t xml:space="preserve">Okres gwarancji rozpoczyna się z dniem podpisania protokołu końcowego odbioru robót. </w:t>
      </w:r>
    </w:p>
    <w:p w:rsidR="00016B59" w:rsidRPr="00E70C30" w:rsidRDefault="00016B59" w:rsidP="000273F2">
      <w:pPr>
        <w:numPr>
          <w:ilvl w:val="0"/>
          <w:numId w:val="8"/>
          <w:numberingChange w:id="93" w:author="Unknown" w:date="2017-02-24T14:00:00Z" w:original="%1:2:0:."/>
        </w:numPr>
        <w:tabs>
          <w:tab w:val="clear" w:pos="720"/>
        </w:tabs>
        <w:ind w:left="360"/>
        <w:jc w:val="both"/>
        <w:rPr>
          <w:sz w:val="22"/>
          <w:szCs w:val="22"/>
        </w:rPr>
      </w:pPr>
      <w:r w:rsidRPr="00E70C30">
        <w:rPr>
          <w:sz w:val="22"/>
          <w:szCs w:val="22"/>
        </w:rPr>
        <w:t xml:space="preserve">W okresie trwania gwarancji Wykonawca przystąpi do usunięcia zgłoszonych awarii w terminie </w:t>
      </w:r>
      <w:r w:rsidRPr="00E70C30">
        <w:rPr>
          <w:sz w:val="22"/>
          <w:szCs w:val="22"/>
        </w:rPr>
        <w:br/>
        <w:t xml:space="preserve">do </w:t>
      </w:r>
      <w:r w:rsidRPr="00E70C30">
        <w:rPr>
          <w:b/>
          <w:sz w:val="22"/>
          <w:szCs w:val="22"/>
        </w:rPr>
        <w:t xml:space="preserve">24 godzin </w:t>
      </w:r>
      <w:r w:rsidRPr="00E70C30">
        <w:rPr>
          <w:sz w:val="22"/>
          <w:szCs w:val="22"/>
        </w:rPr>
        <w:t xml:space="preserve">od zgłoszenia i zakończy ich usuwanie w terminie do </w:t>
      </w:r>
      <w:r w:rsidRPr="00E70C30">
        <w:rPr>
          <w:b/>
          <w:sz w:val="22"/>
          <w:szCs w:val="22"/>
        </w:rPr>
        <w:t>48 godzin</w:t>
      </w:r>
      <w:r w:rsidRPr="00E70C30">
        <w:rPr>
          <w:sz w:val="22"/>
          <w:szCs w:val="22"/>
        </w:rPr>
        <w:t>. Koszty dojazdu, usunięcia awarii, naprawy ponosi Wykonawca.</w:t>
      </w:r>
    </w:p>
    <w:p w:rsidR="00016B59" w:rsidRPr="00E70C30" w:rsidRDefault="00016B59" w:rsidP="000273F2">
      <w:pPr>
        <w:numPr>
          <w:ilvl w:val="0"/>
          <w:numId w:val="8"/>
          <w:numberingChange w:id="94" w:author="Unknown" w:date="2017-02-24T14:00:00Z" w:original="%1:3:0:."/>
        </w:numPr>
        <w:tabs>
          <w:tab w:val="clear" w:pos="720"/>
        </w:tabs>
        <w:ind w:left="360"/>
        <w:jc w:val="both"/>
        <w:rPr>
          <w:sz w:val="22"/>
          <w:szCs w:val="22"/>
        </w:rPr>
      </w:pPr>
      <w:r w:rsidRPr="00E70C30">
        <w:rPr>
          <w:sz w:val="22"/>
          <w:szCs w:val="22"/>
        </w:rPr>
        <w:t xml:space="preserve">Z tytułu Gwarancji Jakości Zamawiającemu przysługują uprawnienia zawarte w Karcie Gwarancyjnej, a w sprawach nieuregulowanych zastosowanie maja odpowiednie przepisy prawa polskiego w szczególności Kodeksu Cywilnego. </w:t>
      </w:r>
    </w:p>
    <w:p w:rsidR="00016B59" w:rsidRPr="00E70C30" w:rsidRDefault="00016B59" w:rsidP="000273F2">
      <w:pPr>
        <w:numPr>
          <w:ilvl w:val="0"/>
          <w:numId w:val="8"/>
          <w:numberingChange w:id="95" w:author="Unknown" w:date="2017-02-24T14:00:00Z" w:original="%1:4:0:."/>
        </w:numPr>
        <w:tabs>
          <w:tab w:val="clear" w:pos="720"/>
        </w:tabs>
        <w:ind w:left="360"/>
        <w:jc w:val="both"/>
        <w:rPr>
          <w:sz w:val="22"/>
          <w:szCs w:val="22"/>
        </w:rPr>
      </w:pPr>
      <w:r w:rsidRPr="00E70C30">
        <w:rPr>
          <w:sz w:val="22"/>
          <w:szCs w:val="22"/>
        </w:rPr>
        <w:t xml:space="preserve">Wady ujawnione w okresie objętym gwarancją będą usuwane przez Wykonawcę na jego koszt.                Po zakończeniu okresu gwarancji, Zamawiający na formalny wniosek Wykonawcy wyda pisemne poświadczenie wykonania gwarancji. </w:t>
      </w:r>
    </w:p>
    <w:p w:rsidR="00016B59" w:rsidRPr="00E70C30" w:rsidRDefault="00016B59" w:rsidP="000273F2">
      <w:pPr>
        <w:numPr>
          <w:ilvl w:val="0"/>
          <w:numId w:val="8"/>
          <w:numberingChange w:id="96" w:author="Unknown" w:date="2017-02-24T14:00:00Z" w:original="%1:5:0:."/>
        </w:numPr>
        <w:tabs>
          <w:tab w:val="clear" w:pos="720"/>
        </w:tabs>
        <w:ind w:left="360"/>
        <w:jc w:val="both"/>
        <w:rPr>
          <w:sz w:val="22"/>
          <w:szCs w:val="22"/>
        </w:rPr>
      </w:pPr>
      <w:r w:rsidRPr="00E70C30">
        <w:rPr>
          <w:sz w:val="22"/>
          <w:szCs w:val="22"/>
        </w:rPr>
        <w:t xml:space="preserve">Zasady i warunki Gwarancji Jakości określone zostały w Karcie Gwarancyjnej stanowiącej integralną część umowy - </w:t>
      </w:r>
      <w:r w:rsidRPr="00E70C30">
        <w:rPr>
          <w:b/>
          <w:sz w:val="22"/>
          <w:szCs w:val="22"/>
        </w:rPr>
        <w:t>Załącznik nr 2 do umowy</w:t>
      </w:r>
      <w:r w:rsidRPr="00E70C30">
        <w:rPr>
          <w:sz w:val="22"/>
          <w:szCs w:val="22"/>
        </w:rPr>
        <w:t xml:space="preserve">. </w:t>
      </w:r>
    </w:p>
    <w:p w:rsidR="00016B59" w:rsidRPr="00E70C30" w:rsidRDefault="00016B59" w:rsidP="00192D0A">
      <w:pPr>
        <w:jc w:val="center"/>
        <w:rPr>
          <w:bCs/>
          <w:sz w:val="22"/>
          <w:szCs w:val="22"/>
        </w:rPr>
      </w:pPr>
      <w:r w:rsidRPr="00E70C30">
        <w:rPr>
          <w:b/>
          <w:sz w:val="22"/>
          <w:szCs w:val="22"/>
        </w:rPr>
        <w:t>§ 1</w:t>
      </w:r>
      <w:r>
        <w:rPr>
          <w:b/>
          <w:sz w:val="22"/>
          <w:szCs w:val="22"/>
        </w:rPr>
        <w:t>4</w:t>
      </w:r>
    </w:p>
    <w:p w:rsidR="00016B59" w:rsidRPr="00E70C30" w:rsidRDefault="00016B59" w:rsidP="000273F2">
      <w:pPr>
        <w:numPr>
          <w:ilvl w:val="0"/>
          <w:numId w:val="20"/>
          <w:numberingChange w:id="97" w:author="Unknown" w:date="2017-02-24T14:00:00Z" w:original="%1:1:0:."/>
        </w:numPr>
        <w:tabs>
          <w:tab w:val="clear" w:pos="709"/>
        </w:tabs>
        <w:ind w:left="360"/>
        <w:jc w:val="both"/>
        <w:rPr>
          <w:b/>
          <w:bCs/>
          <w:sz w:val="22"/>
          <w:szCs w:val="22"/>
        </w:rPr>
      </w:pPr>
      <w:r w:rsidRPr="00E70C30">
        <w:rPr>
          <w:bCs/>
          <w:sz w:val="22"/>
          <w:szCs w:val="22"/>
        </w:rPr>
        <w:t xml:space="preserve">Zamawiający zobowiązuje się wskazać Wykonawcy źródło poboru światła, siły i wody oraz wskazać pomieszczenie w celu przechowywania urządzeń, materiałów budowlanych i narzędzi. </w:t>
      </w:r>
    </w:p>
    <w:p w:rsidR="00016B59" w:rsidRPr="00C513A6" w:rsidRDefault="00016B59" w:rsidP="000273F2">
      <w:pPr>
        <w:numPr>
          <w:ilvl w:val="0"/>
          <w:numId w:val="20"/>
          <w:numberingChange w:id="98" w:author="Unknown" w:date="2017-02-24T14:00:00Z" w:original="%1:2:0:."/>
        </w:numPr>
        <w:tabs>
          <w:tab w:val="clear" w:pos="709"/>
        </w:tabs>
        <w:ind w:left="360"/>
        <w:jc w:val="both"/>
        <w:rPr>
          <w:bCs/>
          <w:sz w:val="22"/>
          <w:szCs w:val="22"/>
        </w:rPr>
      </w:pPr>
      <w:r w:rsidRPr="00C513A6">
        <w:rPr>
          <w:bCs/>
          <w:sz w:val="22"/>
          <w:szCs w:val="22"/>
        </w:rPr>
        <w:t xml:space="preserve">Za zużycie prądu i wody Wykonawca zostanie obciążony kwotą ryczałtową w wysokości  </w:t>
      </w:r>
      <w:r>
        <w:rPr>
          <w:bCs/>
          <w:sz w:val="22"/>
          <w:szCs w:val="22"/>
        </w:rPr>
        <w:br/>
      </w:r>
      <w:r w:rsidRPr="00C513A6">
        <w:rPr>
          <w:b/>
          <w:bCs/>
          <w:sz w:val="22"/>
          <w:szCs w:val="22"/>
        </w:rPr>
        <w:t>400,00  złotych brutto</w:t>
      </w:r>
      <w:r w:rsidRPr="00C513A6">
        <w:rPr>
          <w:bCs/>
          <w:sz w:val="22"/>
          <w:szCs w:val="22"/>
        </w:rPr>
        <w:t xml:space="preserve"> </w:t>
      </w:r>
      <w:r>
        <w:rPr>
          <w:bCs/>
          <w:sz w:val="22"/>
          <w:szCs w:val="22"/>
        </w:rPr>
        <w:t xml:space="preserve">(słownie: czterysta złotych </w:t>
      </w:r>
      <w:r>
        <w:rPr>
          <w:bCs/>
          <w:sz w:val="22"/>
          <w:szCs w:val="22"/>
          <w:vertAlign w:val="superscript"/>
        </w:rPr>
        <w:t>00</w:t>
      </w:r>
      <w:r>
        <w:rPr>
          <w:bCs/>
          <w:sz w:val="22"/>
          <w:szCs w:val="22"/>
        </w:rPr>
        <w:t>/</w:t>
      </w:r>
      <w:r>
        <w:rPr>
          <w:bCs/>
          <w:sz w:val="22"/>
          <w:szCs w:val="22"/>
          <w:vertAlign w:val="subscript"/>
        </w:rPr>
        <w:t xml:space="preserve">100 </w:t>
      </w:r>
      <w:r>
        <w:rPr>
          <w:bCs/>
          <w:sz w:val="22"/>
          <w:szCs w:val="22"/>
        </w:rPr>
        <w:t xml:space="preserve">) </w:t>
      </w:r>
      <w:r w:rsidRPr="00C513A6">
        <w:rPr>
          <w:bCs/>
          <w:sz w:val="22"/>
          <w:szCs w:val="22"/>
        </w:rPr>
        <w:t>za całość zamówienia</w:t>
      </w:r>
      <w:r w:rsidRPr="00C513A6">
        <w:rPr>
          <w:rStyle w:val="Odwoaniedokomentarza1"/>
          <w:bCs/>
          <w:sz w:val="22"/>
          <w:szCs w:val="22"/>
        </w:rPr>
        <w:t>.</w:t>
      </w:r>
    </w:p>
    <w:p w:rsidR="00016B59" w:rsidRPr="00E70C30" w:rsidRDefault="00016B59" w:rsidP="00192D0A">
      <w:pPr>
        <w:jc w:val="both"/>
        <w:rPr>
          <w:b/>
          <w:bCs/>
          <w:color w:val="FF0000"/>
          <w:sz w:val="22"/>
          <w:szCs w:val="22"/>
        </w:rPr>
      </w:pPr>
    </w:p>
    <w:p w:rsidR="00016B59" w:rsidRPr="00E70C30" w:rsidRDefault="00016B59" w:rsidP="00192D0A">
      <w:pPr>
        <w:jc w:val="center"/>
        <w:rPr>
          <w:sz w:val="22"/>
          <w:szCs w:val="22"/>
        </w:rPr>
      </w:pPr>
      <w:r w:rsidRPr="00E70C30">
        <w:rPr>
          <w:b/>
          <w:bCs/>
          <w:sz w:val="22"/>
          <w:szCs w:val="22"/>
        </w:rPr>
        <w:t>§ 1</w:t>
      </w:r>
      <w:r>
        <w:rPr>
          <w:b/>
          <w:bCs/>
          <w:sz w:val="22"/>
          <w:szCs w:val="22"/>
        </w:rPr>
        <w:t>5</w:t>
      </w:r>
    </w:p>
    <w:p w:rsidR="00016B59" w:rsidRPr="00E70C30" w:rsidRDefault="00016B59" w:rsidP="000273F2">
      <w:pPr>
        <w:numPr>
          <w:ilvl w:val="1"/>
          <w:numId w:val="20"/>
          <w:numberingChange w:id="99" w:author="Unknown" w:date="2017-02-24T14:00:00Z" w:original="%2:1:0:."/>
        </w:numPr>
        <w:tabs>
          <w:tab w:val="clear" w:pos="1440"/>
          <w:tab w:val="num" w:pos="360"/>
        </w:tabs>
        <w:autoSpaceDE w:val="0"/>
        <w:ind w:left="360"/>
        <w:jc w:val="both"/>
        <w:rPr>
          <w:sz w:val="22"/>
          <w:szCs w:val="22"/>
        </w:rPr>
      </w:pPr>
      <w:r w:rsidRPr="00E70C30">
        <w:rPr>
          <w:sz w:val="22"/>
          <w:szCs w:val="22"/>
        </w:rPr>
        <w:t>Wykonawca wykona przedmiot umowy siłami własnymi lub przy udziale podwykonawców.</w:t>
      </w:r>
    </w:p>
    <w:p w:rsidR="00016B59" w:rsidRPr="00E70C30" w:rsidRDefault="00016B59" w:rsidP="000273F2">
      <w:pPr>
        <w:numPr>
          <w:ilvl w:val="1"/>
          <w:numId w:val="20"/>
          <w:numberingChange w:id="100" w:author="Unknown" w:date="2017-02-24T14:00:00Z" w:original="%2:2:0:."/>
        </w:numPr>
        <w:tabs>
          <w:tab w:val="clear" w:pos="1440"/>
          <w:tab w:val="num" w:pos="360"/>
        </w:tabs>
        <w:autoSpaceDE w:val="0"/>
        <w:ind w:left="360"/>
        <w:jc w:val="both"/>
        <w:rPr>
          <w:sz w:val="22"/>
          <w:szCs w:val="22"/>
        </w:rPr>
      </w:pPr>
      <w:r w:rsidRPr="00E70C30">
        <w:rPr>
          <w:sz w:val="22"/>
          <w:szCs w:val="22"/>
        </w:rPr>
        <w:t xml:space="preserve">Wykonawca </w:t>
      </w:r>
      <w:r w:rsidRPr="00E70C30">
        <w:rPr>
          <w:b/>
          <w:sz w:val="22"/>
          <w:szCs w:val="22"/>
        </w:rPr>
        <w:t>powierza/nie powierza</w:t>
      </w:r>
      <w:r w:rsidRPr="00E70C30">
        <w:rPr>
          <w:sz w:val="22"/>
          <w:szCs w:val="22"/>
        </w:rPr>
        <w:t xml:space="preserve">* wykonanie części robót objętych przedmiotem zamówienia podwykonawcom. </w:t>
      </w:r>
    </w:p>
    <w:p w:rsidR="00016B59" w:rsidRPr="00E70C30" w:rsidRDefault="00016B59" w:rsidP="000273F2">
      <w:pPr>
        <w:numPr>
          <w:ilvl w:val="1"/>
          <w:numId w:val="20"/>
          <w:numberingChange w:id="101" w:author="Unknown" w:date="2017-02-24T14:00:00Z" w:original="%2:3:0:."/>
        </w:numPr>
        <w:tabs>
          <w:tab w:val="clear" w:pos="1440"/>
          <w:tab w:val="num" w:pos="360"/>
        </w:tabs>
        <w:autoSpaceDE w:val="0"/>
        <w:ind w:left="360"/>
        <w:jc w:val="both"/>
        <w:rPr>
          <w:sz w:val="22"/>
          <w:szCs w:val="22"/>
        </w:rPr>
      </w:pPr>
      <w:r w:rsidRPr="00E70C30">
        <w:rPr>
          <w:sz w:val="22"/>
          <w:szCs w:val="22"/>
        </w:rPr>
        <w:t xml:space="preserve">Zlecenie wykonania części przedmiotu umowy podwykonawcom (dalszym podwykonawcom) nie zmienia zobowiązań Wykonawcy wobec Zamawiającego za wykonanie tej części przedmiotu umowy. Wykonawca jest odpowiedzialny za działania, uchybienia i zaniedbania podwykonawców i dalszych podwykonawców i ich pracowników w takim samym stopniu, jakby to były działania, uchybienia lub zaniedbania jego własnych pracowników. </w:t>
      </w:r>
    </w:p>
    <w:p w:rsidR="00016B59" w:rsidRPr="0030322B" w:rsidRDefault="00016B59" w:rsidP="000273F2">
      <w:pPr>
        <w:numPr>
          <w:ilvl w:val="1"/>
          <w:numId w:val="20"/>
          <w:numberingChange w:id="102" w:author="Unknown" w:date="2017-02-24T14:00:00Z" w:original="%2:4:0:."/>
        </w:numPr>
        <w:tabs>
          <w:tab w:val="clear" w:pos="1440"/>
          <w:tab w:val="num" w:pos="360"/>
        </w:tabs>
        <w:autoSpaceDE w:val="0"/>
        <w:ind w:left="360"/>
        <w:jc w:val="both"/>
        <w:rPr>
          <w:sz w:val="22"/>
          <w:szCs w:val="22"/>
        </w:rPr>
      </w:pPr>
      <w:r w:rsidRPr="0030322B">
        <w:rPr>
          <w:sz w:val="22"/>
          <w:szCs w:val="22"/>
        </w:rPr>
        <w:t>W przypadku gdy część przedmiotu zamówienia wykonuje/wykonują podwykonawca /podwykonawcy, Wykonawca zobowiązuje się załączyć do niniejszej umowy Kartę Gwarancyjną podpisaną przez podwykonawcę/podwykonawców.</w:t>
      </w:r>
    </w:p>
    <w:p w:rsidR="00016B59" w:rsidRPr="00E70C30" w:rsidRDefault="00016B59" w:rsidP="000273F2">
      <w:pPr>
        <w:numPr>
          <w:ilvl w:val="1"/>
          <w:numId w:val="20"/>
          <w:numberingChange w:id="103" w:author="Unknown" w:date="2017-02-24T14:00:00Z" w:original="%2:5:0:."/>
        </w:numPr>
        <w:tabs>
          <w:tab w:val="clear" w:pos="1440"/>
          <w:tab w:val="num" w:pos="360"/>
        </w:tabs>
        <w:autoSpaceDE w:val="0"/>
        <w:ind w:left="360"/>
        <w:jc w:val="both"/>
        <w:rPr>
          <w:sz w:val="22"/>
          <w:szCs w:val="22"/>
        </w:rPr>
      </w:pPr>
      <w:r w:rsidRPr="00E70C30">
        <w:rPr>
          <w:sz w:val="22"/>
          <w:szCs w:val="22"/>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w:t>
      </w:r>
    </w:p>
    <w:p w:rsidR="00016B59" w:rsidRPr="00E70C30" w:rsidRDefault="00016B59" w:rsidP="000273F2">
      <w:pPr>
        <w:numPr>
          <w:ilvl w:val="1"/>
          <w:numId w:val="20"/>
          <w:numberingChange w:id="104" w:author="Unknown" w:date="2017-02-24T14:00:00Z" w:original="%2:6:0:."/>
        </w:numPr>
        <w:tabs>
          <w:tab w:val="clear" w:pos="1440"/>
          <w:tab w:val="num" w:pos="360"/>
        </w:tabs>
        <w:autoSpaceDE w:val="0"/>
        <w:ind w:left="360"/>
        <w:jc w:val="both"/>
        <w:rPr>
          <w:sz w:val="22"/>
          <w:szCs w:val="22"/>
        </w:rPr>
      </w:pPr>
      <w:r w:rsidRPr="00E70C30">
        <w:rPr>
          <w:sz w:val="22"/>
          <w:szCs w:val="22"/>
        </w:rPr>
        <w:t xml:space="preserve">Do zawarcia przez Wykonawcę umowy o roboty budowlane z podwykonawcą wymagana jest zgoda Zamawiającego. Jeżeli Zamawiający w terminie 7 dni od przedstawienia mu przez Wykonawcę umowy z podwykonawcą lub projektu tej umowy, wraz z częścią dokumentacji dotyczącą wykonania robót określonych w umowie lub projekcie umowy, nie zgłosi na piśmie sprzeciwu lub zastrzeżeń uważa się, że wyraził zgodę na zawarcie umowy. </w:t>
      </w:r>
    </w:p>
    <w:p w:rsidR="00016B59" w:rsidRPr="00E70C30" w:rsidRDefault="00016B59" w:rsidP="000273F2">
      <w:pPr>
        <w:numPr>
          <w:ilvl w:val="1"/>
          <w:numId w:val="20"/>
          <w:numberingChange w:id="105" w:author="Unknown" w:date="2017-02-24T14:00:00Z" w:original="%2:7:0:."/>
        </w:numPr>
        <w:tabs>
          <w:tab w:val="clear" w:pos="1440"/>
          <w:tab w:val="num" w:pos="360"/>
        </w:tabs>
        <w:autoSpaceDE w:val="0"/>
        <w:ind w:left="360"/>
        <w:jc w:val="both"/>
        <w:rPr>
          <w:sz w:val="22"/>
          <w:szCs w:val="22"/>
        </w:rPr>
      </w:pPr>
      <w:r w:rsidRPr="00E70C30">
        <w:rPr>
          <w:sz w:val="22"/>
          <w:szCs w:val="22"/>
        </w:rPr>
        <w:t xml:space="preserve">Zamawiający wymaga, aby </w:t>
      </w:r>
      <w:r w:rsidRPr="00E70C30">
        <w:rPr>
          <w:bCs/>
          <w:sz w:val="22"/>
          <w:szCs w:val="22"/>
        </w:rPr>
        <w:t xml:space="preserve">Wykonawca zawierając umowę z podwykonawcami zawarł postanowienia o obowiązku zatrudnienia pracowników na umowę o pracę, </w:t>
      </w:r>
      <w:r w:rsidRPr="00E70C30">
        <w:rPr>
          <w:sz w:val="22"/>
          <w:szCs w:val="22"/>
        </w:rPr>
        <w:t xml:space="preserve">zgodnie </w:t>
      </w:r>
      <w:r w:rsidRPr="00E70C30">
        <w:rPr>
          <w:sz w:val="22"/>
          <w:szCs w:val="22"/>
        </w:rPr>
        <w:br/>
        <w:t xml:space="preserve">z postanowieniami </w:t>
      </w:r>
      <w:r w:rsidRPr="00E70C30">
        <w:rPr>
          <w:bCs/>
          <w:sz w:val="22"/>
          <w:szCs w:val="22"/>
        </w:rPr>
        <w:t>§1</w:t>
      </w:r>
      <w:r w:rsidRPr="00E70C30">
        <w:rPr>
          <w:sz w:val="22"/>
          <w:szCs w:val="22"/>
        </w:rPr>
        <w:t xml:space="preserve"> </w:t>
      </w:r>
      <w:r w:rsidRPr="00E70C30">
        <w:rPr>
          <w:bCs/>
          <w:sz w:val="22"/>
          <w:szCs w:val="22"/>
        </w:rPr>
        <w:t>ust. 11 i 12</w:t>
      </w:r>
      <w:r w:rsidRPr="00E70C30">
        <w:rPr>
          <w:bCs/>
          <w:color w:val="0000FF"/>
          <w:sz w:val="22"/>
          <w:szCs w:val="22"/>
        </w:rPr>
        <w:t xml:space="preserve"> </w:t>
      </w:r>
    </w:p>
    <w:p w:rsidR="00016B59" w:rsidRPr="00E70C30" w:rsidRDefault="00016B59" w:rsidP="000273F2">
      <w:pPr>
        <w:numPr>
          <w:ilvl w:val="1"/>
          <w:numId w:val="20"/>
          <w:numberingChange w:id="106" w:author="Unknown" w:date="2017-02-24T14:00:00Z" w:original="%2:8:0:."/>
        </w:numPr>
        <w:tabs>
          <w:tab w:val="clear" w:pos="1440"/>
          <w:tab w:val="num" w:pos="360"/>
        </w:tabs>
        <w:autoSpaceDE w:val="0"/>
        <w:ind w:left="360"/>
        <w:jc w:val="both"/>
        <w:rPr>
          <w:sz w:val="22"/>
          <w:szCs w:val="22"/>
        </w:rPr>
      </w:pPr>
      <w:r w:rsidRPr="00E70C30">
        <w:rPr>
          <w:sz w:val="22"/>
          <w:szCs w:val="22"/>
        </w:rPr>
        <w:t>Umowy, o których mowa w ust. 6 i 8</w:t>
      </w:r>
      <w:r>
        <w:rPr>
          <w:sz w:val="22"/>
          <w:szCs w:val="22"/>
        </w:rPr>
        <w:t xml:space="preserve"> powyże</w:t>
      </w:r>
      <w:r w:rsidRPr="00E70C30">
        <w:rPr>
          <w:sz w:val="22"/>
          <w:szCs w:val="22"/>
        </w:rPr>
        <w:t xml:space="preserve">j, powinny być zawarte w formie pisemnej pod rygorem nieważności. </w:t>
      </w:r>
    </w:p>
    <w:p w:rsidR="00016B59" w:rsidRPr="00E70C30" w:rsidRDefault="00016B59" w:rsidP="000273F2">
      <w:pPr>
        <w:numPr>
          <w:ilvl w:val="1"/>
          <w:numId w:val="20"/>
          <w:numberingChange w:id="107" w:author="Unknown" w:date="2017-02-24T14:00:00Z" w:original="%2:9:0:."/>
        </w:numPr>
        <w:tabs>
          <w:tab w:val="clear" w:pos="1440"/>
          <w:tab w:val="num" w:pos="360"/>
        </w:tabs>
        <w:autoSpaceDE w:val="0"/>
        <w:ind w:left="360"/>
        <w:jc w:val="both"/>
        <w:rPr>
          <w:sz w:val="22"/>
          <w:szCs w:val="22"/>
        </w:rPr>
      </w:pPr>
      <w:r w:rsidRPr="00E70C30">
        <w:rPr>
          <w:sz w:val="22"/>
          <w:szCs w:val="22"/>
        </w:rPr>
        <w:t>Wykonawca zawierający umowę z podwykonawcą i Zamawiający ponoszą solidarną odpowiedzialność za zapłatę wynagrodzenia za roboty budowlane wykonane przez podwykonawcę.</w:t>
      </w:r>
    </w:p>
    <w:p w:rsidR="00016B59" w:rsidRPr="00E70C30" w:rsidRDefault="00016B59" w:rsidP="000273F2">
      <w:pPr>
        <w:numPr>
          <w:ilvl w:val="1"/>
          <w:numId w:val="20"/>
          <w:numberingChange w:id="108" w:author="Unknown" w:date="2017-02-24T14:00:00Z" w:original="%2:10:0:."/>
        </w:numPr>
        <w:tabs>
          <w:tab w:val="clear" w:pos="1440"/>
          <w:tab w:val="num" w:pos="360"/>
        </w:tabs>
        <w:autoSpaceDE w:val="0"/>
        <w:ind w:left="360"/>
        <w:jc w:val="both"/>
        <w:rPr>
          <w:sz w:val="22"/>
          <w:szCs w:val="22"/>
        </w:rPr>
      </w:pPr>
      <w:r w:rsidRPr="00E70C30">
        <w:rPr>
          <w:sz w:val="22"/>
          <w:szCs w:val="22"/>
        </w:rPr>
        <w:t xml:space="preserve">Zamawiający nie wyrazi zgody na zawarcie z podwykonawcą umowy o treści sprzecznej z treścią niniejszej umowy zawartej z Wykonawcą. </w:t>
      </w:r>
    </w:p>
    <w:p w:rsidR="00016B59" w:rsidRPr="00E70C30" w:rsidRDefault="00016B59" w:rsidP="000273F2">
      <w:pPr>
        <w:numPr>
          <w:ilvl w:val="1"/>
          <w:numId w:val="20"/>
          <w:numberingChange w:id="109" w:author="Unknown" w:date="2017-02-24T14:00:00Z" w:original="%2:11:0:."/>
        </w:numPr>
        <w:tabs>
          <w:tab w:val="clear" w:pos="1440"/>
          <w:tab w:val="num" w:pos="360"/>
        </w:tabs>
        <w:autoSpaceDE w:val="0"/>
        <w:ind w:left="360"/>
        <w:jc w:val="both"/>
        <w:rPr>
          <w:sz w:val="22"/>
          <w:szCs w:val="22"/>
        </w:rPr>
      </w:pPr>
      <w:r w:rsidRPr="00E70C30">
        <w:rPr>
          <w:sz w:val="22"/>
          <w:szCs w:val="22"/>
        </w:rPr>
        <w:t xml:space="preserve">W przypadku zawarcia umowy Wykonawcy z podwykonawcą, zmiany lub zatrudnienia nowego podwykonawcy, zmiany warunków umowy z podwykonawcą, bez zgody Zamawiającego oraz                w przypadku nieuwzględnienia sprzeciwu lub zastrzeżeń do umowy zgłoszonych przez Zamawiającego zgodnie z ustaleniami ust. 6, Zamawiający jest zwolniony z odpowiedzialności określonej w ust. 8. </w:t>
      </w:r>
    </w:p>
    <w:p w:rsidR="00016B59" w:rsidRPr="00E70C30" w:rsidRDefault="00016B59" w:rsidP="000273F2">
      <w:pPr>
        <w:numPr>
          <w:ilvl w:val="1"/>
          <w:numId w:val="20"/>
          <w:numberingChange w:id="110" w:author="Unknown" w:date="2017-02-24T14:00:00Z" w:original="%2:12:0:."/>
        </w:numPr>
        <w:tabs>
          <w:tab w:val="clear" w:pos="1440"/>
          <w:tab w:val="num" w:pos="360"/>
        </w:tabs>
        <w:autoSpaceDE w:val="0"/>
        <w:ind w:left="360"/>
        <w:jc w:val="both"/>
        <w:rPr>
          <w:sz w:val="22"/>
          <w:szCs w:val="22"/>
        </w:rPr>
      </w:pPr>
      <w:r w:rsidRPr="00E70C30">
        <w:rPr>
          <w:sz w:val="22"/>
          <w:szCs w:val="22"/>
        </w:rPr>
        <w:t xml:space="preserve">W sytuacji określonej w ust. 11 Zamawiającemu przysługują uprawnienia w postaci: odmowy podpisania protokołów odbioru robót z tytułu realizacji umowy przez Wykonawcę do czasu dostosowania warunków umów do ustaleń określonych w niniejszej umowie z Wykonawcą oraz kary umowne w zryczałtowanej wysokości 2.000,00 zł (słownie: dwa tysiące złotych </w:t>
      </w:r>
      <w:r w:rsidRPr="00E70C30">
        <w:rPr>
          <w:sz w:val="22"/>
          <w:szCs w:val="22"/>
          <w:vertAlign w:val="superscript"/>
        </w:rPr>
        <w:t>00</w:t>
      </w:r>
      <w:r w:rsidRPr="00E70C30">
        <w:rPr>
          <w:sz w:val="22"/>
          <w:szCs w:val="22"/>
        </w:rPr>
        <w:t>/</w:t>
      </w:r>
      <w:r w:rsidRPr="00E70C30">
        <w:rPr>
          <w:sz w:val="22"/>
          <w:szCs w:val="22"/>
          <w:vertAlign w:val="subscript"/>
        </w:rPr>
        <w:t>100</w:t>
      </w:r>
      <w:r w:rsidRPr="00E70C30">
        <w:rPr>
          <w:sz w:val="22"/>
          <w:szCs w:val="22"/>
        </w:rPr>
        <w:t xml:space="preserve"> groszy) za każdy stwierdzony taki przypadek. </w:t>
      </w:r>
    </w:p>
    <w:p w:rsidR="00016B59" w:rsidRPr="00E70C30" w:rsidRDefault="00016B59" w:rsidP="000273F2">
      <w:pPr>
        <w:numPr>
          <w:ilvl w:val="1"/>
          <w:numId w:val="20"/>
          <w:numberingChange w:id="111" w:author="Unknown" w:date="2017-02-24T14:00:00Z" w:original="%2:13:0:."/>
        </w:numPr>
        <w:tabs>
          <w:tab w:val="clear" w:pos="1440"/>
          <w:tab w:val="num" w:pos="360"/>
        </w:tabs>
        <w:autoSpaceDE w:val="0"/>
        <w:ind w:left="360"/>
        <w:jc w:val="both"/>
        <w:rPr>
          <w:sz w:val="22"/>
          <w:szCs w:val="22"/>
        </w:rPr>
      </w:pPr>
      <w:r w:rsidRPr="00E70C30">
        <w:rPr>
          <w:sz w:val="22"/>
          <w:szCs w:val="22"/>
        </w:rPr>
        <w:t xml:space="preserve">Wprowadzenie podwykonawców nie pociąga za sobą możliwości dokonania jakichkolwiek zmian warunków niniejszej umowy. </w:t>
      </w:r>
    </w:p>
    <w:p w:rsidR="00016B59" w:rsidRPr="00E70C30" w:rsidRDefault="00016B59" w:rsidP="000273F2">
      <w:pPr>
        <w:numPr>
          <w:ilvl w:val="1"/>
          <w:numId w:val="20"/>
          <w:numberingChange w:id="112" w:author="Unknown" w:date="2017-02-24T14:00:00Z" w:original="%2:14:0:."/>
        </w:numPr>
        <w:tabs>
          <w:tab w:val="clear" w:pos="1440"/>
          <w:tab w:val="num" w:pos="360"/>
        </w:tabs>
        <w:autoSpaceDE w:val="0"/>
        <w:ind w:left="360"/>
        <w:jc w:val="both"/>
        <w:rPr>
          <w:sz w:val="22"/>
          <w:szCs w:val="22"/>
        </w:rPr>
      </w:pPr>
      <w:r w:rsidRPr="00E70C30">
        <w:rPr>
          <w:sz w:val="22"/>
          <w:szCs w:val="22"/>
        </w:rPr>
        <w:t xml:space="preserve">Wykonawca gwarantuje, że okres odpowiedzialności za wady robót wykonanych przez podwykonawców nie będzie krótszy od okresu jego odpowiedzialności. </w:t>
      </w:r>
    </w:p>
    <w:p w:rsidR="00016B59" w:rsidRPr="00E70C30" w:rsidRDefault="00016B59" w:rsidP="000273F2">
      <w:pPr>
        <w:numPr>
          <w:ilvl w:val="1"/>
          <w:numId w:val="20"/>
          <w:numberingChange w:id="113" w:author="Unknown" w:date="2017-02-24T14:00:00Z" w:original="%2:15:0:."/>
        </w:numPr>
        <w:tabs>
          <w:tab w:val="clear" w:pos="1440"/>
          <w:tab w:val="num" w:pos="360"/>
        </w:tabs>
        <w:autoSpaceDE w:val="0"/>
        <w:ind w:left="360"/>
        <w:jc w:val="both"/>
        <w:rPr>
          <w:sz w:val="22"/>
          <w:szCs w:val="22"/>
        </w:rPr>
      </w:pPr>
      <w:r w:rsidRPr="00E70C30">
        <w:rPr>
          <w:sz w:val="22"/>
          <w:szCs w:val="22"/>
        </w:rPr>
        <w:t xml:space="preserve">Wykonawca jest zobowiązany na każdorazowe żądanie Zamawiającego przedstawić kopię umowy                   z podwykonawcą robót budowlanych potwierdzoną za zgodność z oryginałem. </w:t>
      </w:r>
    </w:p>
    <w:p w:rsidR="00016B59" w:rsidRPr="00E70C30" w:rsidRDefault="00016B59" w:rsidP="000273F2">
      <w:pPr>
        <w:numPr>
          <w:ilvl w:val="1"/>
          <w:numId w:val="20"/>
          <w:numberingChange w:id="114" w:author="Unknown" w:date="2017-02-24T14:00:00Z" w:original="%2:16:0:."/>
        </w:numPr>
        <w:tabs>
          <w:tab w:val="clear" w:pos="1440"/>
          <w:tab w:val="num" w:pos="360"/>
        </w:tabs>
        <w:autoSpaceDE w:val="0"/>
        <w:ind w:left="360"/>
        <w:jc w:val="both"/>
        <w:rPr>
          <w:sz w:val="22"/>
          <w:szCs w:val="22"/>
        </w:rPr>
      </w:pPr>
      <w:r w:rsidRPr="00E70C30">
        <w:rPr>
          <w:sz w:val="22"/>
          <w:szCs w:val="22"/>
        </w:rPr>
        <w:t xml:space="preserve">Termin zapłaty wynagrodzenia podwykonawcy lub dalszemu podwykonawcy przewidziany                   w umowie o podwykonawstwo nie może być dłuższy niż 14 dni od dnia doręczenia Wykonawcy, podwykonawcy lub dalszemu podwykonawcy faktury lub rachunku, potwierdzających wykonanie zleconej podwykonawcy lub dalszemu podwykonawcy dostawy, usługi lub roboty budowlanej. </w:t>
      </w:r>
    </w:p>
    <w:p w:rsidR="00016B59" w:rsidRPr="00E70C30" w:rsidRDefault="00016B59" w:rsidP="000273F2">
      <w:pPr>
        <w:numPr>
          <w:ilvl w:val="1"/>
          <w:numId w:val="20"/>
          <w:numberingChange w:id="115" w:author="Unknown" w:date="2017-02-24T14:00:00Z" w:original="%2:17:0:."/>
        </w:numPr>
        <w:tabs>
          <w:tab w:val="clear" w:pos="1440"/>
          <w:tab w:val="num" w:pos="360"/>
        </w:tabs>
        <w:autoSpaceDE w:val="0"/>
        <w:ind w:left="360"/>
        <w:jc w:val="both"/>
        <w:rPr>
          <w:sz w:val="22"/>
          <w:szCs w:val="22"/>
        </w:rPr>
      </w:pPr>
      <w:r w:rsidRPr="00E70C30">
        <w:rPr>
          <w:sz w:val="22"/>
          <w:szCs w:val="22"/>
        </w:rPr>
        <w:t xml:space="preserve">Zamawiający, w terminie 7 dni, zgłosi pisemne zastrzeżenia do projektu umowy                                        o podwykonawstwo, której przedmiotem są roboty budowlane (zwanej dalej „projektem”): </w:t>
      </w:r>
    </w:p>
    <w:p w:rsidR="00016B59" w:rsidRPr="00E70C30" w:rsidRDefault="00016B59" w:rsidP="000273F2">
      <w:pPr>
        <w:numPr>
          <w:ilvl w:val="1"/>
          <w:numId w:val="21"/>
          <w:numberingChange w:id="116" w:author="Unknown" w:date="2017-02-24T14:00:00Z" w:original="%2:1:0:)"/>
        </w:numPr>
        <w:tabs>
          <w:tab w:val="clear" w:pos="1440"/>
          <w:tab w:val="left" w:pos="900"/>
        </w:tabs>
        <w:autoSpaceDE w:val="0"/>
        <w:ind w:left="900" w:hanging="540"/>
        <w:jc w:val="both"/>
        <w:rPr>
          <w:sz w:val="22"/>
          <w:szCs w:val="22"/>
        </w:rPr>
      </w:pPr>
      <w:r w:rsidRPr="00E70C30">
        <w:rPr>
          <w:sz w:val="22"/>
          <w:szCs w:val="22"/>
        </w:rPr>
        <w:t>niespełniającej wymagań określonych w specyfikacji istotnych warunków zamówienia,</w:t>
      </w:r>
    </w:p>
    <w:p w:rsidR="00016B59" w:rsidRPr="00E70C30" w:rsidRDefault="00016B59" w:rsidP="000273F2">
      <w:pPr>
        <w:numPr>
          <w:ilvl w:val="1"/>
          <w:numId w:val="21"/>
          <w:numberingChange w:id="117" w:author="Unknown" w:date="2017-02-24T14:00:00Z" w:original="%2:2:0:)"/>
        </w:numPr>
        <w:tabs>
          <w:tab w:val="clear" w:pos="1440"/>
          <w:tab w:val="left" w:pos="900"/>
        </w:tabs>
        <w:autoSpaceDE w:val="0"/>
        <w:ind w:left="900" w:hanging="540"/>
        <w:jc w:val="both"/>
        <w:rPr>
          <w:sz w:val="22"/>
          <w:szCs w:val="22"/>
        </w:rPr>
      </w:pPr>
      <w:r w:rsidRPr="00E70C30">
        <w:rPr>
          <w:sz w:val="22"/>
          <w:szCs w:val="22"/>
        </w:rPr>
        <w:t>gdy przewiduje termin zapłaty wynagrodzenia dłuższy niż określony w ust. 15 powyżej,</w:t>
      </w:r>
    </w:p>
    <w:p w:rsidR="00016B59" w:rsidRPr="00E70C30" w:rsidRDefault="00016B59" w:rsidP="000273F2">
      <w:pPr>
        <w:numPr>
          <w:ilvl w:val="1"/>
          <w:numId w:val="21"/>
          <w:numberingChange w:id="118" w:author="Unknown" w:date="2017-02-24T14:00:00Z" w:original="%2:3:0:)"/>
        </w:numPr>
        <w:tabs>
          <w:tab w:val="clear" w:pos="1440"/>
          <w:tab w:val="left" w:pos="900"/>
        </w:tabs>
        <w:autoSpaceDE w:val="0"/>
        <w:ind w:left="900" w:hanging="540"/>
        <w:jc w:val="both"/>
        <w:rPr>
          <w:sz w:val="22"/>
          <w:szCs w:val="22"/>
        </w:rPr>
      </w:pPr>
      <w:r w:rsidRPr="00E70C30">
        <w:rPr>
          <w:sz w:val="22"/>
          <w:szCs w:val="22"/>
        </w:rPr>
        <w:t>gdy wynagrodzenie za wykonanie robót budowlanych powierzanych do wykonania Podwykonawcy lub dalszemu Podwykonawcy przekroczy wartość wycenioną za te roboty                           w ofercie Wykonawcy,</w:t>
      </w:r>
    </w:p>
    <w:p w:rsidR="00016B59" w:rsidRPr="00E70C30" w:rsidRDefault="00016B59" w:rsidP="000273F2">
      <w:pPr>
        <w:numPr>
          <w:ilvl w:val="1"/>
          <w:numId w:val="21"/>
          <w:numberingChange w:id="119" w:author="Unknown" w:date="2017-02-24T14:00:00Z" w:original="%2:4:0:)"/>
        </w:numPr>
        <w:tabs>
          <w:tab w:val="clear" w:pos="1440"/>
          <w:tab w:val="left" w:pos="900"/>
        </w:tabs>
        <w:autoSpaceDE w:val="0"/>
        <w:ind w:left="900" w:hanging="540"/>
        <w:jc w:val="both"/>
        <w:rPr>
          <w:sz w:val="22"/>
          <w:szCs w:val="22"/>
        </w:rPr>
      </w:pPr>
      <w:r w:rsidRPr="00E70C30">
        <w:rPr>
          <w:sz w:val="22"/>
          <w:szCs w:val="22"/>
        </w:rPr>
        <w:t>w przypadku zamieszczenia w projekcie postanowień uzależniających uzyskanie przez Podwykonawcę płatności od Wykonawcy, od zapłaty Wykonawcy przez Zamawiającego wynagrodzenia obejmującego zakres robót wykonanych przez Podwykonawcę,</w:t>
      </w:r>
    </w:p>
    <w:p w:rsidR="00016B59" w:rsidRPr="00E70C30" w:rsidRDefault="00016B59" w:rsidP="000273F2">
      <w:pPr>
        <w:numPr>
          <w:ilvl w:val="1"/>
          <w:numId w:val="21"/>
          <w:numberingChange w:id="120" w:author="Unknown" w:date="2017-02-24T14:00:00Z" w:original="%2:5:0:)"/>
        </w:numPr>
        <w:tabs>
          <w:tab w:val="clear" w:pos="1440"/>
          <w:tab w:val="left" w:pos="900"/>
        </w:tabs>
        <w:autoSpaceDE w:val="0"/>
        <w:ind w:left="900" w:hanging="540"/>
        <w:jc w:val="both"/>
        <w:rPr>
          <w:sz w:val="22"/>
          <w:szCs w:val="22"/>
        </w:rPr>
      </w:pPr>
      <w:r w:rsidRPr="00E70C30">
        <w:rPr>
          <w:sz w:val="22"/>
          <w:szCs w:val="22"/>
        </w:rPr>
        <w:t>gdy projekt zawiera postanowienia uzależniające zwrot przez Wykonawcę kwot zabezpieczenia Podwykonawcy od zwrotu Wykonawcy Zabezpieczenia należytego wykonania umowy przez Zamawiającego,</w:t>
      </w:r>
    </w:p>
    <w:p w:rsidR="00016B59" w:rsidRPr="00E70C30" w:rsidRDefault="00016B59" w:rsidP="000273F2">
      <w:pPr>
        <w:numPr>
          <w:ilvl w:val="1"/>
          <w:numId w:val="21"/>
          <w:numberingChange w:id="121" w:author="Unknown" w:date="2017-02-24T14:00:00Z" w:original="%2:6:0:)"/>
        </w:numPr>
        <w:tabs>
          <w:tab w:val="clear" w:pos="1440"/>
          <w:tab w:val="left" w:pos="900"/>
        </w:tabs>
        <w:autoSpaceDE w:val="0"/>
        <w:ind w:left="900" w:hanging="540"/>
        <w:jc w:val="both"/>
        <w:rPr>
          <w:sz w:val="22"/>
          <w:szCs w:val="22"/>
        </w:rPr>
      </w:pPr>
      <w:r w:rsidRPr="00E70C30">
        <w:rPr>
          <w:sz w:val="22"/>
          <w:szCs w:val="22"/>
        </w:rPr>
        <w:t>gdy termin realizacji robót budowlanych określonych projektem jest dłuższy                                   niż przewidywany Umową dla tych robót,</w:t>
      </w:r>
    </w:p>
    <w:p w:rsidR="00016B59" w:rsidRPr="00E70C30" w:rsidRDefault="00016B59" w:rsidP="000273F2">
      <w:pPr>
        <w:numPr>
          <w:ilvl w:val="1"/>
          <w:numId w:val="21"/>
          <w:numberingChange w:id="122" w:author="Unknown" w:date="2017-02-24T14:00:00Z" w:original="%2:7:0:)"/>
        </w:numPr>
        <w:tabs>
          <w:tab w:val="clear" w:pos="1440"/>
          <w:tab w:val="left" w:pos="900"/>
        </w:tabs>
        <w:autoSpaceDE w:val="0"/>
        <w:ind w:left="900" w:hanging="540"/>
        <w:jc w:val="both"/>
        <w:rPr>
          <w:sz w:val="22"/>
          <w:szCs w:val="22"/>
        </w:rPr>
      </w:pPr>
      <w:r w:rsidRPr="00E70C30">
        <w:rPr>
          <w:sz w:val="22"/>
          <w:szCs w:val="22"/>
        </w:rPr>
        <w:t>gdy projekt zawiera postanowienia dotyczące sposobu rozliczeń za wykonane roboty uniemożliwiającego rozliczenie tych robót pomiędzy Zamawiającym z Wykonawcą                           na podstawie Umowy.</w:t>
      </w:r>
    </w:p>
    <w:p w:rsidR="00016B59" w:rsidRPr="00E70C30" w:rsidRDefault="00016B59" w:rsidP="000273F2">
      <w:pPr>
        <w:numPr>
          <w:ilvl w:val="1"/>
          <w:numId w:val="20"/>
          <w:numberingChange w:id="123" w:author="Unknown" w:date="2017-02-24T14:00:00Z" w:original="%2:18:0:."/>
        </w:numPr>
        <w:tabs>
          <w:tab w:val="clear" w:pos="1440"/>
          <w:tab w:val="num" w:pos="360"/>
        </w:tabs>
        <w:autoSpaceDE w:val="0"/>
        <w:ind w:left="360"/>
        <w:jc w:val="both"/>
        <w:rPr>
          <w:sz w:val="22"/>
          <w:szCs w:val="22"/>
        </w:rPr>
      </w:pPr>
      <w:r w:rsidRPr="00E70C30">
        <w:rPr>
          <w:sz w:val="22"/>
          <w:szCs w:val="22"/>
        </w:rPr>
        <w:t xml:space="preserve">W przypadku zgłoszenia przez Zamawiającego zastrzeżeń do projektu umowy </w:t>
      </w:r>
      <w:r w:rsidRPr="00E70C30">
        <w:rPr>
          <w:sz w:val="22"/>
          <w:szCs w:val="22"/>
        </w:rPr>
        <w:br/>
        <w:t xml:space="preserve">o podwykonawstwo w terminie określonym w ust. 18 Wykonawca może przedłożyć zmieniony projekt Umowy o podwykonawstwo, uwzględniający w całości zastrzeżenia Zamawiającego, </w:t>
      </w:r>
      <w:r w:rsidRPr="00E70C30">
        <w:rPr>
          <w:sz w:val="22"/>
          <w:szCs w:val="22"/>
        </w:rPr>
        <w:br/>
        <w:t>w terminie nie dłuższym niż 7 dni.</w:t>
      </w:r>
    </w:p>
    <w:p w:rsidR="00016B59" w:rsidRPr="00E70C30" w:rsidRDefault="00016B59" w:rsidP="000273F2">
      <w:pPr>
        <w:numPr>
          <w:ilvl w:val="1"/>
          <w:numId w:val="20"/>
          <w:numberingChange w:id="124" w:author="Unknown" w:date="2017-02-24T14:00:00Z" w:original="%2:19:0:."/>
        </w:numPr>
        <w:tabs>
          <w:tab w:val="clear" w:pos="1440"/>
          <w:tab w:val="num" w:pos="360"/>
        </w:tabs>
        <w:autoSpaceDE w:val="0"/>
        <w:ind w:left="360"/>
        <w:jc w:val="both"/>
        <w:rPr>
          <w:sz w:val="22"/>
          <w:szCs w:val="22"/>
        </w:rPr>
      </w:pPr>
      <w:r w:rsidRPr="00E70C30">
        <w:rPr>
          <w:sz w:val="22"/>
          <w:szCs w:val="22"/>
        </w:rP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rsidR="00016B59" w:rsidRPr="008844B4" w:rsidRDefault="00016B59" w:rsidP="000273F2">
      <w:pPr>
        <w:numPr>
          <w:ilvl w:val="1"/>
          <w:numId w:val="20"/>
          <w:numberingChange w:id="125" w:author="Unknown" w:date="2017-02-24T14:00:00Z" w:original="%2:20:0:."/>
        </w:numPr>
        <w:tabs>
          <w:tab w:val="clear" w:pos="1440"/>
          <w:tab w:val="num" w:pos="360"/>
        </w:tabs>
        <w:autoSpaceDE w:val="0"/>
        <w:ind w:left="360"/>
        <w:jc w:val="both"/>
        <w:rPr>
          <w:sz w:val="22"/>
          <w:szCs w:val="22"/>
        </w:rPr>
      </w:pPr>
      <w:r w:rsidRPr="008844B4">
        <w:rPr>
          <w:sz w:val="22"/>
          <w:szCs w:val="22"/>
        </w:rPr>
        <w:t>Wykonawca, podwykonawca lub dalszy podwykonawca zamówienia na roboty budowlane przedkłada Zamawiającemu poświadczoną za zgodność z oryginałem kopię zawartej umowy                       o podwykonawstwo, której przedmiotem są dostawy lub usługi, w terminie 7 dni od dnia jej zawarcia.</w:t>
      </w:r>
    </w:p>
    <w:p w:rsidR="00016B59" w:rsidRPr="00E70C30" w:rsidRDefault="00016B59" w:rsidP="000273F2">
      <w:pPr>
        <w:numPr>
          <w:ilvl w:val="1"/>
          <w:numId w:val="20"/>
          <w:numberingChange w:id="126" w:author="Unknown" w:date="2017-02-24T14:00:00Z" w:original="%2:21:0:."/>
        </w:numPr>
        <w:tabs>
          <w:tab w:val="clear" w:pos="1440"/>
          <w:tab w:val="num" w:pos="360"/>
        </w:tabs>
        <w:autoSpaceDE w:val="0"/>
        <w:ind w:left="360"/>
        <w:jc w:val="both"/>
        <w:rPr>
          <w:sz w:val="22"/>
          <w:szCs w:val="22"/>
        </w:rPr>
      </w:pPr>
      <w:r w:rsidRPr="00E70C30">
        <w:rPr>
          <w:sz w:val="22"/>
          <w:szCs w:val="22"/>
        </w:rPr>
        <w:t xml:space="preserve">Powyższe regulacje stosuje się odpowiednio do zmian umowy o podwykonawstwo. </w:t>
      </w:r>
    </w:p>
    <w:p w:rsidR="00016B59" w:rsidRPr="00E70C30" w:rsidRDefault="00016B59" w:rsidP="000273F2">
      <w:pPr>
        <w:numPr>
          <w:ilvl w:val="1"/>
          <w:numId w:val="20"/>
          <w:numberingChange w:id="127" w:author="Unknown" w:date="2017-02-24T14:00:00Z" w:original="%2:22:0:."/>
        </w:numPr>
        <w:tabs>
          <w:tab w:val="clear" w:pos="1440"/>
          <w:tab w:val="num" w:pos="360"/>
        </w:tabs>
        <w:autoSpaceDE w:val="0"/>
        <w:ind w:left="360"/>
        <w:jc w:val="both"/>
        <w:rPr>
          <w:sz w:val="22"/>
          <w:szCs w:val="22"/>
        </w:rPr>
      </w:pPr>
      <w:r w:rsidRPr="00E70C30">
        <w:rPr>
          <w:sz w:val="22"/>
          <w:szCs w:val="22"/>
        </w:rPr>
        <w:t>Wykonawca przedłoży wraz z kopią umowy o podwykonawstwo, o której mowa w ust. 6, 12, 20 odpis z Krajowego Rejestru Sądowego Podwykonawcy lub inny dokument właściwy z uwagi na status prawny Podwykonawcy, potwierdzający uprawienia osób zawierających umowę w imieniu Podwykonawcy.</w:t>
      </w:r>
    </w:p>
    <w:p w:rsidR="00016B59" w:rsidRPr="00E70C30" w:rsidRDefault="00016B59" w:rsidP="000273F2">
      <w:pPr>
        <w:numPr>
          <w:ilvl w:val="1"/>
          <w:numId w:val="20"/>
          <w:numberingChange w:id="128" w:author="Unknown" w:date="2017-02-24T14:00:00Z" w:original="%2:23:0:."/>
        </w:numPr>
        <w:tabs>
          <w:tab w:val="clear" w:pos="1440"/>
          <w:tab w:val="num" w:pos="360"/>
        </w:tabs>
        <w:autoSpaceDE w:val="0"/>
        <w:ind w:left="360"/>
        <w:jc w:val="both"/>
        <w:rPr>
          <w:sz w:val="22"/>
          <w:szCs w:val="22"/>
        </w:rPr>
      </w:pPr>
      <w:r w:rsidRPr="00E70C30">
        <w:rPr>
          <w:sz w:val="22"/>
          <w:szCs w:val="22"/>
        </w:rPr>
        <w:t xml:space="preserve">Wykonawca jest zobowiązany przedłożyć wraz z rozliczeniem należnego mu wynagrodzenia oświadczenia Podwykonawców robót budowlanych lub dowody dotyczące zapłaty wynagrodzenia Podwykonawcom, których termin upłynął w okresie rozliczeniowym. Oświadczenia, podpisane przez osoby upoważnione do reprezentowania składających je Podwykonawców lub inne dowody                              na potwierdzenie dokonanej zapłaty wynagrodzenia powinny potwierdzać brak zaległości Wykonawcy w uregulowaniu wszystkich wymagalnych w tym okresie wynagrodzeń Podwykonawców wynikających z Umów o podwykonawstwo. </w:t>
      </w:r>
    </w:p>
    <w:p w:rsidR="00016B59" w:rsidRPr="00E70C30" w:rsidRDefault="00016B59" w:rsidP="000273F2">
      <w:pPr>
        <w:numPr>
          <w:ilvl w:val="1"/>
          <w:numId w:val="20"/>
          <w:numberingChange w:id="129" w:author="Unknown" w:date="2017-02-24T14:00:00Z" w:original="%2:24:0:."/>
        </w:numPr>
        <w:tabs>
          <w:tab w:val="clear" w:pos="1440"/>
          <w:tab w:val="num" w:pos="360"/>
        </w:tabs>
        <w:autoSpaceDE w:val="0"/>
        <w:ind w:left="360"/>
        <w:jc w:val="both"/>
        <w:rPr>
          <w:sz w:val="22"/>
          <w:szCs w:val="22"/>
        </w:rPr>
      </w:pPr>
      <w:r w:rsidRPr="00E70C30">
        <w:rPr>
          <w:sz w:val="22"/>
          <w:szCs w:val="22"/>
        </w:rPr>
        <w:t xml:space="preserve">Jeżeli w terminie określonym w zaakceptowanej przez Zamawiającego Umowie                                                     o podwykonawstwo, Wykonawca, Podwykonawca lub dalszy Podwykonawca nie zapłaci wymagalnego wynagrodzenia przysługującego Podwykonawcy, Podwykonawca może zwrócić się z żądaniem zapłaty należnego wynagrodzenia bezpośrednio do Zamawiającego. </w:t>
      </w:r>
    </w:p>
    <w:p w:rsidR="00016B59" w:rsidRPr="00E70C30" w:rsidRDefault="00016B59" w:rsidP="000273F2">
      <w:pPr>
        <w:numPr>
          <w:ilvl w:val="1"/>
          <w:numId w:val="20"/>
          <w:numberingChange w:id="130" w:author="Unknown" w:date="2017-02-24T14:00:00Z" w:original="%2:25:0:."/>
        </w:numPr>
        <w:tabs>
          <w:tab w:val="clear" w:pos="1440"/>
          <w:tab w:val="num" w:pos="360"/>
        </w:tabs>
        <w:autoSpaceDE w:val="0"/>
        <w:ind w:left="360"/>
        <w:jc w:val="both"/>
        <w:rPr>
          <w:sz w:val="22"/>
          <w:szCs w:val="22"/>
        </w:rPr>
      </w:pPr>
      <w:r w:rsidRPr="00E70C30">
        <w:rPr>
          <w:sz w:val="22"/>
          <w:szCs w:val="22"/>
        </w:rPr>
        <w:t>Przed dokonaniem zapłaty na żądanie, o którym mowa w ust. 24 Zamawiający wezwie Wykonawcę do zgłoszenia pisemnych uwag dotyczących zasadności bezpośredniej zapłaty wynagrodzenia Podwykonawcy lub dalszemu Podwykonawcy, w terminie nie krótszym niż 7 dni od dnia doręczenia żądania Podwykonawcy.</w:t>
      </w:r>
    </w:p>
    <w:p w:rsidR="00016B59" w:rsidRPr="00E70C30" w:rsidRDefault="00016B59" w:rsidP="000273F2">
      <w:pPr>
        <w:numPr>
          <w:ilvl w:val="1"/>
          <w:numId w:val="20"/>
          <w:numberingChange w:id="131" w:author="Unknown" w:date="2017-02-24T14:00:00Z" w:original="%2:26:0:."/>
        </w:numPr>
        <w:tabs>
          <w:tab w:val="clear" w:pos="1440"/>
          <w:tab w:val="num" w:pos="360"/>
        </w:tabs>
        <w:autoSpaceDE w:val="0"/>
        <w:ind w:left="360"/>
        <w:jc w:val="both"/>
        <w:rPr>
          <w:sz w:val="22"/>
          <w:szCs w:val="22"/>
        </w:rPr>
      </w:pPr>
      <w:r w:rsidRPr="00E70C30">
        <w:rPr>
          <w:sz w:val="22"/>
          <w:szCs w:val="22"/>
        </w:rPr>
        <w:t>W przypadku zgłoszenia przez Wykonawcę uwag, o których mowa w ust. 23 powyżej podważających zasadność bezpośredniej zapłaty, Zamawiający może:</w:t>
      </w:r>
    </w:p>
    <w:p w:rsidR="00016B59" w:rsidRPr="00E70C30" w:rsidRDefault="00016B59" w:rsidP="000273F2">
      <w:pPr>
        <w:numPr>
          <w:ilvl w:val="0"/>
          <w:numId w:val="22"/>
          <w:numberingChange w:id="132" w:author="Unknown" w:date="2017-02-24T14:00:00Z" w:original="%1:1:4:)"/>
        </w:numPr>
        <w:tabs>
          <w:tab w:val="clear" w:pos="720"/>
          <w:tab w:val="left" w:pos="900"/>
        </w:tabs>
        <w:autoSpaceDE w:val="0"/>
        <w:ind w:left="900" w:hanging="540"/>
        <w:jc w:val="both"/>
        <w:rPr>
          <w:sz w:val="22"/>
          <w:szCs w:val="22"/>
        </w:rPr>
      </w:pPr>
      <w:r w:rsidRPr="00E70C30">
        <w:rPr>
          <w:sz w:val="22"/>
          <w:szCs w:val="22"/>
        </w:rPr>
        <w:t>nie dokonać bezpośredniej zapłaty wynagrodzenia Podwykonawcy, jeżeli Wykonawca wykaże niezasadność takiej zapłaty lub</w:t>
      </w:r>
    </w:p>
    <w:p w:rsidR="00016B59" w:rsidRPr="00E70C30" w:rsidRDefault="00016B59" w:rsidP="000273F2">
      <w:pPr>
        <w:numPr>
          <w:ilvl w:val="0"/>
          <w:numId w:val="22"/>
          <w:numberingChange w:id="133" w:author="Unknown" w:date="2017-02-24T14:00:00Z" w:original="%1:2:4:)"/>
        </w:numPr>
        <w:tabs>
          <w:tab w:val="clear" w:pos="720"/>
          <w:tab w:val="left" w:pos="900"/>
        </w:tabs>
        <w:autoSpaceDE w:val="0"/>
        <w:ind w:left="900" w:hanging="540"/>
        <w:jc w:val="both"/>
        <w:rPr>
          <w:sz w:val="22"/>
          <w:szCs w:val="22"/>
        </w:rPr>
      </w:pPr>
      <w:r w:rsidRPr="00E70C30">
        <w:rPr>
          <w:sz w:val="22"/>
          <w:szCs w:val="22"/>
        </w:rPr>
        <w:t xml:space="preserve">złożyć do depozytu sądowego kwotę potrzebną na pokrycie wynagrodzenia Podwykonawcy </w:t>
      </w:r>
      <w:r w:rsidRPr="00E70C30">
        <w:rPr>
          <w:sz w:val="22"/>
          <w:szCs w:val="22"/>
        </w:rPr>
        <w:br/>
        <w:t xml:space="preserve">w przypadku zaistnienia zasadniczej wątpliwości co do wysokości kwoty należnej zapłaty </w:t>
      </w:r>
      <w:r w:rsidRPr="00E70C30">
        <w:rPr>
          <w:sz w:val="22"/>
          <w:szCs w:val="22"/>
        </w:rPr>
        <w:br/>
        <w:t>lub podmiotu, któremu płatność się należy,</w:t>
      </w:r>
    </w:p>
    <w:p w:rsidR="00016B59" w:rsidRPr="00E70C30" w:rsidRDefault="00016B59" w:rsidP="000273F2">
      <w:pPr>
        <w:numPr>
          <w:ilvl w:val="0"/>
          <w:numId w:val="22"/>
          <w:numberingChange w:id="134" w:author="Unknown" w:date="2017-02-24T14:00:00Z" w:original="%1:3:4:)"/>
        </w:numPr>
        <w:tabs>
          <w:tab w:val="clear" w:pos="720"/>
          <w:tab w:val="left" w:pos="900"/>
        </w:tabs>
        <w:autoSpaceDE w:val="0"/>
        <w:ind w:left="900" w:hanging="540"/>
        <w:jc w:val="both"/>
        <w:rPr>
          <w:sz w:val="22"/>
          <w:szCs w:val="22"/>
        </w:rPr>
      </w:pPr>
      <w:r w:rsidRPr="00E70C30">
        <w:rPr>
          <w:sz w:val="22"/>
          <w:szCs w:val="22"/>
        </w:rPr>
        <w:t xml:space="preserve">dokonać bezpośredniej zapłaty wynagrodzenia Podwykonawcy lub dalszemu Podwykonawcy, jeżeli Podwykonawca lub dalszy Podwykonawca wykaże zasadność takiej zapłaty. </w:t>
      </w:r>
    </w:p>
    <w:p w:rsidR="00016B59" w:rsidRPr="00E70C30" w:rsidRDefault="00016B59" w:rsidP="000273F2">
      <w:pPr>
        <w:numPr>
          <w:ilvl w:val="0"/>
          <w:numId w:val="22"/>
          <w:numberingChange w:id="135" w:author="Unknown" w:date="2017-02-24T14:00:00Z" w:original="%1:4:4:)"/>
        </w:numPr>
        <w:tabs>
          <w:tab w:val="clear" w:pos="720"/>
          <w:tab w:val="left" w:pos="900"/>
        </w:tabs>
        <w:autoSpaceDE w:val="0"/>
        <w:ind w:left="900" w:hanging="540"/>
        <w:jc w:val="both"/>
        <w:rPr>
          <w:sz w:val="22"/>
          <w:szCs w:val="22"/>
        </w:rPr>
      </w:pPr>
      <w:r w:rsidRPr="00E70C30">
        <w:rPr>
          <w:sz w:val="22"/>
          <w:szCs w:val="22"/>
        </w:rPr>
        <w:t xml:space="preserve">Zamawiający jest zobowiązany zapłacić Podwykonawcy należne wynagrodzenie, będące przedmiotem żądania, o którym mowa w ust. 23 powyżej, jeżeli Podwykonawca udokumentuje jego zasadność fakturą oraz dokumentami potwierdzającymi wykonanie                        i odbiór robót, a Wykonawca nie złoży w trybie określonym w ust. 24 uwag wykazujących niezasadność bezpośredniej zapłaty. Bezpośrednia zapłata obejmuje wyłącznie należne wynagrodzenie bez odsetek należnych Podwykonawcy. </w:t>
      </w:r>
    </w:p>
    <w:p w:rsidR="00016B59" w:rsidRPr="00E70C30" w:rsidRDefault="00016B59" w:rsidP="000273F2">
      <w:pPr>
        <w:numPr>
          <w:ilvl w:val="1"/>
          <w:numId w:val="20"/>
          <w:numberingChange w:id="136" w:author="Unknown" w:date="2017-02-24T14:00:00Z" w:original="%2:27:0:."/>
        </w:numPr>
        <w:tabs>
          <w:tab w:val="clear" w:pos="1440"/>
          <w:tab w:val="num" w:pos="360"/>
        </w:tabs>
        <w:autoSpaceDE w:val="0"/>
        <w:ind w:left="360"/>
        <w:jc w:val="both"/>
        <w:rPr>
          <w:sz w:val="22"/>
          <w:szCs w:val="22"/>
        </w:rPr>
      </w:pPr>
      <w:r w:rsidRPr="00E70C30">
        <w:rPr>
          <w:sz w:val="22"/>
          <w:szCs w:val="22"/>
        </w:rPr>
        <w:t>Kwota należna Podwykonawcy zostanie uiszczona przez Zamawiającego w złotych polskich (PLN).</w:t>
      </w:r>
    </w:p>
    <w:p w:rsidR="00016B59" w:rsidRPr="00E70C30" w:rsidRDefault="00016B59" w:rsidP="000273F2">
      <w:pPr>
        <w:numPr>
          <w:ilvl w:val="1"/>
          <w:numId w:val="20"/>
          <w:numberingChange w:id="137" w:author="Unknown" w:date="2017-02-24T14:00:00Z" w:original="%2:28:0:."/>
        </w:numPr>
        <w:tabs>
          <w:tab w:val="clear" w:pos="1440"/>
          <w:tab w:val="num" w:pos="360"/>
        </w:tabs>
        <w:autoSpaceDE w:val="0"/>
        <w:ind w:left="360"/>
        <w:jc w:val="both"/>
        <w:rPr>
          <w:sz w:val="22"/>
          <w:szCs w:val="22"/>
        </w:rPr>
      </w:pPr>
      <w:r w:rsidRPr="00E70C30">
        <w:rPr>
          <w:sz w:val="22"/>
          <w:szCs w:val="22"/>
        </w:rPr>
        <w:t xml:space="preserve">Kwotę równą kwocie zapłaconej Podwykonawcy, dalszemu Podwykonawcy lub skierowanej                         do depozytu sądowego Zamawiający potrąci z wynagrodzenia należnego Wykonawcy ze skutkiem równoznacznym z dokonaniem zapłaty na rzecz Wykonawcy. </w:t>
      </w:r>
    </w:p>
    <w:p w:rsidR="00016B59" w:rsidRPr="00E70C30" w:rsidRDefault="00016B59" w:rsidP="000273F2">
      <w:pPr>
        <w:numPr>
          <w:ilvl w:val="1"/>
          <w:numId w:val="20"/>
          <w:numberingChange w:id="138" w:author="Unknown" w:date="2017-02-24T14:00:00Z" w:original="%2:29:0:."/>
        </w:numPr>
        <w:tabs>
          <w:tab w:val="clear" w:pos="1440"/>
          <w:tab w:val="num" w:pos="360"/>
        </w:tabs>
        <w:autoSpaceDE w:val="0"/>
        <w:ind w:left="360"/>
        <w:jc w:val="both"/>
        <w:rPr>
          <w:sz w:val="22"/>
          <w:szCs w:val="22"/>
        </w:rPr>
      </w:pPr>
      <w:r w:rsidRPr="00E70C30">
        <w:rPr>
          <w:sz w:val="22"/>
          <w:szCs w:val="22"/>
        </w:rPr>
        <w:t>Inspektor nadzoru inwestorskiego może żądać od Wykonawcy zmiany albo odsunięcia Podwykonawcy, jeżeli sprzęt techniczny, osoby i kwalifikacje, którymi dysponuje Podwykonawca, nie spełniają warunków lub wymagań dotyczących podwykonawstwa, określonych w postępowaniu o udzielenie zamówienia publicznego, nie dają rękojmi należytego wykonania powierzonych Podwykonawcy robót budowlanych lub dotrzymania terminów realizacji tych robót.</w:t>
      </w:r>
    </w:p>
    <w:p w:rsidR="00016B59" w:rsidRPr="00E70C30" w:rsidRDefault="00016B59" w:rsidP="000273F2">
      <w:pPr>
        <w:numPr>
          <w:ilvl w:val="1"/>
          <w:numId w:val="20"/>
          <w:numberingChange w:id="139" w:author="Unknown" w:date="2017-02-24T14:00:00Z" w:original="%2:30:0:."/>
        </w:numPr>
        <w:tabs>
          <w:tab w:val="clear" w:pos="1440"/>
          <w:tab w:val="num" w:pos="360"/>
        </w:tabs>
        <w:autoSpaceDE w:val="0"/>
        <w:ind w:left="360"/>
        <w:jc w:val="both"/>
        <w:rPr>
          <w:color w:val="FF0000"/>
          <w:sz w:val="22"/>
          <w:szCs w:val="22"/>
        </w:rPr>
      </w:pPr>
      <w:r w:rsidRPr="00E70C30">
        <w:rPr>
          <w:sz w:val="22"/>
          <w:szCs w:val="22"/>
        </w:rPr>
        <w:t xml:space="preserve">Wykonawca na mocy niniejszej Umowy dokonuje warunkowej cesji praw z umów z jego podwykonawcami, dostawcami czy zleceniobiorcami. Warunek uważa się za ziszczony, jeżeli Wykonawca będzie w zwłoce ze swoimi płatnościami na rzecz podmiotów, o których mowa </w:t>
      </w:r>
      <w:r w:rsidRPr="00E70C30">
        <w:rPr>
          <w:sz w:val="22"/>
          <w:szCs w:val="22"/>
        </w:rPr>
        <w:br/>
        <w:t>w zdaniu pierwszym o dłużej niż 14 dni i zostanie przyjęta przez Zamawiającego, pod rygorem nieważności, w formie pisemnej</w:t>
      </w:r>
      <w:r w:rsidRPr="00E70C30">
        <w:rPr>
          <w:color w:val="FF0000"/>
          <w:sz w:val="22"/>
          <w:szCs w:val="22"/>
        </w:rPr>
        <w:t>.</w:t>
      </w:r>
    </w:p>
    <w:p w:rsidR="00016B59" w:rsidRPr="00E70C30" w:rsidRDefault="00016B59" w:rsidP="00B7034C">
      <w:pPr>
        <w:autoSpaceDE w:val="0"/>
        <w:ind w:left="360" w:hanging="360"/>
        <w:jc w:val="both"/>
        <w:rPr>
          <w:bCs/>
          <w:color w:val="FF0000"/>
          <w:sz w:val="22"/>
          <w:szCs w:val="22"/>
        </w:rPr>
      </w:pPr>
    </w:p>
    <w:p w:rsidR="00016B59" w:rsidRPr="00E70C30" w:rsidRDefault="00016B59" w:rsidP="00192D0A">
      <w:pPr>
        <w:jc w:val="center"/>
        <w:rPr>
          <w:sz w:val="22"/>
          <w:szCs w:val="22"/>
        </w:rPr>
      </w:pPr>
      <w:r w:rsidRPr="00E70C30">
        <w:rPr>
          <w:b/>
          <w:bCs/>
          <w:sz w:val="22"/>
          <w:szCs w:val="22"/>
        </w:rPr>
        <w:t>§ 1</w:t>
      </w:r>
      <w:r>
        <w:rPr>
          <w:b/>
          <w:bCs/>
          <w:sz w:val="22"/>
          <w:szCs w:val="22"/>
        </w:rPr>
        <w:t>6</w:t>
      </w:r>
    </w:p>
    <w:p w:rsidR="00016B59" w:rsidRPr="00E70C30" w:rsidRDefault="00016B59" w:rsidP="000273F2">
      <w:pPr>
        <w:pStyle w:val="Tekstpodstawowy21"/>
        <w:numPr>
          <w:ilvl w:val="0"/>
          <w:numId w:val="23"/>
          <w:numberingChange w:id="140" w:author="Unknown" w:date="2017-02-24T14:00:00Z" w:original="%1:1:0:."/>
        </w:numPr>
        <w:tabs>
          <w:tab w:val="clear" w:pos="1440"/>
        </w:tabs>
        <w:ind w:left="360"/>
        <w:rPr>
          <w:rFonts w:ascii="Times New Roman" w:hAnsi="Times New Roman" w:cs="Times New Roman"/>
          <w:sz w:val="22"/>
          <w:szCs w:val="22"/>
        </w:rPr>
      </w:pPr>
      <w:r w:rsidRPr="00E70C30">
        <w:rPr>
          <w:rFonts w:ascii="Times New Roman" w:hAnsi="Times New Roman" w:cs="Times New Roman"/>
          <w:sz w:val="22"/>
          <w:szCs w:val="22"/>
        </w:rPr>
        <w:t xml:space="preserve">Zamawiający zobowiązuje się zapłacić Wykonawcy za określony w §1 przedmiot umowy ryczałtem kwotę </w:t>
      </w:r>
      <w:r w:rsidRPr="00E70C30">
        <w:rPr>
          <w:rFonts w:ascii="Times New Roman" w:hAnsi="Times New Roman" w:cs="Times New Roman"/>
          <w:b/>
          <w:sz w:val="22"/>
          <w:szCs w:val="22"/>
        </w:rPr>
        <w:t xml:space="preserve">netto ……………… zł, </w:t>
      </w:r>
      <w:r w:rsidRPr="00E70C30">
        <w:rPr>
          <w:rFonts w:ascii="Times New Roman" w:hAnsi="Times New Roman" w:cs="Times New Roman"/>
          <w:b/>
          <w:sz w:val="22"/>
          <w:szCs w:val="22"/>
          <w:vertAlign w:val="superscript"/>
        </w:rPr>
        <w:t>00</w:t>
      </w:r>
      <w:r w:rsidRPr="00E70C30">
        <w:rPr>
          <w:rFonts w:ascii="Times New Roman" w:hAnsi="Times New Roman" w:cs="Times New Roman"/>
          <w:b/>
          <w:sz w:val="22"/>
          <w:szCs w:val="22"/>
        </w:rPr>
        <w:t>/</w:t>
      </w:r>
      <w:r w:rsidRPr="00E70C30">
        <w:rPr>
          <w:rFonts w:ascii="Times New Roman" w:hAnsi="Times New Roman" w:cs="Times New Roman"/>
          <w:b/>
          <w:sz w:val="22"/>
          <w:szCs w:val="22"/>
          <w:vertAlign w:val="subscript"/>
        </w:rPr>
        <w:t xml:space="preserve">100 </w:t>
      </w:r>
      <w:r w:rsidRPr="00E70C30">
        <w:rPr>
          <w:rFonts w:ascii="Times New Roman" w:hAnsi="Times New Roman" w:cs="Times New Roman"/>
          <w:b/>
          <w:sz w:val="22"/>
          <w:szCs w:val="22"/>
        </w:rPr>
        <w:t xml:space="preserve">gr., </w:t>
      </w:r>
      <w:r w:rsidRPr="00E70C30">
        <w:rPr>
          <w:rFonts w:ascii="Times New Roman" w:hAnsi="Times New Roman" w:cs="Times New Roman"/>
          <w:sz w:val="22"/>
          <w:szCs w:val="22"/>
        </w:rPr>
        <w:t xml:space="preserve">słownie: ………… zł, ……..  gr.,                        co stanowi </w:t>
      </w:r>
      <w:r w:rsidRPr="00E70C30">
        <w:rPr>
          <w:rFonts w:ascii="Times New Roman" w:hAnsi="Times New Roman" w:cs="Times New Roman"/>
          <w:b/>
          <w:sz w:val="22"/>
          <w:szCs w:val="22"/>
        </w:rPr>
        <w:t xml:space="preserve">brutto ………………… zł, </w:t>
      </w:r>
      <w:r w:rsidRPr="00E70C30">
        <w:rPr>
          <w:rFonts w:ascii="Times New Roman" w:hAnsi="Times New Roman" w:cs="Times New Roman"/>
          <w:b/>
          <w:sz w:val="22"/>
          <w:szCs w:val="22"/>
          <w:vertAlign w:val="superscript"/>
        </w:rPr>
        <w:t>00</w:t>
      </w:r>
      <w:r w:rsidRPr="00E70C30">
        <w:rPr>
          <w:rFonts w:ascii="Times New Roman" w:hAnsi="Times New Roman" w:cs="Times New Roman"/>
          <w:b/>
          <w:sz w:val="22"/>
          <w:szCs w:val="22"/>
        </w:rPr>
        <w:t>/</w:t>
      </w:r>
      <w:r w:rsidRPr="00E70C30">
        <w:rPr>
          <w:rFonts w:ascii="Times New Roman" w:hAnsi="Times New Roman" w:cs="Times New Roman"/>
          <w:b/>
          <w:sz w:val="22"/>
          <w:szCs w:val="22"/>
          <w:vertAlign w:val="subscript"/>
        </w:rPr>
        <w:t xml:space="preserve">100  </w:t>
      </w:r>
      <w:r w:rsidRPr="00E70C30">
        <w:rPr>
          <w:rFonts w:ascii="Times New Roman" w:hAnsi="Times New Roman" w:cs="Times New Roman"/>
          <w:b/>
          <w:sz w:val="22"/>
          <w:szCs w:val="22"/>
        </w:rPr>
        <w:t>gr.,</w:t>
      </w:r>
      <w:r w:rsidRPr="00E70C30">
        <w:rPr>
          <w:rFonts w:ascii="Times New Roman" w:hAnsi="Times New Roman" w:cs="Times New Roman"/>
          <w:sz w:val="22"/>
          <w:szCs w:val="22"/>
        </w:rPr>
        <w:t xml:space="preserve">  słownie: ………… zł, ………. gr.</w:t>
      </w:r>
    </w:p>
    <w:p w:rsidR="00016B59" w:rsidRPr="00E70C30" w:rsidRDefault="00016B59" w:rsidP="000273F2">
      <w:pPr>
        <w:pStyle w:val="Tekstpodstawowy21"/>
        <w:numPr>
          <w:ilvl w:val="0"/>
          <w:numId w:val="23"/>
          <w:numberingChange w:id="141" w:author="Unknown" w:date="2017-02-24T14:00:00Z" w:original="%1:2:0:."/>
        </w:numPr>
        <w:tabs>
          <w:tab w:val="clear" w:pos="1440"/>
        </w:tabs>
        <w:ind w:left="360"/>
        <w:rPr>
          <w:rFonts w:ascii="Times New Roman" w:hAnsi="Times New Roman" w:cs="Times New Roman"/>
          <w:sz w:val="22"/>
          <w:szCs w:val="22"/>
        </w:rPr>
      </w:pPr>
      <w:r w:rsidRPr="00E70C30">
        <w:rPr>
          <w:rFonts w:ascii="Times New Roman" w:hAnsi="Times New Roman" w:cs="Times New Roman"/>
          <w:sz w:val="22"/>
          <w:szCs w:val="22"/>
        </w:rPr>
        <w:t>Podstawą wystawienia faktury VAT jest podpisany, bez zastrzeżeń i uwag, protokół odbioru końcowego robót oraz zezwolenie jednostek sektora publicznego, w szczególności Nadzoru Budowlanego</w:t>
      </w:r>
      <w:r w:rsidRPr="00E70C30">
        <w:rPr>
          <w:rStyle w:val="Emphasis"/>
          <w:rFonts w:ascii="Times New Roman" w:hAnsi="Times New Roman"/>
          <w:bCs/>
          <w:i w:val="0"/>
          <w:iCs w:val="0"/>
          <w:sz w:val="22"/>
          <w:szCs w:val="22"/>
          <w:shd w:val="clear" w:color="auto" w:fill="FFFFFF"/>
        </w:rPr>
        <w:t xml:space="preserve"> </w:t>
      </w:r>
      <w:r w:rsidRPr="00E70C30">
        <w:rPr>
          <w:rFonts w:ascii="Times New Roman" w:hAnsi="Times New Roman" w:cs="Times New Roman"/>
          <w:sz w:val="22"/>
          <w:szCs w:val="22"/>
        </w:rPr>
        <w:t xml:space="preserve">na użytkowanie części terenu na którym przeprowadzane były roboty budowlane. </w:t>
      </w:r>
    </w:p>
    <w:p w:rsidR="00016B59" w:rsidRPr="00E70C30" w:rsidRDefault="00016B59" w:rsidP="000273F2">
      <w:pPr>
        <w:pStyle w:val="Tekstpodstawowy21"/>
        <w:numPr>
          <w:ilvl w:val="0"/>
          <w:numId w:val="23"/>
          <w:numberingChange w:id="142" w:author="Unknown" w:date="2017-02-24T14:00:00Z" w:original="%1:3:0:."/>
        </w:numPr>
        <w:tabs>
          <w:tab w:val="clear" w:pos="1440"/>
        </w:tabs>
        <w:ind w:left="360"/>
        <w:rPr>
          <w:rFonts w:ascii="Times New Roman" w:hAnsi="Times New Roman" w:cs="Times New Roman"/>
          <w:sz w:val="22"/>
          <w:szCs w:val="22"/>
        </w:rPr>
      </w:pPr>
      <w:r w:rsidRPr="00E70C30">
        <w:rPr>
          <w:rFonts w:ascii="Times New Roman" w:hAnsi="Times New Roman" w:cs="Times New Roman"/>
          <w:sz w:val="22"/>
          <w:szCs w:val="22"/>
        </w:rPr>
        <w:t>Przedmiotem odbioru końcowego robót są elementy robót wyszczególnione w harmonogramie rzeczowo-finansowym robót, który Wykonawca sporządzi w uzgodnieniu z Zamawiającym                        w terminie 7 dni od dnia podpisania umowy. Harmonogram stanowi załącznik nr 1 do umowy.</w:t>
      </w:r>
    </w:p>
    <w:p w:rsidR="00016B59" w:rsidRPr="00E70C30" w:rsidRDefault="00016B59" w:rsidP="000273F2">
      <w:pPr>
        <w:pStyle w:val="Tekstpodstawowy21"/>
        <w:numPr>
          <w:ilvl w:val="0"/>
          <w:numId w:val="23"/>
          <w:numberingChange w:id="143" w:author="Unknown" w:date="2017-02-24T14:00:00Z" w:original="%1:4:0:."/>
        </w:numPr>
        <w:tabs>
          <w:tab w:val="clear" w:pos="1440"/>
        </w:tabs>
        <w:ind w:left="360"/>
        <w:rPr>
          <w:rFonts w:ascii="Times New Roman" w:hAnsi="Times New Roman" w:cs="Times New Roman"/>
          <w:sz w:val="22"/>
          <w:szCs w:val="22"/>
        </w:rPr>
      </w:pPr>
      <w:r w:rsidRPr="00E70C30">
        <w:rPr>
          <w:rFonts w:ascii="Times New Roman" w:hAnsi="Times New Roman" w:cs="Times New Roman"/>
          <w:sz w:val="22"/>
          <w:szCs w:val="22"/>
        </w:rPr>
        <w:t xml:space="preserve">Termin płatności wymagany przez Zamawiającego to </w:t>
      </w:r>
      <w:r w:rsidRPr="00E70C30">
        <w:rPr>
          <w:rFonts w:ascii="Times New Roman" w:hAnsi="Times New Roman" w:cs="Times New Roman"/>
          <w:b/>
          <w:sz w:val="22"/>
          <w:szCs w:val="22"/>
        </w:rPr>
        <w:t>60 dni</w:t>
      </w:r>
      <w:r w:rsidRPr="00E70C30">
        <w:rPr>
          <w:rFonts w:ascii="Times New Roman" w:hAnsi="Times New Roman" w:cs="Times New Roman"/>
          <w:sz w:val="22"/>
          <w:szCs w:val="22"/>
        </w:rPr>
        <w:t xml:space="preserve"> od daty dostarczenia faktury Zamawiającemu. </w:t>
      </w:r>
    </w:p>
    <w:p w:rsidR="00016B59" w:rsidRPr="00E70C30" w:rsidRDefault="00016B59" w:rsidP="000273F2">
      <w:pPr>
        <w:pStyle w:val="Tekstpodstawowy21"/>
        <w:numPr>
          <w:ilvl w:val="0"/>
          <w:numId w:val="23"/>
          <w:numberingChange w:id="144" w:author="Unknown" w:date="2017-02-24T14:00:00Z" w:original="%1:5:0:."/>
        </w:numPr>
        <w:tabs>
          <w:tab w:val="clear" w:pos="1440"/>
        </w:tabs>
        <w:ind w:left="360"/>
        <w:rPr>
          <w:rFonts w:ascii="Times New Roman" w:hAnsi="Times New Roman" w:cs="Times New Roman"/>
          <w:sz w:val="22"/>
          <w:szCs w:val="22"/>
        </w:rPr>
      </w:pPr>
      <w:r w:rsidRPr="00E70C30">
        <w:rPr>
          <w:rFonts w:ascii="Times New Roman" w:hAnsi="Times New Roman" w:cs="Times New Roman"/>
          <w:sz w:val="22"/>
          <w:szCs w:val="22"/>
        </w:rPr>
        <w:t xml:space="preserve">Odbioru końcowego dokonują przedstawiciele Zamawiającego i Wykonawcy przy współudziale Inspektora Nadzoru i Kierownika Budowy w formie protokołu odbioru robót podpisanego przez strony umowy. </w:t>
      </w:r>
    </w:p>
    <w:p w:rsidR="00016B59" w:rsidRPr="00E70C30" w:rsidRDefault="00016B59" w:rsidP="000273F2">
      <w:pPr>
        <w:pStyle w:val="Tekstpodstawowy21"/>
        <w:numPr>
          <w:ilvl w:val="0"/>
          <w:numId w:val="23"/>
          <w:numberingChange w:id="145" w:author="Unknown" w:date="2017-02-24T14:00:00Z" w:original="%1:6:0:."/>
        </w:numPr>
        <w:tabs>
          <w:tab w:val="clear" w:pos="1440"/>
        </w:tabs>
        <w:ind w:left="360"/>
        <w:rPr>
          <w:rFonts w:ascii="Times New Roman" w:hAnsi="Times New Roman" w:cs="Times New Roman"/>
          <w:sz w:val="22"/>
          <w:szCs w:val="22"/>
        </w:rPr>
      </w:pPr>
      <w:r w:rsidRPr="00E70C30">
        <w:rPr>
          <w:rFonts w:ascii="Times New Roman" w:hAnsi="Times New Roman" w:cs="Times New Roman"/>
          <w:sz w:val="22"/>
          <w:szCs w:val="22"/>
        </w:rPr>
        <w:t>Jako dzień zapłaty uważać się będzie dzień obciążenia rachunku bankowego Zamawiającego.</w:t>
      </w:r>
    </w:p>
    <w:p w:rsidR="00016B59" w:rsidRPr="00E70C30" w:rsidRDefault="00016B59" w:rsidP="000273F2">
      <w:pPr>
        <w:pStyle w:val="Tekstpodstawowy21"/>
        <w:numPr>
          <w:ilvl w:val="0"/>
          <w:numId w:val="23"/>
          <w:numberingChange w:id="146" w:author="Unknown" w:date="2017-02-24T14:00:00Z" w:original="%1:7:0:."/>
        </w:numPr>
        <w:tabs>
          <w:tab w:val="clear" w:pos="1440"/>
        </w:tabs>
        <w:ind w:left="360"/>
        <w:rPr>
          <w:rFonts w:ascii="Times New Roman" w:hAnsi="Times New Roman" w:cs="Times New Roman"/>
          <w:sz w:val="22"/>
          <w:szCs w:val="22"/>
        </w:rPr>
      </w:pPr>
      <w:r w:rsidRPr="00E70C30">
        <w:rPr>
          <w:rFonts w:ascii="Times New Roman" w:hAnsi="Times New Roman" w:cs="Times New Roman"/>
          <w:sz w:val="22"/>
          <w:szCs w:val="22"/>
        </w:rPr>
        <w:t>W razie nie uregulowania przez Zamawiającego płatności w wyznaczonym terminie, Wykonawca ma prawo żądać zapłaty odsetek</w:t>
      </w:r>
      <w:r w:rsidRPr="00E70C30">
        <w:rPr>
          <w:rFonts w:ascii="Times New Roman" w:hAnsi="Times New Roman" w:cs="Times New Roman"/>
          <w:b/>
          <w:sz w:val="22"/>
          <w:szCs w:val="22"/>
        </w:rPr>
        <w:t xml:space="preserve"> </w:t>
      </w:r>
      <w:r w:rsidRPr="00E70C30">
        <w:rPr>
          <w:rFonts w:ascii="Times New Roman" w:hAnsi="Times New Roman" w:cs="Times New Roman"/>
          <w:sz w:val="22"/>
          <w:szCs w:val="22"/>
        </w:rPr>
        <w:t>w wysokości ustawowej od nieuregulowanych należności wyłącznie po upływie zaoferowanego terminu płatności przewidzianego umową.</w:t>
      </w:r>
    </w:p>
    <w:p w:rsidR="00016B59" w:rsidRPr="00E70C30" w:rsidRDefault="00016B59" w:rsidP="000273F2">
      <w:pPr>
        <w:pStyle w:val="Tekstpodstawowy21"/>
        <w:numPr>
          <w:ilvl w:val="0"/>
          <w:numId w:val="23"/>
          <w:numberingChange w:id="147" w:author="Unknown" w:date="2017-02-24T14:00:00Z" w:original="%1:8:0:."/>
        </w:numPr>
        <w:tabs>
          <w:tab w:val="clear" w:pos="1440"/>
        </w:tabs>
        <w:ind w:left="360"/>
        <w:rPr>
          <w:rFonts w:ascii="Times New Roman" w:hAnsi="Times New Roman" w:cs="Times New Roman"/>
          <w:sz w:val="22"/>
          <w:szCs w:val="22"/>
        </w:rPr>
      </w:pPr>
      <w:r w:rsidRPr="00E70C30">
        <w:rPr>
          <w:rFonts w:ascii="Times New Roman" w:hAnsi="Times New Roman" w:cs="Times New Roman"/>
          <w:sz w:val="22"/>
          <w:szCs w:val="22"/>
        </w:rPr>
        <w:t>Wykonawca zobowiązuje się do nieprzelewania wierzytelności wynikających z tytułu zawartej umowy na rzecz innych podmiotów oraz do nie zawierania umów poręczenia bez zgody podmiotu tworzącego Zamawiającego.</w:t>
      </w:r>
    </w:p>
    <w:p w:rsidR="00016B59" w:rsidRPr="00E70C30" w:rsidRDefault="00016B59" w:rsidP="000273F2">
      <w:pPr>
        <w:pStyle w:val="Tekstpodstawowy21"/>
        <w:numPr>
          <w:ilvl w:val="0"/>
          <w:numId w:val="23"/>
          <w:numberingChange w:id="148" w:author="Unknown" w:date="2017-02-24T14:00:00Z" w:original="%1:9:0:."/>
        </w:numPr>
        <w:tabs>
          <w:tab w:val="clear" w:pos="1440"/>
        </w:tabs>
        <w:ind w:left="360"/>
        <w:rPr>
          <w:rFonts w:ascii="Times New Roman" w:hAnsi="Times New Roman" w:cs="Times New Roman"/>
          <w:sz w:val="22"/>
          <w:szCs w:val="22"/>
        </w:rPr>
      </w:pPr>
      <w:r w:rsidRPr="00E70C30">
        <w:rPr>
          <w:rFonts w:ascii="Times New Roman" w:hAnsi="Times New Roman" w:cs="Times New Roman"/>
          <w:sz w:val="22"/>
          <w:szCs w:val="22"/>
        </w:rPr>
        <w:t>Załącznikiem do faktury końcowej będzie oświadczenie Wykonawcy i Podwykonawców lub Dalszych Podwykonawców (o ile Wykonawca zatrudni Podwykonawców), że wszystkie faktury Podwykonawców lub Dalszych Podwykonawców, których termin płatności upłynął w okresie objętym rozliczeniem przejściowym, zostały zapłacone lub zawierać powody niezapłacenia całości lub części takich faktur. Na żądanie Zamawiającego Wykonawca przedłoży dowody płatności.</w:t>
      </w:r>
    </w:p>
    <w:p w:rsidR="00016B59" w:rsidRPr="00E70C30" w:rsidRDefault="00016B59" w:rsidP="000273F2">
      <w:pPr>
        <w:pStyle w:val="Tekstpodstawowy21"/>
        <w:numPr>
          <w:ilvl w:val="0"/>
          <w:numId w:val="23"/>
          <w:numberingChange w:id="149" w:author="Unknown" w:date="2017-02-24T14:00:00Z" w:original="%1:10:0:."/>
        </w:numPr>
        <w:tabs>
          <w:tab w:val="clear" w:pos="1440"/>
        </w:tabs>
        <w:ind w:left="360"/>
        <w:rPr>
          <w:rFonts w:ascii="Times New Roman" w:hAnsi="Times New Roman" w:cs="Times New Roman"/>
          <w:sz w:val="22"/>
          <w:szCs w:val="22"/>
        </w:rPr>
      </w:pPr>
      <w:r w:rsidRPr="00E70C30">
        <w:rPr>
          <w:rFonts w:ascii="Times New Roman" w:hAnsi="Times New Roman" w:cs="Times New Roman"/>
          <w:sz w:val="22"/>
          <w:szCs w:val="22"/>
        </w:rPr>
        <w:t xml:space="preserve">Postanowienia dotyczące Podwykonawców stosuje się odpowiednio do Dalszych Podwykonawców. </w:t>
      </w:r>
    </w:p>
    <w:p w:rsidR="00016B59" w:rsidRDefault="00016B59" w:rsidP="00192D0A">
      <w:pPr>
        <w:jc w:val="center"/>
        <w:rPr>
          <w:b/>
          <w:bCs/>
          <w:sz w:val="22"/>
          <w:szCs w:val="22"/>
        </w:rPr>
      </w:pPr>
    </w:p>
    <w:p w:rsidR="00016B59" w:rsidRPr="00345972" w:rsidRDefault="00016B59" w:rsidP="00192D0A">
      <w:pPr>
        <w:jc w:val="center"/>
        <w:rPr>
          <w:b/>
          <w:sz w:val="22"/>
          <w:szCs w:val="22"/>
        </w:rPr>
      </w:pPr>
      <w:r>
        <w:rPr>
          <w:b/>
          <w:sz w:val="22"/>
          <w:szCs w:val="22"/>
        </w:rPr>
        <w:t>§ 17</w:t>
      </w:r>
    </w:p>
    <w:p w:rsidR="00016B59" w:rsidRPr="00345972" w:rsidRDefault="00016B59" w:rsidP="000273F2">
      <w:pPr>
        <w:numPr>
          <w:ilvl w:val="0"/>
          <w:numId w:val="32"/>
          <w:numberingChange w:id="150" w:author="Unknown" w:date="2017-02-24T14:00:00Z" w:original="%1:1:0:. "/>
        </w:numPr>
        <w:suppressAutoHyphens w:val="0"/>
        <w:overflowPunct w:val="0"/>
        <w:autoSpaceDE w:val="0"/>
        <w:autoSpaceDN w:val="0"/>
        <w:adjustRightInd w:val="0"/>
        <w:ind w:left="360" w:right="-142" w:hanging="360"/>
        <w:jc w:val="both"/>
        <w:rPr>
          <w:sz w:val="22"/>
          <w:szCs w:val="22"/>
        </w:rPr>
      </w:pPr>
      <w:r w:rsidRPr="00345972">
        <w:rPr>
          <w:sz w:val="22"/>
          <w:szCs w:val="22"/>
        </w:rPr>
        <w:t>W ramach wynagrodzenia określonego za wykonanie Dokumentacji Projektowej, z chwilą przekazania Zamawiającemu poszczególnych części Dokumentacji Projektowej Wykonawca przenosi na Zamawiającego w całości autorskie prawa majątkowe do tej dokumentacji i wyraża zgodę na ich wykorzystanie w zakresie wszystkich pól eksploatacji, w szczególności wymienionych poniżej w ust. 2.</w:t>
      </w:r>
    </w:p>
    <w:p w:rsidR="00016B59" w:rsidRPr="00A1604E" w:rsidRDefault="00016B59" w:rsidP="000273F2">
      <w:pPr>
        <w:numPr>
          <w:ilvl w:val="0"/>
          <w:numId w:val="32"/>
          <w:numberingChange w:id="151" w:author="Unknown" w:date="2017-02-24T14:00:00Z" w:original="%1:2:0:. "/>
        </w:numPr>
        <w:suppressAutoHyphens w:val="0"/>
        <w:overflowPunct w:val="0"/>
        <w:autoSpaceDE w:val="0"/>
        <w:autoSpaceDN w:val="0"/>
        <w:adjustRightInd w:val="0"/>
        <w:ind w:left="360" w:right="-142" w:hanging="360"/>
        <w:jc w:val="both"/>
        <w:rPr>
          <w:sz w:val="22"/>
          <w:szCs w:val="22"/>
        </w:rPr>
      </w:pPr>
      <w:r w:rsidRPr="00A1604E">
        <w:rPr>
          <w:sz w:val="22"/>
          <w:szCs w:val="22"/>
        </w:rPr>
        <w:t>Prawa nabyte zgodnie z ustępem 1. uprawniają Zamawiającego do korzystania, używania                                         i rozpowszechniania dokumentacji projektowej oraz jej elementów we wszystkich formach,                            w dowolnej ilości egzemplarzy, w całości lub części. Wykonawca zezwala Zamawiającemu na wykonywanie wszelkich praw zależnych do dokumentacji projektowej, w tym na jej przerabianie, adaptację oraz na wyrażanie zgody na jej przerabianie i adaptacje (także przez osoby trzecie działające na zlecenie Zamawiającego), a także zezwala Zamawiającemu na przeniesienie nabytych praw majątkowych na osoby trzecie. Przeniesienie praw autorskich obejmuje w szczególności następujące pola eksploatacji:</w:t>
      </w:r>
    </w:p>
    <w:p w:rsidR="00016B59" w:rsidRPr="00A1604E" w:rsidRDefault="00016B59" w:rsidP="000273F2">
      <w:pPr>
        <w:pStyle w:val="ListParagraph1"/>
        <w:numPr>
          <w:ilvl w:val="0"/>
          <w:numId w:val="33"/>
          <w:numberingChange w:id="152" w:author="Unknown" w:date="2017-02-24T14:00:00Z" w:original="%1:1:0:)"/>
        </w:numPr>
        <w:overflowPunct w:val="0"/>
        <w:autoSpaceDE w:val="0"/>
        <w:autoSpaceDN w:val="0"/>
        <w:adjustRightInd w:val="0"/>
        <w:spacing w:after="0" w:line="240" w:lineRule="auto"/>
        <w:ind w:left="900" w:right="-142" w:hanging="540"/>
        <w:rPr>
          <w:rFonts w:ascii="Times New Roman" w:hAnsi="Times New Roman"/>
        </w:rPr>
      </w:pPr>
      <w:r w:rsidRPr="00A1604E">
        <w:rPr>
          <w:rFonts w:ascii="Times New Roman" w:hAnsi="Times New Roman"/>
        </w:rPr>
        <w:t xml:space="preserve"> </w:t>
      </w:r>
      <w:r>
        <w:rPr>
          <w:rFonts w:ascii="Times New Roman" w:hAnsi="Times New Roman"/>
        </w:rPr>
        <w:t xml:space="preserve"> </w:t>
      </w:r>
      <w:r w:rsidRPr="00A1604E">
        <w:rPr>
          <w:rFonts w:ascii="Times New Roman" w:hAnsi="Times New Roman"/>
        </w:rPr>
        <w:t xml:space="preserve"> utrwalanie dokumentacji lub </w:t>
      </w:r>
      <w:r>
        <w:rPr>
          <w:rFonts w:ascii="Times New Roman" w:hAnsi="Times New Roman"/>
        </w:rPr>
        <w:t>jej części we wszelkiej postaci;</w:t>
      </w:r>
    </w:p>
    <w:p w:rsidR="00016B59" w:rsidRPr="00501727" w:rsidRDefault="00016B59" w:rsidP="000273F2">
      <w:pPr>
        <w:pStyle w:val="ListParagraph1"/>
        <w:numPr>
          <w:ilvl w:val="0"/>
          <w:numId w:val="33"/>
          <w:numberingChange w:id="153" w:author="Unknown" w:date="2017-02-24T14:00:00Z" w:original="%1:2:0:)"/>
        </w:numPr>
        <w:tabs>
          <w:tab w:val="left" w:pos="900"/>
        </w:tabs>
        <w:overflowPunct w:val="0"/>
        <w:autoSpaceDE w:val="0"/>
        <w:autoSpaceDN w:val="0"/>
        <w:adjustRightInd w:val="0"/>
        <w:spacing w:after="0" w:line="240" w:lineRule="auto"/>
        <w:ind w:left="900" w:right="-142" w:hanging="540"/>
        <w:rPr>
          <w:rFonts w:ascii="Times New Roman" w:hAnsi="Times New Roman"/>
        </w:rPr>
      </w:pPr>
      <w:r w:rsidRPr="00501727">
        <w:rPr>
          <w:rFonts w:ascii="Times New Roman" w:hAnsi="Times New Roman"/>
        </w:rPr>
        <w:t>zwielokrotnianie dokumentacji lub jej części za pomocą wszelkich technik w dowolnej ilości egzemplarzy we wszelkich formatach i dowolnych nakładach, w szczególności za pomocą wszelkich znanych technik poligraficznych i filmowych, kopiowania, drukowania, zwielokrotniania wszelką techniką wizyjną i komputerową, techniką zapisu magnetycznego lub techn</w:t>
      </w:r>
      <w:r>
        <w:rPr>
          <w:rFonts w:ascii="Times New Roman" w:hAnsi="Times New Roman"/>
        </w:rPr>
        <w:t>iką cyfrową w dowolnym formacie;</w:t>
      </w:r>
    </w:p>
    <w:p w:rsidR="00016B59" w:rsidRPr="00D86E38" w:rsidRDefault="00016B59" w:rsidP="000273F2">
      <w:pPr>
        <w:pStyle w:val="ListParagraph1"/>
        <w:numPr>
          <w:ilvl w:val="0"/>
          <w:numId w:val="33"/>
          <w:numberingChange w:id="154" w:author="Unknown" w:date="2017-02-24T14:00:00Z" w:original="%1:3:0:)"/>
        </w:numPr>
        <w:tabs>
          <w:tab w:val="left" w:pos="900"/>
        </w:tabs>
        <w:overflowPunct w:val="0"/>
        <w:autoSpaceDE w:val="0"/>
        <w:autoSpaceDN w:val="0"/>
        <w:adjustRightInd w:val="0"/>
        <w:spacing w:after="0" w:line="240" w:lineRule="auto"/>
        <w:ind w:left="900" w:right="-142" w:hanging="540"/>
        <w:rPr>
          <w:rFonts w:ascii="Times New Roman" w:hAnsi="Times New Roman"/>
        </w:rPr>
      </w:pPr>
      <w:r w:rsidRPr="00D86E38">
        <w:rPr>
          <w:rFonts w:ascii="Times New Roman" w:hAnsi="Times New Roman"/>
        </w:rPr>
        <w:t>wprowadzanie dokumentacji lub jej części oraz jej zwiel</w:t>
      </w:r>
      <w:r>
        <w:rPr>
          <w:rFonts w:ascii="Times New Roman" w:hAnsi="Times New Roman"/>
        </w:rPr>
        <w:t>okrotnionych nośników do obrotu;</w:t>
      </w:r>
    </w:p>
    <w:p w:rsidR="00016B59" w:rsidRPr="00D86E38" w:rsidRDefault="00016B59" w:rsidP="000273F2">
      <w:pPr>
        <w:pStyle w:val="ListParagraph1"/>
        <w:numPr>
          <w:ilvl w:val="0"/>
          <w:numId w:val="33"/>
          <w:numberingChange w:id="155" w:author="Unknown" w:date="2017-02-24T14:00:00Z" w:original="%1:4:0:)"/>
        </w:numPr>
        <w:tabs>
          <w:tab w:val="left" w:pos="900"/>
        </w:tabs>
        <w:overflowPunct w:val="0"/>
        <w:autoSpaceDE w:val="0"/>
        <w:autoSpaceDN w:val="0"/>
        <w:adjustRightInd w:val="0"/>
        <w:spacing w:after="0" w:line="240" w:lineRule="auto"/>
        <w:ind w:left="900" w:right="-142" w:hanging="540"/>
        <w:rPr>
          <w:rFonts w:ascii="Times New Roman" w:hAnsi="Times New Roman"/>
        </w:rPr>
      </w:pPr>
      <w:r w:rsidRPr="00D86E38">
        <w:rPr>
          <w:rFonts w:ascii="Times New Roman" w:hAnsi="Times New Roman"/>
        </w:rPr>
        <w:t xml:space="preserve">wprowadzanie dokumentacji lub </w:t>
      </w:r>
      <w:r>
        <w:rPr>
          <w:rFonts w:ascii="Times New Roman" w:hAnsi="Times New Roman"/>
        </w:rPr>
        <w:t>jej części do pamięci komputera;</w:t>
      </w:r>
    </w:p>
    <w:p w:rsidR="00016B59" w:rsidRPr="00D86E38" w:rsidRDefault="00016B59" w:rsidP="000273F2">
      <w:pPr>
        <w:pStyle w:val="ListParagraph1"/>
        <w:numPr>
          <w:ilvl w:val="0"/>
          <w:numId w:val="33"/>
          <w:numberingChange w:id="156" w:author="Unknown" w:date="2017-02-24T14:00:00Z" w:original="%1:5:0:)"/>
        </w:numPr>
        <w:tabs>
          <w:tab w:val="left" w:pos="900"/>
        </w:tabs>
        <w:overflowPunct w:val="0"/>
        <w:autoSpaceDE w:val="0"/>
        <w:autoSpaceDN w:val="0"/>
        <w:adjustRightInd w:val="0"/>
        <w:spacing w:after="0" w:line="240" w:lineRule="auto"/>
        <w:ind w:left="900" w:right="-142" w:hanging="540"/>
        <w:rPr>
          <w:rFonts w:ascii="Times New Roman" w:hAnsi="Times New Roman"/>
        </w:rPr>
      </w:pPr>
      <w:r w:rsidRPr="00D86E38">
        <w:rPr>
          <w:rFonts w:ascii="Times New Roman" w:hAnsi="Times New Roman"/>
        </w:rPr>
        <w:t>wykorzystania dokumentacji lub jej części przy prowadzeniu wszelkich postępowań</w:t>
      </w:r>
      <w:r w:rsidRPr="00D86E38">
        <w:rPr>
          <w:rFonts w:ascii="Times New Roman" w:hAnsi="Times New Roman"/>
        </w:rPr>
        <w:br/>
        <w:t>o udzielenie zamówień publicznych związanych z realizacją inwestycji przez Zamawiającego;</w:t>
      </w:r>
    </w:p>
    <w:p w:rsidR="00016B59" w:rsidRPr="00D43D40" w:rsidRDefault="00016B59" w:rsidP="000273F2">
      <w:pPr>
        <w:pStyle w:val="ListParagraph1"/>
        <w:numPr>
          <w:ilvl w:val="0"/>
          <w:numId w:val="33"/>
          <w:numberingChange w:id="157" w:author="Unknown" w:date="2017-02-24T14:00:00Z" w:original="%1:6:0:)"/>
        </w:numPr>
        <w:tabs>
          <w:tab w:val="left" w:pos="900"/>
        </w:tabs>
        <w:overflowPunct w:val="0"/>
        <w:autoSpaceDE w:val="0"/>
        <w:autoSpaceDN w:val="0"/>
        <w:adjustRightInd w:val="0"/>
        <w:spacing w:after="0" w:line="240" w:lineRule="auto"/>
        <w:ind w:left="900" w:right="-142" w:hanging="540"/>
        <w:rPr>
          <w:rFonts w:ascii="Times New Roman" w:hAnsi="Times New Roman"/>
        </w:rPr>
      </w:pPr>
      <w:r w:rsidRPr="00D43D40">
        <w:rPr>
          <w:rFonts w:ascii="Times New Roman" w:hAnsi="Times New Roman"/>
        </w:rPr>
        <w:t>wystawianie i prezentacja na publicznych pokazach;</w:t>
      </w:r>
    </w:p>
    <w:p w:rsidR="00016B59" w:rsidRPr="00D43D40" w:rsidRDefault="00016B59" w:rsidP="000273F2">
      <w:pPr>
        <w:pStyle w:val="ListParagraph1"/>
        <w:numPr>
          <w:ilvl w:val="0"/>
          <w:numId w:val="33"/>
          <w:numberingChange w:id="158" w:author="Unknown" w:date="2017-02-24T14:00:00Z" w:original="%1:7:0:)"/>
        </w:numPr>
        <w:tabs>
          <w:tab w:val="left" w:pos="900"/>
        </w:tabs>
        <w:overflowPunct w:val="0"/>
        <w:autoSpaceDE w:val="0"/>
        <w:autoSpaceDN w:val="0"/>
        <w:adjustRightInd w:val="0"/>
        <w:spacing w:after="0" w:line="240" w:lineRule="auto"/>
        <w:ind w:left="900" w:right="-142" w:hanging="540"/>
        <w:rPr>
          <w:rFonts w:ascii="Times New Roman" w:hAnsi="Times New Roman"/>
        </w:rPr>
      </w:pPr>
      <w:r w:rsidRPr="00D43D40">
        <w:rPr>
          <w:rFonts w:ascii="Times New Roman" w:hAnsi="Times New Roman"/>
        </w:rPr>
        <w:t>wykorzystania dokumentacji projektowej i opracowań wykonanych na podstawie niniejszej umowy przez inne upoważnione osoby wykonujących inną dokumentację projektową                                 i opracowania, na podstawie oddz</w:t>
      </w:r>
      <w:r>
        <w:rPr>
          <w:rFonts w:ascii="Times New Roman" w:hAnsi="Times New Roman"/>
        </w:rPr>
        <w:t>ielnej umowy, w tym w przypadku:</w:t>
      </w:r>
    </w:p>
    <w:p w:rsidR="00016B59" w:rsidRPr="00D43D40" w:rsidRDefault="00016B59" w:rsidP="00345972">
      <w:pPr>
        <w:pStyle w:val="ListParagraph1"/>
        <w:tabs>
          <w:tab w:val="left" w:pos="900"/>
        </w:tabs>
        <w:overflowPunct w:val="0"/>
        <w:autoSpaceDE w:val="0"/>
        <w:autoSpaceDN w:val="0"/>
        <w:adjustRightInd w:val="0"/>
        <w:spacing w:after="0" w:line="240" w:lineRule="auto"/>
        <w:ind w:left="900" w:right="-142"/>
        <w:rPr>
          <w:rFonts w:ascii="Times New Roman" w:hAnsi="Times New Roman"/>
        </w:rPr>
      </w:pPr>
      <w:r w:rsidRPr="00D43D40">
        <w:rPr>
          <w:rFonts w:ascii="Times New Roman" w:hAnsi="Times New Roman"/>
        </w:rPr>
        <w:t xml:space="preserve">- przebudowy, rozbudowy, zmiany sposobu użytkowania budynków i obiektów budowlanych, zmiany sposobu zagospodarowania terenu, zmiany decyzji co do budowy budynków, budowli i innych obiektów budowlanych przez Zamawiającego na terenie </w:t>
      </w:r>
      <w:r>
        <w:rPr>
          <w:rFonts w:ascii="Times New Roman" w:hAnsi="Times New Roman"/>
        </w:rPr>
        <w:br/>
      </w:r>
      <w:r w:rsidRPr="00D43D40">
        <w:rPr>
          <w:rFonts w:ascii="Times New Roman" w:hAnsi="Times New Roman"/>
        </w:rPr>
        <w:t>dla którego była opracowana dokumentacja projektowa;</w:t>
      </w:r>
    </w:p>
    <w:p w:rsidR="00016B59" w:rsidRPr="00F90F4C" w:rsidRDefault="00016B59" w:rsidP="00345972">
      <w:pPr>
        <w:pStyle w:val="ListParagraph1"/>
        <w:tabs>
          <w:tab w:val="left" w:pos="900"/>
        </w:tabs>
        <w:overflowPunct w:val="0"/>
        <w:autoSpaceDE w:val="0"/>
        <w:autoSpaceDN w:val="0"/>
        <w:adjustRightInd w:val="0"/>
        <w:spacing w:after="0" w:line="240" w:lineRule="auto"/>
        <w:ind w:left="900" w:right="-142"/>
        <w:rPr>
          <w:rFonts w:ascii="Times New Roman" w:hAnsi="Times New Roman"/>
        </w:rPr>
      </w:pPr>
      <w:r w:rsidRPr="00D43D40">
        <w:rPr>
          <w:rFonts w:ascii="Times New Roman" w:hAnsi="Times New Roman"/>
        </w:rPr>
        <w:t xml:space="preserve">- przeniesienia przez Zamawiającego na inną osobę praw majątkowych do dokumentacji </w:t>
      </w:r>
      <w:r w:rsidRPr="00F90F4C">
        <w:rPr>
          <w:rFonts w:ascii="Times New Roman" w:hAnsi="Times New Roman"/>
        </w:rPr>
        <w:t>wykonanej na podstawie niniejszej umowy.</w:t>
      </w:r>
    </w:p>
    <w:p w:rsidR="00016B59" w:rsidRPr="002F2305" w:rsidRDefault="00016B59" w:rsidP="000273F2">
      <w:pPr>
        <w:numPr>
          <w:ilvl w:val="0"/>
          <w:numId w:val="32"/>
          <w:numberingChange w:id="159" w:author="Unknown" w:date="2017-02-24T14:00:00Z" w:original="%1:3:0:. "/>
        </w:numPr>
        <w:tabs>
          <w:tab w:val="left" w:pos="360"/>
        </w:tabs>
        <w:suppressAutoHyphens w:val="0"/>
        <w:overflowPunct w:val="0"/>
        <w:autoSpaceDE w:val="0"/>
        <w:autoSpaceDN w:val="0"/>
        <w:adjustRightInd w:val="0"/>
        <w:ind w:left="360" w:right="-142" w:hanging="360"/>
        <w:jc w:val="both"/>
        <w:rPr>
          <w:sz w:val="22"/>
          <w:szCs w:val="22"/>
        </w:rPr>
      </w:pPr>
      <w:r w:rsidRPr="00F90F4C">
        <w:rPr>
          <w:sz w:val="22"/>
          <w:szCs w:val="22"/>
        </w:rPr>
        <w:t xml:space="preserve">W przypadku wykonywania przez Wykonawcę prac projektowych z udziałem osób trzecich, którym przysługują do wykonanych utworów lub ich części majątkowe prawa autorskie, Wykonawca zobowiązany jest do nabycia od uprawnionych majątkowych praw autorskich celem ich dalszego </w:t>
      </w:r>
      <w:r w:rsidRPr="002F2305">
        <w:rPr>
          <w:sz w:val="22"/>
          <w:szCs w:val="22"/>
        </w:rPr>
        <w:t>przeniesienia na Zamawiającego w zakresie wymaganym Umową.</w:t>
      </w:r>
    </w:p>
    <w:p w:rsidR="00016B59" w:rsidRPr="002F2305" w:rsidRDefault="00016B59" w:rsidP="000273F2">
      <w:pPr>
        <w:numPr>
          <w:ilvl w:val="0"/>
          <w:numId w:val="32"/>
          <w:numberingChange w:id="160" w:author="Unknown" w:date="2017-02-24T14:00:00Z" w:original="%1:4:0:. "/>
        </w:numPr>
        <w:tabs>
          <w:tab w:val="left" w:pos="360"/>
        </w:tabs>
        <w:suppressAutoHyphens w:val="0"/>
        <w:overflowPunct w:val="0"/>
        <w:autoSpaceDE w:val="0"/>
        <w:autoSpaceDN w:val="0"/>
        <w:adjustRightInd w:val="0"/>
        <w:ind w:left="360" w:right="-142" w:hanging="360"/>
        <w:jc w:val="both"/>
        <w:rPr>
          <w:sz w:val="22"/>
          <w:szCs w:val="22"/>
        </w:rPr>
      </w:pPr>
      <w:r w:rsidRPr="002F2305">
        <w:rPr>
          <w:sz w:val="22"/>
          <w:szCs w:val="22"/>
        </w:rPr>
        <w:t>Wykonawca ponosi wyłączną odpowiedzialność za wszelkie roszczenia osób trzecich z tytułu naruszenia przez niego praw autorskich, które powinny być przeniesione na Zamawiającego                        w związku z realizacją niniejszej Umowy.</w:t>
      </w:r>
    </w:p>
    <w:p w:rsidR="00016B59" w:rsidRPr="00E70C30" w:rsidRDefault="00016B59" w:rsidP="00F90F4C">
      <w:pPr>
        <w:suppressAutoHyphens w:val="0"/>
        <w:overflowPunct w:val="0"/>
        <w:autoSpaceDE w:val="0"/>
        <w:autoSpaceDN w:val="0"/>
        <w:adjustRightInd w:val="0"/>
        <w:ind w:right="-142"/>
        <w:jc w:val="both"/>
        <w:rPr>
          <w:color w:val="FF0000"/>
          <w:sz w:val="22"/>
          <w:szCs w:val="22"/>
        </w:rPr>
      </w:pPr>
    </w:p>
    <w:p w:rsidR="00016B59" w:rsidRPr="00AD462E" w:rsidRDefault="00016B59" w:rsidP="00192D0A">
      <w:pPr>
        <w:jc w:val="center"/>
        <w:rPr>
          <w:sz w:val="22"/>
          <w:szCs w:val="22"/>
        </w:rPr>
      </w:pPr>
      <w:r w:rsidRPr="00AD462E">
        <w:rPr>
          <w:b/>
          <w:sz w:val="22"/>
          <w:szCs w:val="22"/>
        </w:rPr>
        <w:t>§ 1</w:t>
      </w:r>
      <w:r>
        <w:rPr>
          <w:b/>
          <w:sz w:val="22"/>
          <w:szCs w:val="22"/>
        </w:rPr>
        <w:t>8</w:t>
      </w:r>
    </w:p>
    <w:p w:rsidR="00016B59" w:rsidRPr="00AD462E" w:rsidRDefault="00016B59" w:rsidP="000273F2">
      <w:pPr>
        <w:numPr>
          <w:ilvl w:val="3"/>
          <w:numId w:val="23"/>
          <w:numberingChange w:id="161" w:author="Unknown" w:date="2017-02-24T14:00:00Z" w:original="%4:1:0:."/>
        </w:numPr>
        <w:tabs>
          <w:tab w:val="clear" w:pos="2880"/>
          <w:tab w:val="num" w:pos="360"/>
        </w:tabs>
        <w:ind w:left="360"/>
        <w:jc w:val="both"/>
        <w:rPr>
          <w:sz w:val="22"/>
          <w:szCs w:val="22"/>
        </w:rPr>
      </w:pPr>
      <w:r w:rsidRPr="00AD462E">
        <w:rPr>
          <w:sz w:val="22"/>
          <w:szCs w:val="22"/>
        </w:rPr>
        <w:t>Wykonawca zapłaci Zamawiającemu kary umowne w przypadku:</w:t>
      </w:r>
    </w:p>
    <w:p w:rsidR="00016B59" w:rsidRPr="00341799" w:rsidRDefault="00016B59" w:rsidP="000273F2">
      <w:pPr>
        <w:numPr>
          <w:ilvl w:val="0"/>
          <w:numId w:val="10"/>
          <w:numberingChange w:id="162" w:author="Unknown" w:date="2017-02-24T14:00:00Z" w:original="%1:1:0:)"/>
        </w:numPr>
        <w:tabs>
          <w:tab w:val="clear" w:pos="2446"/>
          <w:tab w:val="left" w:pos="900"/>
        </w:tabs>
        <w:ind w:left="900" w:hanging="540"/>
        <w:jc w:val="both"/>
        <w:rPr>
          <w:sz w:val="22"/>
          <w:szCs w:val="22"/>
        </w:rPr>
      </w:pPr>
      <w:r w:rsidRPr="00AD462E">
        <w:rPr>
          <w:sz w:val="22"/>
          <w:szCs w:val="22"/>
        </w:rPr>
        <w:t xml:space="preserve">odstąpienia przez Zamawiającego od umowy z przyczyn za które ponosi odpowiedzialność </w:t>
      </w:r>
      <w:r w:rsidRPr="00341799">
        <w:rPr>
          <w:sz w:val="22"/>
          <w:szCs w:val="22"/>
        </w:rPr>
        <w:t>Wykonawca w wysokości 10% wynagrodzenia umownego brutto,</w:t>
      </w:r>
    </w:p>
    <w:p w:rsidR="00016B59" w:rsidRPr="00341799" w:rsidRDefault="00016B59" w:rsidP="000273F2">
      <w:pPr>
        <w:numPr>
          <w:ilvl w:val="0"/>
          <w:numId w:val="10"/>
          <w:numberingChange w:id="163" w:author="Unknown" w:date="2017-02-24T14:00:00Z" w:original="%1:2:0:)"/>
        </w:numPr>
        <w:tabs>
          <w:tab w:val="clear" w:pos="2446"/>
          <w:tab w:val="left" w:pos="900"/>
        </w:tabs>
        <w:ind w:left="900" w:hanging="540"/>
        <w:jc w:val="both"/>
        <w:rPr>
          <w:sz w:val="22"/>
          <w:szCs w:val="22"/>
        </w:rPr>
      </w:pPr>
      <w:r w:rsidRPr="00341799">
        <w:rPr>
          <w:sz w:val="22"/>
          <w:szCs w:val="22"/>
        </w:rPr>
        <w:t>opóźnienia w oddaniu przedmiotu umowy lub przekroczenia wyznaczonego terminu usunięcia wskazanych wad i usterek, w wysokości 0,1% ustalonego wynagrodzenia brutto za każdy dzień opóźnienia,</w:t>
      </w:r>
    </w:p>
    <w:p w:rsidR="00016B59" w:rsidRPr="000C6881" w:rsidRDefault="00016B59" w:rsidP="000273F2">
      <w:pPr>
        <w:numPr>
          <w:ilvl w:val="0"/>
          <w:numId w:val="10"/>
          <w:numberingChange w:id="164" w:author="Unknown" w:date="2017-02-24T14:00:00Z" w:original="%1:3:0:)"/>
        </w:numPr>
        <w:tabs>
          <w:tab w:val="clear" w:pos="2446"/>
          <w:tab w:val="left" w:pos="900"/>
        </w:tabs>
        <w:ind w:left="900" w:hanging="540"/>
        <w:jc w:val="both"/>
        <w:rPr>
          <w:sz w:val="22"/>
          <w:szCs w:val="22"/>
        </w:rPr>
      </w:pPr>
      <w:r w:rsidRPr="000C6881">
        <w:rPr>
          <w:sz w:val="22"/>
          <w:szCs w:val="22"/>
        </w:rPr>
        <w:t xml:space="preserve">braku zapłaty przez Wykonawcę wynagrodzenia należnego podwykonawcom lub dalszym podwykonawcom w wysokości 1% należnego im wynagrodzenia,  </w:t>
      </w:r>
    </w:p>
    <w:p w:rsidR="00016B59" w:rsidRPr="000C6881" w:rsidRDefault="00016B59" w:rsidP="000273F2">
      <w:pPr>
        <w:numPr>
          <w:ilvl w:val="0"/>
          <w:numId w:val="10"/>
          <w:numberingChange w:id="165" w:author="Unknown" w:date="2017-02-24T14:00:00Z" w:original="%1:4:0:)"/>
        </w:numPr>
        <w:tabs>
          <w:tab w:val="clear" w:pos="2446"/>
          <w:tab w:val="left" w:pos="900"/>
        </w:tabs>
        <w:ind w:left="900" w:hanging="540"/>
        <w:jc w:val="both"/>
        <w:rPr>
          <w:sz w:val="22"/>
          <w:szCs w:val="22"/>
        </w:rPr>
      </w:pPr>
      <w:r w:rsidRPr="000C6881">
        <w:rPr>
          <w:sz w:val="22"/>
          <w:szCs w:val="22"/>
        </w:rPr>
        <w:t>nieterminowej zapłaty przez Wykonawcę wynagrodzenia należnego podwykonawcom lub dalszym podwykonawcom w wysokości 0,5% należnego im wynagrodzenia,</w:t>
      </w:r>
    </w:p>
    <w:p w:rsidR="00016B59" w:rsidRPr="000C6881" w:rsidRDefault="00016B59" w:rsidP="000273F2">
      <w:pPr>
        <w:numPr>
          <w:ilvl w:val="0"/>
          <w:numId w:val="10"/>
          <w:numberingChange w:id="166" w:author="Unknown" w:date="2017-02-24T14:00:00Z" w:original="%1:5:0:)"/>
        </w:numPr>
        <w:tabs>
          <w:tab w:val="clear" w:pos="2446"/>
          <w:tab w:val="left" w:pos="900"/>
        </w:tabs>
        <w:ind w:left="900" w:hanging="540"/>
        <w:jc w:val="both"/>
        <w:rPr>
          <w:sz w:val="22"/>
          <w:szCs w:val="22"/>
        </w:rPr>
      </w:pPr>
      <w:r w:rsidRPr="000C6881">
        <w:rPr>
          <w:sz w:val="22"/>
          <w:szCs w:val="22"/>
        </w:rPr>
        <w:t>nieprzedłożenia do zaakceptowania proje</w:t>
      </w:r>
      <w:r>
        <w:rPr>
          <w:sz w:val="22"/>
          <w:szCs w:val="22"/>
        </w:rPr>
        <w:t>ktu u</w:t>
      </w:r>
      <w:r w:rsidRPr="000C6881">
        <w:rPr>
          <w:sz w:val="22"/>
          <w:szCs w:val="22"/>
        </w:rPr>
        <w:t xml:space="preserve">mowy o podwykonawstwo, której przedmiotem są roboty budowlane lub projektu jej zmiany, w wysokości 500,00 złotych (słownie: pięćset złotych </w:t>
      </w:r>
      <w:r w:rsidRPr="000C6881">
        <w:rPr>
          <w:sz w:val="22"/>
          <w:szCs w:val="22"/>
          <w:vertAlign w:val="superscript"/>
        </w:rPr>
        <w:t>00</w:t>
      </w:r>
      <w:r w:rsidRPr="000C6881">
        <w:rPr>
          <w:sz w:val="22"/>
          <w:szCs w:val="22"/>
        </w:rPr>
        <w:t>/</w:t>
      </w:r>
      <w:r w:rsidRPr="000C6881">
        <w:rPr>
          <w:sz w:val="22"/>
          <w:szCs w:val="22"/>
          <w:vertAlign w:val="subscript"/>
        </w:rPr>
        <w:t>100 gr</w:t>
      </w:r>
      <w:r w:rsidRPr="000C6881">
        <w:rPr>
          <w:sz w:val="22"/>
          <w:szCs w:val="22"/>
        </w:rPr>
        <w:t xml:space="preserve">) za każdy nieprzedłożony do zaakceptowania projekt Umowy lub jej zmiany, </w:t>
      </w:r>
    </w:p>
    <w:p w:rsidR="00016B59" w:rsidRPr="000C6881" w:rsidRDefault="00016B59" w:rsidP="000273F2">
      <w:pPr>
        <w:numPr>
          <w:ilvl w:val="0"/>
          <w:numId w:val="10"/>
          <w:numberingChange w:id="167" w:author="Unknown" w:date="2017-02-24T14:00:00Z" w:original="%1:6:0:)"/>
        </w:numPr>
        <w:tabs>
          <w:tab w:val="clear" w:pos="2446"/>
          <w:tab w:val="left" w:pos="900"/>
        </w:tabs>
        <w:ind w:left="900" w:hanging="540"/>
        <w:jc w:val="both"/>
        <w:rPr>
          <w:sz w:val="22"/>
          <w:szCs w:val="22"/>
        </w:rPr>
      </w:pPr>
      <w:r w:rsidRPr="000C6881">
        <w:rPr>
          <w:sz w:val="22"/>
          <w:szCs w:val="22"/>
        </w:rPr>
        <w:t xml:space="preserve">nieprzedłożenia poświadczonej za zgodność z oryginałem kopii umowy o podwykonawstwo lub jej zmiany w wysokości 500,00 złotych (słownie: pięćset złotych </w:t>
      </w:r>
      <w:r w:rsidRPr="000C6881">
        <w:rPr>
          <w:sz w:val="22"/>
          <w:szCs w:val="22"/>
          <w:vertAlign w:val="superscript"/>
        </w:rPr>
        <w:t>00</w:t>
      </w:r>
      <w:r w:rsidRPr="000C6881">
        <w:rPr>
          <w:sz w:val="22"/>
          <w:szCs w:val="22"/>
        </w:rPr>
        <w:t>/</w:t>
      </w:r>
      <w:r w:rsidRPr="000C6881">
        <w:rPr>
          <w:sz w:val="22"/>
          <w:szCs w:val="22"/>
          <w:vertAlign w:val="subscript"/>
        </w:rPr>
        <w:t>100 gr</w:t>
      </w:r>
      <w:r w:rsidRPr="000C6881">
        <w:rPr>
          <w:sz w:val="22"/>
          <w:szCs w:val="22"/>
        </w:rPr>
        <w:t>)</w:t>
      </w:r>
      <w:r>
        <w:rPr>
          <w:sz w:val="22"/>
          <w:szCs w:val="22"/>
        </w:rPr>
        <w:t xml:space="preserve"> za każdą nieprzedłożoną kopię u</w:t>
      </w:r>
      <w:r w:rsidRPr="000C6881">
        <w:rPr>
          <w:sz w:val="22"/>
          <w:szCs w:val="22"/>
        </w:rPr>
        <w:t xml:space="preserve">mowy lub jej zmiany, </w:t>
      </w:r>
    </w:p>
    <w:p w:rsidR="00016B59" w:rsidRPr="000C6881" w:rsidRDefault="00016B59" w:rsidP="000273F2">
      <w:pPr>
        <w:numPr>
          <w:ilvl w:val="0"/>
          <w:numId w:val="10"/>
          <w:numberingChange w:id="168" w:author="Unknown" w:date="2017-02-24T14:00:00Z" w:original="%1:7:0:)"/>
        </w:numPr>
        <w:tabs>
          <w:tab w:val="clear" w:pos="2446"/>
          <w:tab w:val="left" w:pos="900"/>
        </w:tabs>
        <w:ind w:left="900" w:hanging="540"/>
        <w:jc w:val="both"/>
        <w:rPr>
          <w:sz w:val="22"/>
          <w:szCs w:val="22"/>
        </w:rPr>
      </w:pPr>
      <w:r w:rsidRPr="000C6881">
        <w:rPr>
          <w:sz w:val="22"/>
          <w:szCs w:val="22"/>
        </w:rPr>
        <w:t xml:space="preserve">braku dokonania wymaganej przez Zamawiającego zmiany Umowy o podwykonawstwo                    w zakresie terminu zapłaty we wskazanym przez Zamawiającego terminie, w wysokości 500,00 złotych (słownie: pięćset złotych </w:t>
      </w:r>
      <w:r w:rsidRPr="000C6881">
        <w:rPr>
          <w:sz w:val="22"/>
          <w:szCs w:val="22"/>
          <w:vertAlign w:val="superscript"/>
        </w:rPr>
        <w:t>00</w:t>
      </w:r>
      <w:r w:rsidRPr="000C6881">
        <w:rPr>
          <w:sz w:val="22"/>
          <w:szCs w:val="22"/>
        </w:rPr>
        <w:t>/</w:t>
      </w:r>
      <w:r w:rsidRPr="000C6881">
        <w:rPr>
          <w:sz w:val="22"/>
          <w:szCs w:val="22"/>
          <w:vertAlign w:val="subscript"/>
        </w:rPr>
        <w:t>100 gr</w:t>
      </w:r>
      <w:r>
        <w:rPr>
          <w:sz w:val="22"/>
          <w:szCs w:val="22"/>
        </w:rPr>
        <w:t>);</w:t>
      </w:r>
    </w:p>
    <w:p w:rsidR="00016B59" w:rsidRPr="00A868D9" w:rsidRDefault="00016B59" w:rsidP="000273F2">
      <w:pPr>
        <w:numPr>
          <w:ilvl w:val="0"/>
          <w:numId w:val="10"/>
          <w:numberingChange w:id="169" w:author="Unknown" w:date="2017-02-24T14:00:00Z" w:original="%1:8:0:)"/>
        </w:numPr>
        <w:tabs>
          <w:tab w:val="clear" w:pos="2446"/>
          <w:tab w:val="left" w:pos="900"/>
        </w:tabs>
        <w:ind w:left="900" w:hanging="540"/>
        <w:jc w:val="both"/>
        <w:rPr>
          <w:sz w:val="22"/>
          <w:szCs w:val="22"/>
        </w:rPr>
      </w:pPr>
      <w:r w:rsidRPr="00FE2A26">
        <w:rPr>
          <w:sz w:val="22"/>
          <w:szCs w:val="22"/>
        </w:rPr>
        <w:t>utraty dofinansowania przez Zamawiającego z projektu „Stworzenie ośrodka kompleksowej opieki zdrowotnej dla starzejącej się populacji poprzez utworzenie Oddziału Geriatrycznego, modernizację Oddziału Fizjoterapii, zakup sprzętu oraz prowadzenie działań edukacyjno-szkoleniowych dla pacjentów i personelu” dofinansowanego ze środków Mechanizmu Finansowego EOG i Norweskiego Mechanizmu Finansowego 2009</w:t>
      </w:r>
      <w:r>
        <w:rPr>
          <w:sz w:val="22"/>
          <w:szCs w:val="22"/>
        </w:rPr>
        <w:t xml:space="preserve">            </w:t>
      </w:r>
      <w:r w:rsidRPr="00FE2A26">
        <w:rPr>
          <w:sz w:val="22"/>
          <w:szCs w:val="22"/>
        </w:rPr>
        <w:t xml:space="preserve">-2014 w ramach Programu PL07 Poprawa i lepsze dostosowanie ochrony zdrowia </w:t>
      </w:r>
      <w:r>
        <w:rPr>
          <w:sz w:val="22"/>
          <w:szCs w:val="22"/>
        </w:rPr>
        <w:br/>
      </w:r>
      <w:r w:rsidRPr="00FE2A26">
        <w:rPr>
          <w:sz w:val="22"/>
          <w:szCs w:val="22"/>
        </w:rPr>
        <w:t>do terenów demograficzno-epidemiologicznych</w:t>
      </w:r>
      <w:r>
        <w:rPr>
          <w:sz w:val="22"/>
          <w:szCs w:val="22"/>
        </w:rPr>
        <w:t>, z winy Wykonawcy, w szczególności nieterminowego wykonania przedmiotu zamówienia w wysokości 40% wartości przedmiotu zamówienia.</w:t>
      </w:r>
    </w:p>
    <w:p w:rsidR="00016B59" w:rsidRDefault="00016B59" w:rsidP="000273F2">
      <w:pPr>
        <w:numPr>
          <w:ilvl w:val="3"/>
          <w:numId w:val="23"/>
          <w:numberingChange w:id="170" w:author="Unknown" w:date="2017-02-24T14:00:00Z" w:original="%4:2:0:."/>
        </w:numPr>
        <w:tabs>
          <w:tab w:val="left" w:pos="360"/>
        </w:tabs>
        <w:ind w:left="360"/>
        <w:jc w:val="both"/>
        <w:rPr>
          <w:sz w:val="22"/>
          <w:szCs w:val="22"/>
        </w:rPr>
      </w:pPr>
      <w:r>
        <w:rPr>
          <w:sz w:val="22"/>
          <w:szCs w:val="22"/>
          <w:lang w:eastAsia="en-US"/>
        </w:rPr>
        <w:t xml:space="preserve">Trzykrotnie zgłoszona reklamacja dotycząca jakości wykonywanych usług stanowić będzie dodatkowo poza karami określonymi w ust. 1, podstawę do nałożenia dodatkowej kary </w:t>
      </w:r>
      <w:r>
        <w:rPr>
          <w:sz w:val="22"/>
          <w:szCs w:val="22"/>
          <w:lang w:eastAsia="en-US"/>
        </w:rPr>
        <w:br/>
        <w:t>w wysokości 5% wartości przedmiotu zamówienia.</w:t>
      </w:r>
    </w:p>
    <w:p w:rsidR="00016B59" w:rsidRDefault="00016B59" w:rsidP="000273F2">
      <w:pPr>
        <w:numPr>
          <w:ilvl w:val="3"/>
          <w:numId w:val="23"/>
          <w:numberingChange w:id="171" w:author="Unknown" w:date="2017-02-24T14:00:00Z" w:original="%4:3:0:."/>
        </w:numPr>
        <w:tabs>
          <w:tab w:val="left" w:pos="360"/>
        </w:tabs>
        <w:ind w:left="360"/>
        <w:jc w:val="both"/>
        <w:rPr>
          <w:sz w:val="22"/>
          <w:szCs w:val="22"/>
        </w:rPr>
      </w:pPr>
      <w:r w:rsidRPr="00687A22">
        <w:rPr>
          <w:sz w:val="22"/>
          <w:szCs w:val="22"/>
        </w:rPr>
        <w:t>Osoba wymieniona w §7 ust. 8 posiada uprawnienie do dokonywania wszelkich czynności kontrolnych w zakresie świadczonych usług.</w:t>
      </w:r>
    </w:p>
    <w:p w:rsidR="00016B59" w:rsidRPr="0006345E" w:rsidRDefault="00016B59" w:rsidP="000273F2">
      <w:pPr>
        <w:numPr>
          <w:ilvl w:val="3"/>
          <w:numId w:val="23"/>
          <w:numberingChange w:id="172" w:author="Unknown" w:date="2017-02-24T14:00:00Z" w:original="%4:4:0:."/>
        </w:numPr>
        <w:tabs>
          <w:tab w:val="left" w:pos="360"/>
        </w:tabs>
        <w:ind w:left="360"/>
        <w:jc w:val="both"/>
        <w:rPr>
          <w:sz w:val="22"/>
          <w:szCs w:val="22"/>
        </w:rPr>
      </w:pPr>
      <w:r>
        <w:rPr>
          <w:sz w:val="22"/>
          <w:szCs w:val="22"/>
          <w:lang w:eastAsia="en-US"/>
        </w:rPr>
        <w:t xml:space="preserve">Stwierdzenie nieprawidłowości </w:t>
      </w:r>
      <w:r>
        <w:rPr>
          <w:sz w:val="22"/>
          <w:szCs w:val="22"/>
        </w:rPr>
        <w:t xml:space="preserve">będzie następowało w obecności przedstawiciela lub pracownika </w:t>
      </w:r>
      <w:r w:rsidRPr="0006345E">
        <w:rPr>
          <w:sz w:val="22"/>
          <w:szCs w:val="22"/>
        </w:rPr>
        <w:t>Wykonawcy w formie pisemnej.</w:t>
      </w:r>
    </w:p>
    <w:p w:rsidR="00016B59" w:rsidRPr="0006345E" w:rsidRDefault="00016B59" w:rsidP="000273F2">
      <w:pPr>
        <w:numPr>
          <w:ilvl w:val="3"/>
          <w:numId w:val="23"/>
          <w:numberingChange w:id="173" w:author="Unknown" w:date="2017-02-24T14:00:00Z" w:original="%4:5:0:."/>
        </w:numPr>
        <w:tabs>
          <w:tab w:val="left" w:pos="360"/>
        </w:tabs>
        <w:ind w:left="360"/>
        <w:jc w:val="both"/>
        <w:rPr>
          <w:sz w:val="22"/>
          <w:szCs w:val="22"/>
        </w:rPr>
      </w:pPr>
      <w:r w:rsidRPr="0006345E">
        <w:rPr>
          <w:sz w:val="22"/>
          <w:szCs w:val="22"/>
        </w:rPr>
        <w:t>Z tytułu niespełnienia przez wykonawcę lub podwykonawcę wymogu zatrudnienia na podstawie umowy o pracę osób, o których mowa w § 3 ust. 1</w:t>
      </w:r>
      <w:r>
        <w:rPr>
          <w:sz w:val="22"/>
          <w:szCs w:val="22"/>
        </w:rPr>
        <w:t>8</w:t>
      </w:r>
      <w:r w:rsidRPr="0006345E">
        <w:rPr>
          <w:sz w:val="22"/>
          <w:szCs w:val="22"/>
        </w:rPr>
        <w:t xml:space="preserve">, lub niezłożenia dowodów, o których mowa </w:t>
      </w:r>
      <w:r>
        <w:rPr>
          <w:sz w:val="22"/>
          <w:szCs w:val="22"/>
        </w:rPr>
        <w:br/>
      </w:r>
      <w:r w:rsidRPr="0006345E">
        <w:rPr>
          <w:sz w:val="22"/>
          <w:szCs w:val="22"/>
        </w:rPr>
        <w:t xml:space="preserve">w § 3 ust. </w:t>
      </w:r>
      <w:r>
        <w:rPr>
          <w:sz w:val="22"/>
          <w:szCs w:val="22"/>
        </w:rPr>
        <w:t>20</w:t>
      </w:r>
      <w:r w:rsidRPr="0006345E">
        <w:rPr>
          <w:sz w:val="22"/>
          <w:szCs w:val="22"/>
        </w:rPr>
        <w:t xml:space="preserve">, Zamawiający obciąży Wykonawcę karami umownymi za każdy dzień zwłoki, </w:t>
      </w:r>
      <w:r>
        <w:rPr>
          <w:sz w:val="22"/>
          <w:szCs w:val="22"/>
        </w:rPr>
        <w:br/>
      </w:r>
      <w:r w:rsidRPr="0006345E">
        <w:rPr>
          <w:sz w:val="22"/>
          <w:szCs w:val="22"/>
        </w:rPr>
        <w:t>w wysokości 50 zł.”</w:t>
      </w:r>
    </w:p>
    <w:p w:rsidR="00016B59" w:rsidRDefault="00016B59" w:rsidP="000273F2">
      <w:pPr>
        <w:numPr>
          <w:ilvl w:val="3"/>
          <w:numId w:val="23"/>
          <w:numberingChange w:id="174" w:author="Unknown" w:date="2017-02-24T14:00:00Z" w:original="%4:6:0:."/>
        </w:numPr>
        <w:tabs>
          <w:tab w:val="left" w:pos="360"/>
        </w:tabs>
        <w:ind w:left="360"/>
        <w:jc w:val="both"/>
        <w:rPr>
          <w:sz w:val="22"/>
          <w:szCs w:val="22"/>
        </w:rPr>
      </w:pPr>
      <w:r w:rsidRPr="0006345E">
        <w:rPr>
          <w:sz w:val="22"/>
          <w:szCs w:val="22"/>
        </w:rPr>
        <w:t xml:space="preserve">W przypadku wątpliwości co do przestrzegania prawa pracy przez wykonawcę </w:t>
      </w:r>
      <w:r>
        <w:rPr>
          <w:sz w:val="22"/>
          <w:szCs w:val="22"/>
        </w:rPr>
        <w:br/>
      </w:r>
      <w:r w:rsidRPr="0006345E">
        <w:rPr>
          <w:sz w:val="22"/>
          <w:szCs w:val="22"/>
        </w:rPr>
        <w:t>lub podwykonawcę, zamawiający może zwrócić się o przeprowadzenie kontroli przez Państwową Inspekcję Pracy.</w:t>
      </w:r>
    </w:p>
    <w:p w:rsidR="00016B59" w:rsidRPr="00A868D9" w:rsidRDefault="00016B59" w:rsidP="000273F2">
      <w:pPr>
        <w:numPr>
          <w:ilvl w:val="3"/>
          <w:numId w:val="23"/>
          <w:numberingChange w:id="175" w:author="Unknown" w:date="2017-02-24T14:00:00Z" w:original="%4:7:0:."/>
        </w:numPr>
        <w:tabs>
          <w:tab w:val="left" w:pos="360"/>
        </w:tabs>
        <w:ind w:left="360"/>
        <w:jc w:val="both"/>
        <w:rPr>
          <w:sz w:val="22"/>
          <w:szCs w:val="22"/>
        </w:rPr>
      </w:pPr>
      <w:r w:rsidRPr="00A868D9">
        <w:rPr>
          <w:sz w:val="22"/>
          <w:szCs w:val="22"/>
        </w:rPr>
        <w:t>W razie stwierdzenia, w toku czynności odbioru lub w okresie rękojmi, wad nie nadających się              do usunięcia, jeżeli uniemożliwiają one użytkowanie przedmiotu umowy zgodnie z jego przeznaczeniem Zamawiający może, odpowiednio do utraconej wartości estetycznej i technicznej obniżyć wartość kwoty umownej.</w:t>
      </w:r>
    </w:p>
    <w:p w:rsidR="00016B59" w:rsidRPr="00A868D9" w:rsidRDefault="00016B59" w:rsidP="000273F2">
      <w:pPr>
        <w:numPr>
          <w:ilvl w:val="3"/>
          <w:numId w:val="23"/>
          <w:numberingChange w:id="176" w:author="Unknown" w:date="2017-02-24T14:00:00Z" w:original="%4:8:0:."/>
        </w:numPr>
        <w:tabs>
          <w:tab w:val="left" w:pos="360"/>
        </w:tabs>
        <w:ind w:left="360"/>
        <w:jc w:val="both"/>
        <w:rPr>
          <w:sz w:val="22"/>
          <w:szCs w:val="22"/>
        </w:rPr>
      </w:pPr>
      <w:r w:rsidRPr="00A868D9">
        <w:rPr>
          <w:sz w:val="22"/>
          <w:szCs w:val="22"/>
        </w:rPr>
        <w:t>W przypadku wystąpienia wad, Zamawiający może żądać wykonania ponownie robót wadliwych, stwierdzonych protokołem/ oględzinami miejsca wykonywanych robót budowlanych, na koszt Wykonawcy. W razie wystąpienia z takim żądaniem Wykonawca jest zobowiązany je spełnić.</w:t>
      </w:r>
    </w:p>
    <w:p w:rsidR="00016B59" w:rsidRDefault="00016B59" w:rsidP="000273F2">
      <w:pPr>
        <w:numPr>
          <w:ilvl w:val="3"/>
          <w:numId w:val="23"/>
          <w:numberingChange w:id="177" w:author="Unknown" w:date="2017-02-24T14:00:00Z" w:original="%4:9:0:."/>
        </w:numPr>
        <w:tabs>
          <w:tab w:val="left" w:pos="360"/>
        </w:tabs>
        <w:ind w:left="360"/>
        <w:jc w:val="both"/>
        <w:rPr>
          <w:sz w:val="22"/>
          <w:szCs w:val="22"/>
        </w:rPr>
      </w:pPr>
      <w:r w:rsidRPr="00A868D9">
        <w:rPr>
          <w:sz w:val="22"/>
          <w:szCs w:val="22"/>
        </w:rPr>
        <w:t>Niezależnie od powyższego Zamawiający ma prawo do dochodzenia odszkodowania uzupełniającego przekraczającego wartość zastrzeżonych kar umownych do wysokości poniesionej szkody w przypadku niewykonania lub nienależytego wykonania umowy.</w:t>
      </w:r>
    </w:p>
    <w:p w:rsidR="00016B59" w:rsidRDefault="00016B59" w:rsidP="000273F2">
      <w:pPr>
        <w:numPr>
          <w:ilvl w:val="3"/>
          <w:numId w:val="23"/>
          <w:numberingChange w:id="178" w:author="Unknown" w:date="2017-02-24T14:00:00Z" w:original="%4:10:0:."/>
        </w:numPr>
        <w:tabs>
          <w:tab w:val="left" w:pos="360"/>
        </w:tabs>
        <w:ind w:left="360"/>
        <w:jc w:val="both"/>
        <w:rPr>
          <w:sz w:val="22"/>
          <w:szCs w:val="22"/>
        </w:rPr>
      </w:pPr>
      <w:r>
        <w:rPr>
          <w:sz w:val="22"/>
          <w:szCs w:val="22"/>
          <w:lang w:eastAsia="de-DE"/>
        </w:rPr>
        <w:t xml:space="preserve">Zamawiający może odstąpić od naliczania kar umownych w uzasadnionych przypadkach, </w:t>
      </w:r>
      <w:r>
        <w:rPr>
          <w:sz w:val="22"/>
          <w:szCs w:val="22"/>
          <w:lang w:eastAsia="de-DE"/>
        </w:rPr>
        <w:br/>
        <w:t>a w szczególności, gdy naruszenie umowy będzie podstawą naliczenia kary umownej, za które Wykonawca odpowiedzialności nie ponosi.</w:t>
      </w:r>
    </w:p>
    <w:p w:rsidR="00016B59" w:rsidRPr="00A868D9" w:rsidRDefault="00016B59" w:rsidP="000273F2">
      <w:pPr>
        <w:numPr>
          <w:ilvl w:val="3"/>
          <w:numId w:val="23"/>
          <w:numberingChange w:id="179" w:author="Unknown" w:date="2017-02-24T14:00:00Z" w:original="%4:11:0:."/>
        </w:numPr>
        <w:tabs>
          <w:tab w:val="left" w:pos="360"/>
        </w:tabs>
        <w:ind w:left="360"/>
        <w:jc w:val="both"/>
        <w:rPr>
          <w:sz w:val="22"/>
          <w:szCs w:val="22"/>
        </w:rPr>
      </w:pPr>
      <w:r>
        <w:rPr>
          <w:sz w:val="22"/>
          <w:szCs w:val="22"/>
        </w:rPr>
        <w:t xml:space="preserve">Obciążenie Wykonawcy z tytułu kar umownych nastąpi na podstawie not obciążeniowych wystawianych z terminem płatności nie krótszym niż 7 dni od daty otrzymania noty przez Wykonawcę. </w:t>
      </w:r>
    </w:p>
    <w:p w:rsidR="00016B59" w:rsidRPr="00E70C30" w:rsidRDefault="00016B59" w:rsidP="00192D0A">
      <w:pPr>
        <w:jc w:val="center"/>
        <w:rPr>
          <w:b/>
          <w:bCs/>
          <w:color w:val="FF0000"/>
          <w:sz w:val="22"/>
          <w:szCs w:val="22"/>
        </w:rPr>
      </w:pPr>
    </w:p>
    <w:p w:rsidR="00016B59" w:rsidRPr="00412B63" w:rsidRDefault="00016B59" w:rsidP="00EE44C6">
      <w:pPr>
        <w:ind w:left="360" w:hanging="360"/>
        <w:jc w:val="center"/>
        <w:rPr>
          <w:b/>
          <w:sz w:val="22"/>
          <w:szCs w:val="22"/>
        </w:rPr>
      </w:pPr>
      <w:r>
        <w:rPr>
          <w:b/>
          <w:bCs/>
          <w:sz w:val="22"/>
          <w:szCs w:val="22"/>
        </w:rPr>
        <w:t>§ 19</w:t>
      </w:r>
    </w:p>
    <w:p w:rsidR="00016B59" w:rsidRPr="00E87D4C" w:rsidRDefault="00016B59" w:rsidP="000273F2">
      <w:pPr>
        <w:numPr>
          <w:ilvl w:val="0"/>
          <w:numId w:val="35"/>
          <w:numberingChange w:id="180" w:author="Unknown" w:date="2017-02-24T14:00:00Z" w:original="%1:1:0:."/>
        </w:numPr>
        <w:tabs>
          <w:tab w:val="clear" w:pos="1440"/>
          <w:tab w:val="left" w:pos="360"/>
        </w:tabs>
        <w:ind w:left="360"/>
        <w:jc w:val="both"/>
        <w:rPr>
          <w:sz w:val="22"/>
          <w:szCs w:val="22"/>
        </w:rPr>
      </w:pPr>
      <w:r w:rsidRPr="00412B63">
        <w:rPr>
          <w:sz w:val="22"/>
          <w:szCs w:val="22"/>
        </w:rPr>
        <w:t xml:space="preserve">W przypadku nieprzestrzegania i naruszenia zasad bezpieczeństwa i higieny pracy </w:t>
      </w:r>
      <w:r w:rsidRPr="00E87D4C">
        <w:rPr>
          <w:sz w:val="22"/>
          <w:szCs w:val="22"/>
        </w:rPr>
        <w:t>odpowiedzialność za ich skutki ponosi Wykonawca.</w:t>
      </w:r>
    </w:p>
    <w:p w:rsidR="00016B59" w:rsidRPr="00497D4B" w:rsidRDefault="00016B59" w:rsidP="000273F2">
      <w:pPr>
        <w:numPr>
          <w:ilvl w:val="0"/>
          <w:numId w:val="35"/>
          <w:numberingChange w:id="181" w:author="Unknown" w:date="2017-02-24T14:00:00Z" w:original="%1:2:0:."/>
        </w:numPr>
        <w:tabs>
          <w:tab w:val="clear" w:pos="1440"/>
          <w:tab w:val="left" w:pos="360"/>
          <w:tab w:val="num" w:pos="426"/>
        </w:tabs>
        <w:ind w:left="360"/>
        <w:jc w:val="both"/>
        <w:rPr>
          <w:sz w:val="22"/>
          <w:szCs w:val="22"/>
        </w:rPr>
      </w:pPr>
      <w:r w:rsidRPr="00E87D4C">
        <w:rPr>
          <w:sz w:val="22"/>
          <w:szCs w:val="22"/>
        </w:rPr>
        <w:t xml:space="preserve">W przypadku zaniedbywania przez Wykonawcę obowiązków wynikających z niniejszej umowy, w szczególności niedotrzymywania terminów określonych w harmonogramie Zamawiający </w:t>
      </w:r>
      <w:r>
        <w:rPr>
          <w:sz w:val="22"/>
          <w:szCs w:val="22"/>
        </w:rPr>
        <w:br/>
      </w:r>
      <w:r w:rsidRPr="00497D4B">
        <w:rPr>
          <w:sz w:val="22"/>
          <w:szCs w:val="22"/>
        </w:rPr>
        <w:t>ma prawo wypowiedzieć umowę bez okresu wypowiedzenia. W takim przypadku Wykonawca jest zobowiązany do pokrycia różnicy cen wykonanych robót przez inny podmiot.</w:t>
      </w:r>
    </w:p>
    <w:p w:rsidR="00016B59" w:rsidRPr="00497D4B" w:rsidRDefault="00016B59" w:rsidP="000273F2">
      <w:pPr>
        <w:numPr>
          <w:ilvl w:val="0"/>
          <w:numId w:val="35"/>
          <w:numberingChange w:id="182" w:author="Unknown" w:date="2017-02-24T14:00:00Z" w:original="%1:3:0:."/>
        </w:numPr>
        <w:tabs>
          <w:tab w:val="clear" w:pos="1440"/>
          <w:tab w:val="left" w:pos="360"/>
          <w:tab w:val="num" w:pos="426"/>
        </w:tabs>
        <w:ind w:left="360"/>
        <w:jc w:val="both"/>
        <w:rPr>
          <w:sz w:val="22"/>
          <w:szCs w:val="22"/>
        </w:rPr>
      </w:pPr>
      <w:r w:rsidRPr="00497D4B">
        <w:rPr>
          <w:sz w:val="22"/>
          <w:szCs w:val="22"/>
        </w:rPr>
        <w:t>Zamawiający jest uprawniony do odstąpienia od umowy w razie konieczności trzykrotnego dokonywania bezpośredniej zapłaty przez Zamawiającego lub konieczności dokonania bezpośrednich zapłat na sumę większą niż 25% wartości Umowy, Podwykonawcy lub Dalszemu Podwykonawcy.</w:t>
      </w:r>
    </w:p>
    <w:p w:rsidR="00016B59" w:rsidRPr="00E70C30" w:rsidRDefault="00016B59" w:rsidP="00FE537A">
      <w:pPr>
        <w:tabs>
          <w:tab w:val="num" w:pos="426"/>
        </w:tabs>
        <w:jc w:val="both"/>
        <w:rPr>
          <w:color w:val="FF0000"/>
          <w:sz w:val="22"/>
          <w:szCs w:val="22"/>
        </w:rPr>
      </w:pPr>
    </w:p>
    <w:p w:rsidR="00016B59" w:rsidRPr="00801BD3" w:rsidRDefault="00016B59" w:rsidP="00192D0A">
      <w:pPr>
        <w:jc w:val="center"/>
        <w:rPr>
          <w:sz w:val="22"/>
          <w:szCs w:val="22"/>
        </w:rPr>
      </w:pPr>
      <w:r w:rsidRPr="00801BD3">
        <w:rPr>
          <w:b/>
          <w:sz w:val="22"/>
          <w:szCs w:val="22"/>
        </w:rPr>
        <w:t xml:space="preserve">§ </w:t>
      </w:r>
      <w:r>
        <w:rPr>
          <w:b/>
          <w:sz w:val="22"/>
          <w:szCs w:val="22"/>
        </w:rPr>
        <w:t>20</w:t>
      </w:r>
    </w:p>
    <w:p w:rsidR="00016B59" w:rsidRPr="008002D9" w:rsidRDefault="00016B59" w:rsidP="000273F2">
      <w:pPr>
        <w:numPr>
          <w:ilvl w:val="0"/>
          <w:numId w:val="31"/>
          <w:numberingChange w:id="183" w:author="Unknown" w:date="2017-02-24T14:00:00Z" w:original="%1:1:0:."/>
        </w:numPr>
        <w:tabs>
          <w:tab w:val="clear" w:pos="2345"/>
        </w:tabs>
        <w:ind w:left="360"/>
        <w:jc w:val="both"/>
        <w:rPr>
          <w:sz w:val="22"/>
          <w:szCs w:val="22"/>
        </w:rPr>
      </w:pPr>
      <w:r w:rsidRPr="008002D9">
        <w:rPr>
          <w:sz w:val="22"/>
          <w:szCs w:val="22"/>
        </w:rPr>
        <w:t>Wszelkie zmiany niniejszej umowy muszą być dokonywane za zgodą obu stron wyrażoną                       na piśmie pod rygorem nieważności z zastrzeżeniem art. 144 ustawy pzp.</w:t>
      </w:r>
    </w:p>
    <w:p w:rsidR="00016B59" w:rsidRPr="00250E52" w:rsidRDefault="00016B59" w:rsidP="00700ECB">
      <w:pPr>
        <w:numPr>
          <w:ilvl w:val="0"/>
          <w:numId w:val="31"/>
          <w:numberingChange w:id="184" w:author="Unknown" w:date="2017-02-24T14:00:00Z" w:original="%1:2:0:."/>
        </w:numPr>
        <w:tabs>
          <w:tab w:val="clear" w:pos="2345"/>
          <w:tab w:val="left" w:pos="360"/>
        </w:tabs>
        <w:ind w:left="360"/>
        <w:jc w:val="both"/>
        <w:rPr>
          <w:sz w:val="22"/>
          <w:szCs w:val="22"/>
        </w:rPr>
      </w:pPr>
      <w:r w:rsidRPr="008002D9">
        <w:rPr>
          <w:sz w:val="22"/>
          <w:szCs w:val="22"/>
        </w:rPr>
        <w:t xml:space="preserve">Zmiana postanowień Umowy w stosunku do treści oferty Wykonawcy jest możliwa poprzez przedłużenie terminu wykonania robót o okres odpowiadający wstrzymaniu lub opóźnieniu robót       w </w:t>
      </w:r>
      <w:r w:rsidRPr="009C7A7B">
        <w:rPr>
          <w:sz w:val="22"/>
          <w:szCs w:val="22"/>
        </w:rPr>
        <w:t>przypadku:</w:t>
      </w:r>
    </w:p>
    <w:p w:rsidR="00016B59" w:rsidRPr="00ED0709" w:rsidRDefault="00016B59" w:rsidP="002057A7">
      <w:pPr>
        <w:pStyle w:val="Bodytext"/>
        <w:widowControl w:val="0"/>
        <w:numPr>
          <w:ilvl w:val="0"/>
          <w:numId w:val="40"/>
          <w:numberingChange w:id="185" w:author="Unknown" w:date="2017-02-24T14:00:00Z" w:original="%1:1:0:)"/>
        </w:numPr>
        <w:shd w:val="clear" w:color="auto" w:fill="auto"/>
        <w:tabs>
          <w:tab w:val="left" w:pos="900"/>
        </w:tabs>
        <w:suppressAutoHyphens w:val="0"/>
        <w:spacing w:after="0" w:line="240" w:lineRule="auto"/>
        <w:ind w:left="900" w:hanging="540"/>
        <w:jc w:val="both"/>
        <w:rPr>
          <w:sz w:val="22"/>
          <w:szCs w:val="22"/>
        </w:rPr>
      </w:pPr>
      <w:r w:rsidRPr="00BD42ED">
        <w:rPr>
          <w:sz w:val="22"/>
          <w:szCs w:val="22"/>
        </w:rPr>
        <w:t xml:space="preserve">w przypadku wystąpienia konieczności wykonania niezbędnych zmian dokumentacji projektowej, zmiany technologii lub sposobu wykonania zamówienia, w szczególności </w:t>
      </w:r>
      <w:r>
        <w:rPr>
          <w:sz w:val="22"/>
          <w:szCs w:val="22"/>
        </w:rPr>
        <w:br/>
      </w:r>
      <w:r w:rsidRPr="00BD42ED">
        <w:rPr>
          <w:sz w:val="22"/>
          <w:szCs w:val="22"/>
        </w:rPr>
        <w:t xml:space="preserve">w przypadku konieczności zwiększenia bezpieczeństwa wykonania robót lub usprawnienia procesu budowy (art. 23 pkt 1 Prawa budowlanego), lub wskutek poprawienia błędów projektowych, przy czym zamiany będą dotyczyły zakresu prac w stopniu nie wykraczającym </w:t>
      </w:r>
      <w:r w:rsidRPr="00ED0709">
        <w:rPr>
          <w:sz w:val="22"/>
          <w:szCs w:val="22"/>
        </w:rPr>
        <w:t>poza określenie przedmiotu zamówienia zawarte w SIWZ,</w:t>
      </w:r>
    </w:p>
    <w:p w:rsidR="00016B59" w:rsidRPr="00ED0709" w:rsidRDefault="00016B59" w:rsidP="002057A7">
      <w:pPr>
        <w:pStyle w:val="Bodytext"/>
        <w:widowControl w:val="0"/>
        <w:numPr>
          <w:ilvl w:val="0"/>
          <w:numId w:val="40"/>
          <w:numberingChange w:id="186" w:author="Unknown" w:date="2017-02-24T14:00:00Z" w:original="%1:2:0:)"/>
        </w:numPr>
        <w:shd w:val="clear" w:color="auto" w:fill="auto"/>
        <w:tabs>
          <w:tab w:val="left" w:pos="900"/>
        </w:tabs>
        <w:suppressAutoHyphens w:val="0"/>
        <w:spacing w:after="0" w:line="240" w:lineRule="auto"/>
        <w:ind w:left="900" w:hanging="540"/>
        <w:jc w:val="both"/>
        <w:rPr>
          <w:sz w:val="22"/>
          <w:szCs w:val="22"/>
        </w:rPr>
      </w:pPr>
      <w:r w:rsidRPr="00ED0709">
        <w:rPr>
          <w:sz w:val="22"/>
          <w:szCs w:val="22"/>
        </w:rPr>
        <w:t xml:space="preserve">wskutek zmian obowiązujących przepisów techniczno- budowlanych, norm, innych przepisów prawa, mających wpływ na warunki umowy; zmiany będą dokonane w zakresie </w:t>
      </w:r>
      <w:r>
        <w:rPr>
          <w:sz w:val="22"/>
          <w:szCs w:val="22"/>
        </w:rPr>
        <w:br/>
      </w:r>
      <w:r w:rsidRPr="00ED0709">
        <w:rPr>
          <w:sz w:val="22"/>
          <w:szCs w:val="22"/>
        </w:rPr>
        <w:t xml:space="preserve">w jakim konieczne będzie dostosowanie dotychczasowych rozwiązań do nowych regulacji prawnych, </w:t>
      </w:r>
    </w:p>
    <w:p w:rsidR="00016B59" w:rsidRPr="00ED0709" w:rsidRDefault="00016B59" w:rsidP="002057A7">
      <w:pPr>
        <w:pStyle w:val="Bodytext"/>
        <w:widowControl w:val="0"/>
        <w:numPr>
          <w:ilvl w:val="0"/>
          <w:numId w:val="40"/>
          <w:numberingChange w:id="187" w:author="Unknown" w:date="2017-02-24T14:00:00Z" w:original="%1:3:0:)"/>
        </w:numPr>
        <w:shd w:val="clear" w:color="auto" w:fill="auto"/>
        <w:tabs>
          <w:tab w:val="left" w:pos="900"/>
        </w:tabs>
        <w:suppressAutoHyphens w:val="0"/>
        <w:spacing w:after="0" w:line="240" w:lineRule="auto"/>
        <w:ind w:left="900" w:right="20" w:hanging="540"/>
        <w:jc w:val="both"/>
        <w:rPr>
          <w:sz w:val="22"/>
          <w:szCs w:val="22"/>
        </w:rPr>
      </w:pPr>
      <w:r w:rsidRPr="00ED0709">
        <w:rPr>
          <w:sz w:val="22"/>
          <w:szCs w:val="22"/>
        </w:rPr>
        <w:t>z powodu wystąpienia zdarzeń losowych mających charakter siły wyższej, które uzasadniają wprowadzenie zmian do umowy; takich jak: akty terroru, wojny wypowiedziane i niewypowiedziane, blokady, powstania, zamieszki, epidemie, osunięcia gruntu, trzęsienia ziemi, powodzie, wybuchy i inne podobne nieprzewidywalne zdarzenia poza kontrolą którejkolwiek ze stron i którym żadna ze stron nie mogła zapobiec, przy czym zmiany mogą być dokonane w zakresie:</w:t>
      </w:r>
    </w:p>
    <w:p w:rsidR="00016B59" w:rsidRPr="00ED0709" w:rsidRDefault="00016B59" w:rsidP="002057A7">
      <w:pPr>
        <w:pStyle w:val="Bodytext"/>
        <w:widowControl w:val="0"/>
        <w:numPr>
          <w:ilvl w:val="0"/>
          <w:numId w:val="41"/>
          <w:numberingChange w:id="188" w:author="Unknown" w:date="2017-02-24T14:00:00Z" w:original="%1:1:4:)"/>
        </w:numPr>
        <w:shd w:val="clear" w:color="auto" w:fill="auto"/>
        <w:tabs>
          <w:tab w:val="left" w:pos="900"/>
          <w:tab w:val="left" w:pos="1080"/>
          <w:tab w:val="left" w:pos="1260"/>
        </w:tabs>
        <w:suppressAutoHyphens w:val="0"/>
        <w:spacing w:after="0" w:line="240" w:lineRule="auto"/>
        <w:ind w:left="900" w:right="20" w:hanging="540"/>
        <w:jc w:val="both"/>
        <w:rPr>
          <w:sz w:val="22"/>
          <w:szCs w:val="22"/>
        </w:rPr>
      </w:pPr>
      <w:r w:rsidRPr="00ED0709">
        <w:rPr>
          <w:sz w:val="22"/>
          <w:szCs w:val="22"/>
        </w:rPr>
        <w:t xml:space="preserve">wydłużenia terminu realizacji zamówienia o czas wystąpienia zdarzenia i ewentualnie usuwania jego skutków, </w:t>
      </w:r>
    </w:p>
    <w:p w:rsidR="00016B59" w:rsidRPr="00ED0709" w:rsidRDefault="00016B59" w:rsidP="002057A7">
      <w:pPr>
        <w:pStyle w:val="Bodytext"/>
        <w:widowControl w:val="0"/>
        <w:numPr>
          <w:ilvl w:val="0"/>
          <w:numId w:val="41"/>
          <w:numberingChange w:id="189" w:author="Unknown" w:date="2017-02-24T14:00:00Z" w:original="%1:2:4:)"/>
        </w:numPr>
        <w:shd w:val="clear" w:color="auto" w:fill="auto"/>
        <w:tabs>
          <w:tab w:val="left" w:pos="900"/>
          <w:tab w:val="left" w:pos="1080"/>
          <w:tab w:val="left" w:pos="1260"/>
        </w:tabs>
        <w:suppressAutoHyphens w:val="0"/>
        <w:spacing w:after="0" w:line="240" w:lineRule="auto"/>
        <w:ind w:left="900" w:right="20" w:hanging="540"/>
        <w:jc w:val="both"/>
        <w:rPr>
          <w:sz w:val="22"/>
          <w:szCs w:val="22"/>
        </w:rPr>
      </w:pPr>
      <w:r w:rsidRPr="00ED0709">
        <w:rPr>
          <w:sz w:val="22"/>
          <w:szCs w:val="22"/>
        </w:rPr>
        <w:t>zakresu prac w stopniu nie wykraczającym poza określenie przedmiotu zamówienia zawarte w SIWZ, jeżeli wskutek siły wyższej konieczne będzie np. ograniczenie zakresu prac lub wykonanie dodatkowych czynności związanych z usuwaniem skutków zdarzenia,</w:t>
      </w:r>
    </w:p>
    <w:p w:rsidR="00016B59" w:rsidRPr="00FD54BD" w:rsidRDefault="00016B59" w:rsidP="002057A7">
      <w:pPr>
        <w:pStyle w:val="Bodytext"/>
        <w:widowControl w:val="0"/>
        <w:numPr>
          <w:ilvl w:val="0"/>
          <w:numId w:val="40"/>
          <w:numberingChange w:id="190" w:author="Unknown" w:date="2017-02-24T14:00:00Z" w:original="%1:4:0:)"/>
        </w:numPr>
        <w:shd w:val="clear" w:color="auto" w:fill="auto"/>
        <w:tabs>
          <w:tab w:val="left" w:pos="900"/>
        </w:tabs>
        <w:suppressAutoHyphens w:val="0"/>
        <w:spacing w:after="0" w:line="240" w:lineRule="auto"/>
        <w:ind w:left="900" w:right="20" w:hanging="540"/>
        <w:jc w:val="both"/>
        <w:rPr>
          <w:sz w:val="22"/>
          <w:szCs w:val="22"/>
        </w:rPr>
      </w:pPr>
      <w:r w:rsidRPr="00FD54BD">
        <w:rPr>
          <w:sz w:val="22"/>
          <w:szCs w:val="22"/>
        </w:rPr>
        <w:t xml:space="preserve">w razie zlecenia przez zamawiającego wykonania prac/robót dodatkowych lub zamiennych, które wymagają dodatkowego czasu na wykonanie zamówienia; zmiana może nastąpić </w:t>
      </w:r>
      <w:r>
        <w:rPr>
          <w:sz w:val="22"/>
          <w:szCs w:val="22"/>
        </w:rPr>
        <w:br/>
      </w:r>
      <w:r w:rsidRPr="00FD54BD">
        <w:rPr>
          <w:sz w:val="22"/>
          <w:szCs w:val="22"/>
        </w:rPr>
        <w:t>w zakresie terminu realizacji zamówienia podstawowego, o czas wykonywania robót dodatkowych i zamiennych</w:t>
      </w:r>
    </w:p>
    <w:p w:rsidR="00016B59" w:rsidRPr="00FD54BD" w:rsidRDefault="00016B59" w:rsidP="002057A7">
      <w:pPr>
        <w:pStyle w:val="Bodytext"/>
        <w:widowControl w:val="0"/>
        <w:numPr>
          <w:ilvl w:val="0"/>
          <w:numId w:val="40"/>
          <w:numberingChange w:id="191" w:author="Unknown" w:date="2017-02-24T14:00:00Z" w:original="%1:5:0:)"/>
        </w:numPr>
        <w:shd w:val="clear" w:color="auto" w:fill="auto"/>
        <w:tabs>
          <w:tab w:val="left" w:pos="900"/>
        </w:tabs>
        <w:suppressAutoHyphens w:val="0"/>
        <w:spacing w:after="0" w:line="240" w:lineRule="auto"/>
        <w:ind w:left="900" w:hanging="540"/>
        <w:jc w:val="both"/>
        <w:rPr>
          <w:sz w:val="22"/>
          <w:szCs w:val="22"/>
        </w:rPr>
      </w:pPr>
      <w:r w:rsidRPr="00FD54BD">
        <w:rPr>
          <w:sz w:val="22"/>
          <w:szCs w:val="22"/>
        </w:rPr>
        <w:t xml:space="preserve">wskutek konieczności dokonania zmian w dokumentacji projektowej, jeżeli jest </w:t>
      </w:r>
      <w:r>
        <w:rPr>
          <w:sz w:val="22"/>
          <w:szCs w:val="22"/>
        </w:rPr>
        <w:br/>
      </w:r>
      <w:r w:rsidRPr="00FD54BD">
        <w:rPr>
          <w:sz w:val="22"/>
          <w:szCs w:val="22"/>
        </w:rPr>
        <w:t xml:space="preserve">to wynikiem uzgodnień z właściwymi organami administracji lub gestorami sieci, wymaganych przepisami prawa, </w:t>
      </w:r>
    </w:p>
    <w:p w:rsidR="00016B59" w:rsidRPr="00B06103" w:rsidRDefault="00016B59" w:rsidP="002057A7">
      <w:pPr>
        <w:pStyle w:val="BodyText1"/>
        <w:widowControl w:val="0"/>
        <w:numPr>
          <w:ilvl w:val="0"/>
          <w:numId w:val="40"/>
          <w:numberingChange w:id="192" w:author="Unknown" w:date="2017-02-24T14:00:00Z" w:original="%1:6:0:)"/>
        </w:numPr>
        <w:tabs>
          <w:tab w:val="left" w:pos="-1560"/>
          <w:tab w:val="left" w:pos="900"/>
        </w:tabs>
        <w:spacing w:after="0"/>
        <w:ind w:left="900" w:hanging="540"/>
        <w:jc w:val="both"/>
        <w:rPr>
          <w:sz w:val="22"/>
          <w:szCs w:val="22"/>
        </w:rPr>
      </w:pPr>
      <w:r w:rsidRPr="00242F9D">
        <w:rPr>
          <w:sz w:val="22"/>
          <w:szCs w:val="22"/>
        </w:rPr>
        <w:t xml:space="preserve"> w przypadku zgłoszenia przez wykonawcę wystąpienia konieczności wykonania robót zamiennych, w szczególności wynikającej z niezbędnej zmiany technologii wykonania robót stwierdzonej przez inspektora nadzoru, nadzór autorski, organ administracji, zmiany projektu </w:t>
      </w:r>
      <w:r w:rsidRPr="00B06103">
        <w:rPr>
          <w:sz w:val="22"/>
          <w:szCs w:val="22"/>
        </w:rPr>
        <w:t>budowlanego, przy czym zmiana może dotyczyć zakresu robót w stopniu nie wykraczającym poza określenie przedmiotu zamówienia zawarte w SIWZ,</w:t>
      </w:r>
    </w:p>
    <w:p w:rsidR="00016B59" w:rsidRPr="00A03206" w:rsidRDefault="00016B59" w:rsidP="002057A7">
      <w:pPr>
        <w:numPr>
          <w:ilvl w:val="0"/>
          <w:numId w:val="40"/>
          <w:numberingChange w:id="193" w:author="Unknown" w:date="2017-02-24T14:00:00Z" w:original="%1:7:0:)"/>
        </w:numPr>
        <w:tabs>
          <w:tab w:val="left" w:pos="900"/>
        </w:tabs>
        <w:autoSpaceDE w:val="0"/>
        <w:ind w:left="900" w:hanging="540"/>
        <w:jc w:val="both"/>
        <w:rPr>
          <w:sz w:val="22"/>
          <w:szCs w:val="22"/>
        </w:rPr>
      </w:pPr>
      <w:r w:rsidRPr="00B06103">
        <w:rPr>
          <w:sz w:val="22"/>
          <w:szCs w:val="22"/>
        </w:rPr>
        <w:t xml:space="preserve"> w zakresie zmiany terminu realizacji zamówienia, z przyczyn leżących po stronie Zamawiającego – opóźnienia Zamawiającego w przekazaniu terenu robót, lub w zakresie dokonywania odbiorów, zawieszenia prac/robót przez zamawiającego, o czas opóźnienia </w:t>
      </w:r>
      <w:r>
        <w:rPr>
          <w:sz w:val="22"/>
          <w:szCs w:val="22"/>
        </w:rPr>
        <w:br/>
      </w:r>
      <w:r w:rsidRPr="00A03206">
        <w:rPr>
          <w:sz w:val="22"/>
          <w:szCs w:val="22"/>
        </w:rPr>
        <w:t>lub zawieszenia,</w:t>
      </w:r>
    </w:p>
    <w:p w:rsidR="00016B59" w:rsidRPr="00A03206" w:rsidRDefault="00016B59" w:rsidP="002057A7">
      <w:pPr>
        <w:pStyle w:val="Bodytext"/>
        <w:widowControl w:val="0"/>
        <w:numPr>
          <w:ilvl w:val="0"/>
          <w:numId w:val="40"/>
          <w:numberingChange w:id="194" w:author="Unknown" w:date="2017-02-24T14:00:00Z" w:original="%1:8:0:)"/>
        </w:numPr>
        <w:shd w:val="clear" w:color="auto" w:fill="auto"/>
        <w:tabs>
          <w:tab w:val="left" w:pos="426"/>
          <w:tab w:val="left" w:pos="900"/>
        </w:tabs>
        <w:suppressAutoHyphens w:val="0"/>
        <w:spacing w:after="0" w:line="240" w:lineRule="auto"/>
        <w:ind w:left="900" w:hanging="540"/>
        <w:jc w:val="both"/>
        <w:rPr>
          <w:sz w:val="22"/>
          <w:szCs w:val="22"/>
        </w:rPr>
      </w:pPr>
      <w:r w:rsidRPr="00A03206">
        <w:rPr>
          <w:sz w:val="22"/>
          <w:szCs w:val="22"/>
        </w:rPr>
        <w:t xml:space="preserve">w zakresie zmiany terminu realizacji zamówienia, z powodu przedłużających się uzgodnień </w:t>
      </w:r>
      <w:r w:rsidRPr="00A03206">
        <w:rPr>
          <w:sz w:val="22"/>
          <w:szCs w:val="22"/>
        </w:rPr>
        <w:br/>
        <w:t xml:space="preserve">z organami administracji, gestorami sieci, i innych procedur administracyjnych, mających wpływ na termin realizacji umowy, z przyczyn nie leżących po stronie wykonawcy, przy czym termin może ulec wydłużeniu o czas uzyskiwania uzgodnień, </w:t>
      </w:r>
    </w:p>
    <w:p w:rsidR="00016B59" w:rsidRPr="00CE5336" w:rsidRDefault="00016B59" w:rsidP="002057A7">
      <w:pPr>
        <w:numPr>
          <w:ilvl w:val="0"/>
          <w:numId w:val="40"/>
          <w:numberingChange w:id="195" w:author="Unknown" w:date="2017-02-24T14:00:00Z" w:original="%1:9:0:)"/>
        </w:numPr>
        <w:tabs>
          <w:tab w:val="left" w:pos="426"/>
          <w:tab w:val="left" w:pos="900"/>
        </w:tabs>
        <w:suppressAutoHyphens w:val="0"/>
        <w:ind w:left="900" w:hanging="540"/>
        <w:jc w:val="both"/>
        <w:rPr>
          <w:sz w:val="22"/>
          <w:szCs w:val="22"/>
        </w:rPr>
      </w:pPr>
      <w:r w:rsidRPr="00CE5336">
        <w:rPr>
          <w:sz w:val="22"/>
          <w:szCs w:val="22"/>
        </w:rPr>
        <w:t>w przypadku zaistnienia obowiązku wykonania dodatkowych badań, opracowań lub uzgodnień, zmiana może dotyczyć zakresu prac/robót w stopniu nie wykraczającym poza określenie przedmiotu zamówienia zawarte w SIWZ, oraz wydłużenia terminu realizacji zamówienia o czas wykonywania dodatkowych badań, opracowań lub uzyskiwania uzgodnień,</w:t>
      </w:r>
    </w:p>
    <w:p w:rsidR="00016B59" w:rsidRPr="00CE5336" w:rsidRDefault="00016B59" w:rsidP="002057A7">
      <w:pPr>
        <w:numPr>
          <w:ilvl w:val="0"/>
          <w:numId w:val="40"/>
          <w:numberingChange w:id="196" w:author="Unknown" w:date="2017-02-24T14:00:00Z" w:original="%1:10:0:)"/>
        </w:numPr>
        <w:tabs>
          <w:tab w:val="left" w:pos="426"/>
          <w:tab w:val="left" w:pos="900"/>
        </w:tabs>
        <w:suppressAutoHyphens w:val="0"/>
        <w:ind w:left="900" w:hanging="540"/>
        <w:jc w:val="both"/>
        <w:rPr>
          <w:sz w:val="22"/>
          <w:szCs w:val="22"/>
        </w:rPr>
      </w:pPr>
      <w:r w:rsidRPr="00CE5336">
        <w:rPr>
          <w:sz w:val="22"/>
          <w:szCs w:val="22"/>
        </w:rPr>
        <w:t xml:space="preserve"> w razie wystąpienia warunków atmosferycznych uniemożliwiających prowadzenie robót budowlanych, przy czym fakt ten musi mieć odzwierciedlenie w dzienniku budowy i musi być stwierdzony przez inspektora nadzoru, zmiana może dotyczyć wydłużenia terminu realizacji zamówienia o czas występowania tych warunków,</w:t>
      </w:r>
    </w:p>
    <w:p w:rsidR="00016B59" w:rsidRPr="0053506F" w:rsidRDefault="00016B59" w:rsidP="002057A7">
      <w:pPr>
        <w:widowControl w:val="0"/>
        <w:numPr>
          <w:ilvl w:val="0"/>
          <w:numId w:val="40"/>
          <w:numberingChange w:id="197" w:author="Unknown" w:date="2017-02-24T14:00:00Z" w:original="%1:11:0:)"/>
        </w:numPr>
        <w:tabs>
          <w:tab w:val="left" w:pos="900"/>
        </w:tabs>
        <w:ind w:left="900" w:hanging="540"/>
        <w:jc w:val="both"/>
        <w:rPr>
          <w:sz w:val="22"/>
          <w:szCs w:val="22"/>
        </w:rPr>
      </w:pPr>
      <w:r w:rsidRPr="0053506F">
        <w:rPr>
          <w:sz w:val="22"/>
          <w:szCs w:val="22"/>
        </w:rPr>
        <w:t xml:space="preserve">innych przeszkód uniemożliwiających prowadzenie robót, za które nie odpowiada Wykonawca, w tym – odkryć archeologicznych, innych nieznanych przeszkód w terenie; zmiana może dotyczyć wydłużenia terminu realizacji zamówienia o czas niezbędny </w:t>
      </w:r>
      <w:r>
        <w:rPr>
          <w:sz w:val="22"/>
          <w:szCs w:val="22"/>
        </w:rPr>
        <w:br/>
      </w:r>
      <w:r w:rsidRPr="0053506F">
        <w:rPr>
          <w:sz w:val="22"/>
          <w:szCs w:val="22"/>
        </w:rPr>
        <w:t>na usunięcie tych przeszkód, sposobu realizacji zamówienia, zakresu prac/robót w stopniu nie wykraczającym poza określenie przedmiotu zamówienia zawarte w SIWZ,</w:t>
      </w:r>
    </w:p>
    <w:p w:rsidR="00016B59" w:rsidRPr="00582922" w:rsidRDefault="00016B59" w:rsidP="002057A7">
      <w:pPr>
        <w:widowControl w:val="0"/>
        <w:numPr>
          <w:ilvl w:val="0"/>
          <w:numId w:val="40"/>
          <w:numberingChange w:id="198" w:author="Unknown" w:date="2017-02-24T14:00:00Z" w:original="%1:12:0:)"/>
        </w:numPr>
        <w:tabs>
          <w:tab w:val="left" w:pos="900"/>
        </w:tabs>
        <w:ind w:left="900" w:hanging="540"/>
        <w:jc w:val="both"/>
        <w:rPr>
          <w:sz w:val="22"/>
          <w:szCs w:val="22"/>
        </w:rPr>
      </w:pPr>
      <w:r w:rsidRPr="0091207D">
        <w:rPr>
          <w:sz w:val="22"/>
          <w:szCs w:val="22"/>
        </w:rPr>
        <w:t xml:space="preserve">w przypadku, gdy jeżeli zmiany pozwolą osiągnąć lepsze parametry techniczne, użytkowe, estetyczne od przyjętych w dokumentacji projektowej, lub jeżeli zmiany dotyczą </w:t>
      </w:r>
      <w:r w:rsidRPr="00696BFB">
        <w:rPr>
          <w:sz w:val="22"/>
          <w:szCs w:val="22"/>
        </w:rPr>
        <w:t>zastosowania  nowych technologii nieznanych i niedostępnych w  momencie zawarcia umowy zmiana może dotyczyć zakresu robót w stopniu nie wykraczającym poza określenie p</w:t>
      </w:r>
      <w:r w:rsidRPr="00582922">
        <w:rPr>
          <w:sz w:val="22"/>
          <w:szCs w:val="22"/>
        </w:rPr>
        <w:t>rzedmiotu zamówienia zawarte w SIWZ,</w:t>
      </w:r>
    </w:p>
    <w:p w:rsidR="00016B59" w:rsidRPr="00582922" w:rsidRDefault="00016B59" w:rsidP="002057A7">
      <w:pPr>
        <w:pStyle w:val="Bodytext"/>
        <w:numPr>
          <w:ilvl w:val="0"/>
          <w:numId w:val="40"/>
          <w:numberingChange w:id="199" w:author="Unknown" w:date="2017-02-24T14:00:00Z" w:original="%1:13:0:)"/>
        </w:numPr>
        <w:shd w:val="clear" w:color="auto" w:fill="auto"/>
        <w:tabs>
          <w:tab w:val="left" w:pos="900"/>
        </w:tabs>
        <w:spacing w:after="0" w:line="240" w:lineRule="auto"/>
        <w:ind w:left="900" w:hanging="540"/>
        <w:jc w:val="both"/>
        <w:rPr>
          <w:sz w:val="22"/>
          <w:szCs w:val="22"/>
        </w:rPr>
      </w:pPr>
      <w:r w:rsidRPr="00582922">
        <w:rPr>
          <w:sz w:val="22"/>
          <w:szCs w:val="22"/>
        </w:rPr>
        <w:t xml:space="preserve">niemożności wykonywania robót, gdy obowiązujące przepisy nie dopuszczają </w:t>
      </w:r>
      <w:r w:rsidRPr="00582922">
        <w:rPr>
          <w:sz w:val="22"/>
          <w:szCs w:val="22"/>
        </w:rPr>
        <w:br/>
        <w:t>do wykonania robót lub nakazują wstrzymanie robót z przyczyn niezawinionych przez Wykonawcę.</w:t>
      </w:r>
    </w:p>
    <w:p w:rsidR="00016B59" w:rsidRPr="00582922" w:rsidRDefault="00016B59" w:rsidP="002057A7">
      <w:pPr>
        <w:pStyle w:val="Bodytext"/>
        <w:numPr>
          <w:ilvl w:val="0"/>
          <w:numId w:val="40"/>
          <w:numberingChange w:id="200" w:author="Unknown" w:date="2017-02-24T14:00:00Z" w:original="%1:14:0:)"/>
        </w:numPr>
        <w:shd w:val="clear" w:color="auto" w:fill="auto"/>
        <w:tabs>
          <w:tab w:val="left" w:pos="900"/>
        </w:tabs>
        <w:spacing w:after="0" w:line="240" w:lineRule="auto"/>
        <w:ind w:left="900" w:hanging="540"/>
        <w:jc w:val="both"/>
        <w:rPr>
          <w:sz w:val="22"/>
          <w:szCs w:val="22"/>
        </w:rPr>
      </w:pPr>
      <w:r w:rsidRPr="00582922">
        <w:rPr>
          <w:sz w:val="22"/>
          <w:szCs w:val="22"/>
        </w:rPr>
        <w:t>zaistnienia innych okoliczności prawnych, ekonomicznych lub technicznych, skutkujących niemożliwością wykonania lub należytego wykonania Umowy zgodnie z jej postanowieniami,</w:t>
      </w:r>
    </w:p>
    <w:p w:rsidR="00016B59" w:rsidRPr="00582922" w:rsidRDefault="00016B59" w:rsidP="002057A7">
      <w:pPr>
        <w:pStyle w:val="Bodytext"/>
        <w:numPr>
          <w:ilvl w:val="0"/>
          <w:numId w:val="40"/>
          <w:numberingChange w:id="201" w:author="Unknown" w:date="2017-02-24T14:00:00Z" w:original="%1:15:0:)"/>
        </w:numPr>
        <w:shd w:val="clear" w:color="auto" w:fill="auto"/>
        <w:tabs>
          <w:tab w:val="left" w:pos="900"/>
        </w:tabs>
        <w:spacing w:after="0" w:line="240" w:lineRule="auto"/>
        <w:ind w:left="900" w:hanging="540"/>
        <w:jc w:val="both"/>
        <w:rPr>
          <w:sz w:val="22"/>
          <w:szCs w:val="22"/>
        </w:rPr>
      </w:pPr>
      <w:r w:rsidRPr="00582922">
        <w:rPr>
          <w:sz w:val="22"/>
          <w:szCs w:val="22"/>
        </w:rPr>
        <w:t>nadzwyczajnej zmiany okoliczności, o których mowa w art. 357[1] § 1 Kodeksu cywilnego,                   w zakresie niezbędnym do usunięcia rażącej straty Wykonawcy.</w:t>
      </w:r>
    </w:p>
    <w:p w:rsidR="00016B59" w:rsidRPr="00696BFB" w:rsidRDefault="00016B59" w:rsidP="002057A7">
      <w:pPr>
        <w:pStyle w:val="Bodytext"/>
        <w:numPr>
          <w:ilvl w:val="0"/>
          <w:numId w:val="40"/>
          <w:numberingChange w:id="202" w:author="Unknown" w:date="2017-02-24T14:00:00Z" w:original="%1:16:0:)"/>
        </w:numPr>
        <w:shd w:val="clear" w:color="auto" w:fill="auto"/>
        <w:tabs>
          <w:tab w:val="left" w:pos="900"/>
        </w:tabs>
        <w:spacing w:after="0" w:line="240" w:lineRule="auto"/>
        <w:ind w:left="900" w:hanging="540"/>
        <w:jc w:val="both"/>
        <w:rPr>
          <w:sz w:val="22"/>
          <w:szCs w:val="22"/>
        </w:rPr>
      </w:pPr>
      <w:r w:rsidRPr="00582922">
        <w:rPr>
          <w:sz w:val="22"/>
          <w:szCs w:val="22"/>
        </w:rPr>
        <w:t>zmiany w zakresie Przedmiotu Umowy, jeżeli konieczność wprowadzenia takich zmian jest skutkiem zmiany przepisów prawa,</w:t>
      </w:r>
    </w:p>
    <w:p w:rsidR="00016B59" w:rsidRPr="00425A17" w:rsidRDefault="00016B59" w:rsidP="00152768">
      <w:pPr>
        <w:ind w:left="360" w:hanging="360"/>
        <w:jc w:val="both"/>
        <w:rPr>
          <w:sz w:val="22"/>
          <w:szCs w:val="22"/>
        </w:rPr>
      </w:pPr>
      <w:r w:rsidRPr="00425A17">
        <w:rPr>
          <w:sz w:val="22"/>
          <w:szCs w:val="22"/>
        </w:rPr>
        <w:t xml:space="preserve">3. </w:t>
      </w:r>
      <w:r>
        <w:rPr>
          <w:sz w:val="22"/>
          <w:szCs w:val="22"/>
        </w:rPr>
        <w:t xml:space="preserve"> </w:t>
      </w:r>
      <w:r w:rsidRPr="00425A17">
        <w:rPr>
          <w:sz w:val="22"/>
          <w:szCs w:val="22"/>
        </w:rPr>
        <w:t xml:space="preserve">Wynagrodzenie ma charakter ryczałtowy i nie podlega późniejszym zmianom, za wyjątkiem przypadków gdy: </w:t>
      </w:r>
    </w:p>
    <w:p w:rsidR="00016B59" w:rsidRPr="00582922" w:rsidRDefault="00016B59" w:rsidP="00B95CC0">
      <w:pPr>
        <w:tabs>
          <w:tab w:val="left" w:pos="900"/>
        </w:tabs>
        <w:ind w:left="900" w:hanging="540"/>
        <w:jc w:val="both"/>
        <w:rPr>
          <w:sz w:val="22"/>
          <w:szCs w:val="22"/>
        </w:rPr>
      </w:pPr>
      <w:r w:rsidRPr="00425A17">
        <w:rPr>
          <w:sz w:val="22"/>
          <w:szCs w:val="22"/>
        </w:rPr>
        <w:t xml:space="preserve">1) </w:t>
      </w:r>
      <w:r>
        <w:rPr>
          <w:sz w:val="22"/>
          <w:szCs w:val="22"/>
        </w:rPr>
        <w:t xml:space="preserve">    </w:t>
      </w:r>
      <w:r w:rsidRPr="00425A17">
        <w:rPr>
          <w:sz w:val="22"/>
          <w:szCs w:val="22"/>
        </w:rPr>
        <w:t xml:space="preserve">Zamawiający zleci Wykonawcy wykonanie robót zamiennych, skutkujących zmianą kosztów robót, zgodnie z </w:t>
      </w:r>
      <w:r w:rsidRPr="00582922">
        <w:rPr>
          <w:sz w:val="22"/>
          <w:szCs w:val="22"/>
        </w:rPr>
        <w:t xml:space="preserve">podpisanym wcześniej protokołem konieczności, wynagrodzenie wykonawcy zostanie zwiększone lub zmniejszone o wartość robót zamiennych, wskazaną </w:t>
      </w:r>
      <w:r>
        <w:rPr>
          <w:sz w:val="22"/>
          <w:szCs w:val="22"/>
        </w:rPr>
        <w:br/>
      </w:r>
      <w:r w:rsidRPr="00582922">
        <w:rPr>
          <w:sz w:val="22"/>
          <w:szCs w:val="22"/>
        </w:rPr>
        <w:t xml:space="preserve">w kosztorysie przygotowanym przez wykonawcę i zaakceptowanym przez inspektora nadzoru, </w:t>
      </w:r>
    </w:p>
    <w:p w:rsidR="00016B59" w:rsidRPr="00582922" w:rsidRDefault="00016B59" w:rsidP="00C05A2E">
      <w:pPr>
        <w:tabs>
          <w:tab w:val="left" w:pos="900"/>
        </w:tabs>
        <w:ind w:left="900" w:hanging="540"/>
        <w:jc w:val="both"/>
        <w:rPr>
          <w:sz w:val="22"/>
          <w:szCs w:val="22"/>
        </w:rPr>
      </w:pPr>
      <w:r w:rsidRPr="00582922">
        <w:rPr>
          <w:sz w:val="22"/>
          <w:szCs w:val="22"/>
        </w:rPr>
        <w:t xml:space="preserve">2)  </w:t>
      </w:r>
      <w:r>
        <w:rPr>
          <w:sz w:val="22"/>
          <w:szCs w:val="22"/>
        </w:rPr>
        <w:t xml:space="preserve">  </w:t>
      </w:r>
      <w:r w:rsidRPr="00582922">
        <w:rPr>
          <w:sz w:val="22"/>
          <w:szCs w:val="22"/>
        </w:rPr>
        <w:t xml:space="preserve">Wykonawca nie wykona robót w jakiejkolwiek części lub nie dostarczy materiałów </w:t>
      </w:r>
      <w:r>
        <w:rPr>
          <w:sz w:val="22"/>
          <w:szCs w:val="22"/>
        </w:rPr>
        <w:br/>
      </w:r>
      <w:r w:rsidRPr="00582922">
        <w:rPr>
          <w:sz w:val="22"/>
          <w:szCs w:val="22"/>
        </w:rPr>
        <w:t xml:space="preserve">i urządzeń niezależnie od przyczyny, wynagrodzenie wykonawcy zostanie zmniejszone </w:t>
      </w:r>
      <w:r>
        <w:rPr>
          <w:sz w:val="22"/>
          <w:szCs w:val="22"/>
        </w:rPr>
        <w:br/>
      </w:r>
      <w:r w:rsidRPr="00582922">
        <w:rPr>
          <w:sz w:val="22"/>
          <w:szCs w:val="22"/>
        </w:rPr>
        <w:t xml:space="preserve">o wartość robót niewykonanych/niedostarczonych materiałów, </w:t>
      </w:r>
    </w:p>
    <w:p w:rsidR="00016B59" w:rsidRPr="004E7780" w:rsidRDefault="00016B59" w:rsidP="00C05A2E">
      <w:pPr>
        <w:tabs>
          <w:tab w:val="left" w:pos="900"/>
        </w:tabs>
        <w:ind w:left="900" w:hanging="540"/>
        <w:jc w:val="both"/>
        <w:rPr>
          <w:sz w:val="22"/>
          <w:szCs w:val="22"/>
        </w:rPr>
      </w:pPr>
      <w:r w:rsidRPr="00582922">
        <w:rPr>
          <w:sz w:val="22"/>
          <w:szCs w:val="22"/>
        </w:rPr>
        <w:t xml:space="preserve">3) </w:t>
      </w:r>
      <w:r>
        <w:rPr>
          <w:sz w:val="22"/>
          <w:szCs w:val="22"/>
        </w:rPr>
        <w:t xml:space="preserve"> </w:t>
      </w:r>
      <w:r w:rsidRPr="00582922">
        <w:rPr>
          <w:sz w:val="22"/>
          <w:szCs w:val="22"/>
        </w:rPr>
        <w:t xml:space="preserve">zostanie ograniczony zakres rzeczowy przedmiotu Umowy (roboty zaniechane), </w:t>
      </w:r>
      <w:r w:rsidRPr="004E7780">
        <w:rPr>
          <w:sz w:val="22"/>
          <w:szCs w:val="22"/>
        </w:rPr>
        <w:t xml:space="preserve">wynagrodzenie wykonawcy zostanie zmniejszone o wartość robót zaniechanych, wskazaną w kosztorysie przygotowanym przez wykonawcę i zaakceptowanym przez inspektora nadzoru, </w:t>
      </w:r>
    </w:p>
    <w:p w:rsidR="00016B59" w:rsidRPr="004E7780" w:rsidRDefault="00016B59" w:rsidP="004E7780">
      <w:pPr>
        <w:pStyle w:val="Default"/>
        <w:ind w:left="900" w:hanging="540"/>
        <w:jc w:val="both"/>
        <w:rPr>
          <w:rFonts w:ascii="Times New Roman" w:hAnsi="Times New Roman" w:cs="Times New Roman"/>
          <w:color w:val="auto"/>
          <w:sz w:val="22"/>
          <w:szCs w:val="22"/>
          <w:lang w:eastAsia="pl-PL"/>
        </w:rPr>
      </w:pPr>
      <w:r w:rsidRPr="004E7780">
        <w:rPr>
          <w:rFonts w:ascii="Times New Roman" w:hAnsi="Times New Roman" w:cs="Times New Roman"/>
          <w:sz w:val="22"/>
          <w:szCs w:val="22"/>
          <w:lang w:eastAsia="pl-PL"/>
        </w:rPr>
        <w:t xml:space="preserve">4)       </w:t>
      </w:r>
      <w:r>
        <w:rPr>
          <w:rFonts w:ascii="Times New Roman" w:hAnsi="Times New Roman" w:cs="Times New Roman"/>
          <w:sz w:val="22"/>
          <w:szCs w:val="22"/>
          <w:lang w:eastAsia="pl-PL"/>
        </w:rPr>
        <w:t xml:space="preserve">nastąpi ustawowa zmiana </w:t>
      </w:r>
      <w:r w:rsidRPr="004E7780">
        <w:rPr>
          <w:rFonts w:ascii="Times New Roman" w:hAnsi="Times New Roman" w:cs="Times New Roman"/>
          <w:sz w:val="22"/>
          <w:szCs w:val="22"/>
          <w:lang w:eastAsia="pl-PL"/>
        </w:rPr>
        <w:t>stawki podatku od towarów i usług.</w:t>
      </w:r>
    </w:p>
    <w:p w:rsidR="00016B59" w:rsidRPr="00FE1708" w:rsidRDefault="00016B59" w:rsidP="00B44A71">
      <w:pPr>
        <w:pStyle w:val="ListParagraph1"/>
        <w:numPr>
          <w:ilvl w:val="2"/>
          <w:numId w:val="31"/>
          <w:numberingChange w:id="203" w:author="Unknown" w:date="2017-02-24T14:00:00Z" w:original="%3:4:0:."/>
        </w:numPr>
        <w:tabs>
          <w:tab w:val="clear" w:pos="2340"/>
          <w:tab w:val="num" w:pos="360"/>
        </w:tabs>
        <w:autoSpaceDE w:val="0"/>
        <w:autoSpaceDN w:val="0"/>
        <w:adjustRightInd w:val="0"/>
        <w:spacing w:line="240" w:lineRule="auto"/>
        <w:ind w:left="360" w:right="49"/>
        <w:rPr>
          <w:rFonts w:ascii="Times New Roman" w:hAnsi="Times New Roman"/>
        </w:rPr>
      </w:pPr>
      <w:r w:rsidRPr="00FE1708">
        <w:rPr>
          <w:rFonts w:ascii="Times New Roman" w:hAnsi="Times New Roman"/>
        </w:rPr>
        <w:t>Strona wnioskująca o zmianę umowy, przedkłada drugiej stronie pisemne uzasadnienie konieczności wprowadzenia zmian do umowy.</w:t>
      </w:r>
    </w:p>
    <w:p w:rsidR="00016B59" w:rsidRDefault="00016B59" w:rsidP="00B44A71">
      <w:pPr>
        <w:pStyle w:val="ListParagraph1"/>
        <w:numPr>
          <w:ilvl w:val="2"/>
          <w:numId w:val="31"/>
          <w:numberingChange w:id="204" w:author="Unknown" w:date="2017-02-24T14:00:00Z" w:original="%3:5:0:."/>
        </w:numPr>
        <w:tabs>
          <w:tab w:val="clear" w:pos="2340"/>
          <w:tab w:val="num" w:pos="360"/>
        </w:tabs>
        <w:autoSpaceDE w:val="0"/>
        <w:autoSpaceDN w:val="0"/>
        <w:adjustRightInd w:val="0"/>
        <w:spacing w:line="240" w:lineRule="auto"/>
        <w:ind w:left="360" w:right="49"/>
        <w:rPr>
          <w:rFonts w:ascii="Times New Roman" w:hAnsi="Times New Roman"/>
        </w:rPr>
      </w:pPr>
      <w:r w:rsidRPr="00150F4A">
        <w:rPr>
          <w:rFonts w:ascii="Times New Roman" w:hAnsi="Times New Roman"/>
        </w:rPr>
        <w:t>Zmiany niniejszej Umowy będą dokonywane przez kolejno numerowane aneksy sporządzone przez Strony w formie pisemnej, pod rygorem nieważności.</w:t>
      </w:r>
    </w:p>
    <w:p w:rsidR="00016B59" w:rsidRDefault="00016B59" w:rsidP="00C3482B">
      <w:pPr>
        <w:pStyle w:val="ListParagraph1"/>
        <w:autoSpaceDE w:val="0"/>
        <w:autoSpaceDN w:val="0"/>
        <w:adjustRightInd w:val="0"/>
        <w:spacing w:line="240" w:lineRule="auto"/>
        <w:ind w:left="0" w:right="49"/>
        <w:rPr>
          <w:rFonts w:ascii="Times New Roman" w:hAnsi="Times New Roman"/>
        </w:rPr>
      </w:pPr>
    </w:p>
    <w:p w:rsidR="00016B59" w:rsidRPr="00881601" w:rsidRDefault="00016B59" w:rsidP="00192D0A">
      <w:pPr>
        <w:jc w:val="center"/>
        <w:rPr>
          <w:sz w:val="22"/>
          <w:szCs w:val="22"/>
        </w:rPr>
      </w:pPr>
      <w:r w:rsidRPr="00881601">
        <w:rPr>
          <w:b/>
          <w:sz w:val="22"/>
          <w:szCs w:val="22"/>
        </w:rPr>
        <w:t xml:space="preserve">§ </w:t>
      </w:r>
      <w:r>
        <w:rPr>
          <w:b/>
          <w:sz w:val="22"/>
          <w:szCs w:val="22"/>
        </w:rPr>
        <w:t>21</w:t>
      </w:r>
    </w:p>
    <w:p w:rsidR="00016B59" w:rsidRPr="00881601" w:rsidRDefault="00016B59" w:rsidP="000273F2">
      <w:pPr>
        <w:widowControl w:val="0"/>
        <w:numPr>
          <w:ilvl w:val="0"/>
          <w:numId w:val="9"/>
          <w:numberingChange w:id="205" w:author="Unknown" w:date="2017-02-24T14:00:00Z" w:original="%1:1:0:."/>
        </w:numPr>
        <w:ind w:left="360"/>
        <w:jc w:val="both"/>
        <w:rPr>
          <w:sz w:val="22"/>
          <w:szCs w:val="22"/>
        </w:rPr>
      </w:pPr>
      <w:r w:rsidRPr="00881601">
        <w:rPr>
          <w:sz w:val="22"/>
          <w:szCs w:val="22"/>
        </w:rPr>
        <w:t xml:space="preserve">Wykonawca zobowiązuje się do zapewnienia poufności danych osobowych pozyskanych </w:t>
      </w:r>
      <w:r w:rsidRPr="00881601">
        <w:rPr>
          <w:sz w:val="22"/>
          <w:szCs w:val="22"/>
        </w:rPr>
        <w:br/>
        <w:t>lub udostępnionych mu w związku z wykonywaniem niniejszej umowy, a w szczególności do tego, że nie będzie w okresie obowiązywania niniejszej umowy ani po jej ustaniu: przekazywać, ujawniać lub wykorzystywać danych osobowych osobom nieuprawnionym oraz, że informacje takie zostaną wykorzystane wyłącznie w celu i zakresie niezbędnym do wykonywania przedmiotu umowy.</w:t>
      </w:r>
    </w:p>
    <w:p w:rsidR="00016B59" w:rsidRPr="00881601" w:rsidRDefault="00016B59" w:rsidP="000273F2">
      <w:pPr>
        <w:widowControl w:val="0"/>
        <w:numPr>
          <w:ilvl w:val="0"/>
          <w:numId w:val="9"/>
          <w:numberingChange w:id="206" w:author="Unknown" w:date="2017-02-24T14:00:00Z" w:original="%1:2:0:."/>
        </w:numPr>
        <w:ind w:left="360"/>
        <w:jc w:val="both"/>
        <w:rPr>
          <w:sz w:val="22"/>
          <w:szCs w:val="22"/>
        </w:rPr>
      </w:pPr>
      <w:r w:rsidRPr="00881601">
        <w:rPr>
          <w:sz w:val="22"/>
          <w:szCs w:val="22"/>
        </w:rPr>
        <w:t xml:space="preserve">Wykonawca jest zobowiązany do zapewnienia ochrony danych osobowych pozyskanych </w:t>
      </w:r>
      <w:r w:rsidRPr="00881601">
        <w:rPr>
          <w:sz w:val="22"/>
          <w:szCs w:val="22"/>
        </w:rPr>
        <w:br/>
        <w:t>lub udostępnionych mu w związku z wykonywaniem niniejszej umowy, zgodnie z przepisami ustawy z dnia 29 sierpnia 1997 r. o ochronie danych osobowych (tekst jednolity: Dz.U. z 2015 r. poz. 2135 ze zm.) oraz rozporządzenia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 U. Nr 100, poz.1024) oraz zgodnie z regulacjami o charakterze wewnętrznym w tym przedmiocie, obowiązującymi w jednostce Zamawiającego.</w:t>
      </w:r>
    </w:p>
    <w:p w:rsidR="00016B59" w:rsidRPr="00881601" w:rsidRDefault="00016B59" w:rsidP="000273F2">
      <w:pPr>
        <w:widowControl w:val="0"/>
        <w:numPr>
          <w:ilvl w:val="0"/>
          <w:numId w:val="9"/>
          <w:numberingChange w:id="207" w:author="Unknown" w:date="2017-02-24T14:00:00Z" w:original="%1:3:0:."/>
        </w:numPr>
        <w:ind w:left="360"/>
        <w:jc w:val="both"/>
        <w:rPr>
          <w:sz w:val="22"/>
          <w:szCs w:val="22"/>
        </w:rPr>
      </w:pPr>
      <w:r w:rsidRPr="00881601">
        <w:rPr>
          <w:sz w:val="22"/>
          <w:szCs w:val="22"/>
        </w:rPr>
        <w:t>Wykonawca jest zobowiązany do spełnienia wymagań technicznych odpowiednich dla urządzeń                   i systemów informatycznych służących do przetwarzania danych osobowych, na których będą przetwarzane dane osobowe pozyskane lub udostępnione w związku z wykonywaniem niniejszej umowy, zgodnie z przepisami ustawy z dnia 29 sierpnia 1997 r. o ochronie danych osobowych        (tekst jednolity: Dz. U. z 2015 r. poz. 2135 ze zm.) oraz rozporządzenia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 U. Nr 100, poz. 1024).</w:t>
      </w:r>
    </w:p>
    <w:p w:rsidR="00016B59" w:rsidRPr="00881601" w:rsidRDefault="00016B59" w:rsidP="000273F2">
      <w:pPr>
        <w:widowControl w:val="0"/>
        <w:numPr>
          <w:ilvl w:val="0"/>
          <w:numId w:val="9"/>
          <w:numberingChange w:id="208" w:author="Unknown" w:date="2017-02-24T14:00:00Z" w:original="%1:4:0:."/>
        </w:numPr>
        <w:ind w:left="360"/>
        <w:jc w:val="both"/>
        <w:rPr>
          <w:sz w:val="22"/>
          <w:szCs w:val="22"/>
        </w:rPr>
      </w:pPr>
      <w:r w:rsidRPr="00881601">
        <w:rPr>
          <w:sz w:val="22"/>
          <w:szCs w:val="22"/>
        </w:rPr>
        <w:t>Wykonawca ponosi odpowiedzialność za będące następstwem jego zachowań szkody wyrządzone niezgodnym z umową przetwarzaniem danych osobowych, w szczególności szkody wyrządzone utratą, niewłaściwym przechowywaniem lub posłużeniem się dokumentami, które są nośnikiem danych osobowych.</w:t>
      </w:r>
    </w:p>
    <w:p w:rsidR="00016B59" w:rsidRPr="00881601" w:rsidRDefault="00016B59" w:rsidP="000273F2">
      <w:pPr>
        <w:widowControl w:val="0"/>
        <w:numPr>
          <w:ilvl w:val="0"/>
          <w:numId w:val="9"/>
          <w:numberingChange w:id="209" w:author="Unknown" w:date="2017-02-24T14:00:00Z" w:original="%1:5:0:."/>
        </w:numPr>
        <w:ind w:left="360"/>
        <w:jc w:val="both"/>
        <w:rPr>
          <w:sz w:val="22"/>
          <w:szCs w:val="22"/>
        </w:rPr>
      </w:pPr>
      <w:r w:rsidRPr="00881601">
        <w:rPr>
          <w:sz w:val="22"/>
          <w:szCs w:val="22"/>
        </w:rPr>
        <w:t>Wykonawca zobowiązuje się do zapewnienia oraz stałej aktualizacji imiennych upoważnień pracowników wyznaczonych przez Wykonawcę do przetwarzania danych osobowych w ramach realizacji niniejszej umowy i niezwłocznego przekazywania ich do Zamawiającego.</w:t>
      </w:r>
    </w:p>
    <w:p w:rsidR="00016B59" w:rsidRDefault="00016B59" w:rsidP="000273F2">
      <w:pPr>
        <w:widowControl w:val="0"/>
        <w:numPr>
          <w:ilvl w:val="0"/>
          <w:numId w:val="9"/>
          <w:numberingChange w:id="210" w:author="Unknown" w:date="2017-02-24T14:00:00Z" w:original="%1:6:0:."/>
        </w:numPr>
        <w:ind w:left="360"/>
        <w:jc w:val="both"/>
        <w:rPr>
          <w:sz w:val="22"/>
          <w:szCs w:val="22"/>
        </w:rPr>
      </w:pPr>
      <w:r w:rsidRPr="00881601">
        <w:rPr>
          <w:sz w:val="22"/>
          <w:szCs w:val="22"/>
        </w:rPr>
        <w:t xml:space="preserve">W przypadku, gdy Wykonawca wykonuje umowę przy udziale osób trzecich, postanowienia ustępów poprzedzających rozciągają się również na te osoby, przy czym Wykonawca odpowiada za działania lub zaniechania osób, </w:t>
      </w:r>
      <w:r w:rsidRPr="00646273">
        <w:rPr>
          <w:sz w:val="22"/>
          <w:szCs w:val="22"/>
        </w:rPr>
        <w:t xml:space="preserve">którymi się posługuje lub którym powierza wykonanie niniejszej umowy, jak za działania lub zaniechania własne. </w:t>
      </w:r>
    </w:p>
    <w:p w:rsidR="00016B59" w:rsidRDefault="00016B59" w:rsidP="00322817">
      <w:pPr>
        <w:widowControl w:val="0"/>
        <w:jc w:val="both"/>
        <w:rPr>
          <w:sz w:val="22"/>
          <w:szCs w:val="22"/>
        </w:rPr>
      </w:pPr>
    </w:p>
    <w:p w:rsidR="00016B59" w:rsidRPr="00646273" w:rsidRDefault="00016B59" w:rsidP="00192D0A">
      <w:pPr>
        <w:jc w:val="center"/>
        <w:rPr>
          <w:sz w:val="22"/>
          <w:szCs w:val="22"/>
        </w:rPr>
      </w:pPr>
      <w:r w:rsidRPr="00646273">
        <w:rPr>
          <w:b/>
          <w:sz w:val="22"/>
          <w:szCs w:val="22"/>
        </w:rPr>
        <w:t xml:space="preserve">§ </w:t>
      </w:r>
      <w:r>
        <w:rPr>
          <w:b/>
          <w:sz w:val="22"/>
          <w:szCs w:val="22"/>
        </w:rPr>
        <w:t>22</w:t>
      </w:r>
    </w:p>
    <w:p w:rsidR="00016B59" w:rsidRPr="00646273" w:rsidRDefault="00016B59" w:rsidP="00192D0A">
      <w:pPr>
        <w:jc w:val="both"/>
        <w:rPr>
          <w:sz w:val="22"/>
          <w:szCs w:val="22"/>
        </w:rPr>
      </w:pPr>
      <w:r w:rsidRPr="00646273">
        <w:rPr>
          <w:sz w:val="22"/>
          <w:szCs w:val="22"/>
        </w:rPr>
        <w:t xml:space="preserve">Zamawiający zastrzega, iż uprawniony będzie do odstąpienia od umowy w trybie art. 145 ustawy                 z dnia 29 stycznia 2004 r. – Prawo zamówień publicznych (t.j.: Dz. U. z 2015 poz. 2164 z późn. zm.) </w:t>
      </w:r>
      <w:r w:rsidRPr="00646273">
        <w:rPr>
          <w:sz w:val="22"/>
          <w:szCs w:val="22"/>
        </w:rPr>
        <w:br/>
        <w:t xml:space="preserve">w razie wystąpienia istotnej zmiany okoliczności powodującej, że wykonanie umowy nie leży                     w interesie publicznym, czego nie można było przewidzieć w chwili jej zawarcia, w terminie 30 dni                   od powzięcia wiadomości o tych okolicznościach. </w:t>
      </w:r>
    </w:p>
    <w:p w:rsidR="00016B59" w:rsidRPr="00646273" w:rsidRDefault="00016B59" w:rsidP="00192D0A">
      <w:pPr>
        <w:jc w:val="both"/>
        <w:rPr>
          <w:sz w:val="22"/>
          <w:szCs w:val="22"/>
        </w:rPr>
      </w:pPr>
    </w:p>
    <w:p w:rsidR="00016B59" w:rsidRPr="00646273" w:rsidRDefault="00016B59" w:rsidP="00881601">
      <w:pPr>
        <w:jc w:val="center"/>
        <w:rPr>
          <w:b/>
          <w:sz w:val="22"/>
          <w:szCs w:val="22"/>
        </w:rPr>
      </w:pPr>
      <w:r>
        <w:rPr>
          <w:b/>
          <w:sz w:val="22"/>
          <w:szCs w:val="22"/>
        </w:rPr>
        <w:t>§ 23</w:t>
      </w:r>
    </w:p>
    <w:p w:rsidR="00016B59" w:rsidRPr="00646273" w:rsidRDefault="00016B59" w:rsidP="00881601">
      <w:pPr>
        <w:jc w:val="both"/>
        <w:rPr>
          <w:sz w:val="22"/>
          <w:szCs w:val="22"/>
        </w:rPr>
      </w:pPr>
      <w:r w:rsidRPr="00646273">
        <w:rPr>
          <w:sz w:val="22"/>
          <w:szCs w:val="22"/>
        </w:rPr>
        <w:t xml:space="preserve">W związku z nałożonymi zadaniami obronnymi w ramach realizacji Rozporządzenia Rady Ministrów </w:t>
      </w:r>
      <w:r w:rsidRPr="00646273">
        <w:rPr>
          <w:sz w:val="22"/>
          <w:szCs w:val="22"/>
        </w:rPr>
        <w:br/>
        <w:t>z dnia 27.06.2012 r. w sprawie warunków i sposobu przygotowania oraz wykorzystania podmiotów leczniczych na potrzeby obronne państwa oraz właściwości organów w tych sprawach (Dz. U. 2012, Nr 123, poz. 741), Szpital jest zobowiązany udzielać świadczenia zdrowotne w każdym czasie, także podczas wystąpienia sytuacji kryzysowych oraz zaistnienia zagrożenia państwa i w czasie wojny. Wykonawca w czasie trwania niniejszej umowy zobowiązuje się do świadczenia usług przewidzianych tą umową w ilościach zabezpieczających potrzeby Szpitala podczas wystąpienia sytuacji kryzysowych, zaistnienia zagrożenia państwa oraz w czasie wojny.</w:t>
      </w:r>
    </w:p>
    <w:p w:rsidR="00016B59" w:rsidRPr="00646273" w:rsidRDefault="00016B59" w:rsidP="00192D0A">
      <w:pPr>
        <w:rPr>
          <w:b/>
          <w:sz w:val="22"/>
          <w:szCs w:val="22"/>
        </w:rPr>
      </w:pPr>
    </w:p>
    <w:p w:rsidR="00016B59" w:rsidRPr="00C3423A" w:rsidRDefault="00016B59" w:rsidP="00192D0A">
      <w:pPr>
        <w:jc w:val="center"/>
        <w:rPr>
          <w:sz w:val="22"/>
          <w:szCs w:val="22"/>
        </w:rPr>
      </w:pPr>
      <w:r w:rsidRPr="00646273">
        <w:rPr>
          <w:b/>
          <w:sz w:val="22"/>
          <w:szCs w:val="22"/>
        </w:rPr>
        <w:t xml:space="preserve">§ </w:t>
      </w:r>
      <w:r>
        <w:rPr>
          <w:b/>
          <w:sz w:val="22"/>
          <w:szCs w:val="22"/>
        </w:rPr>
        <w:t>24</w:t>
      </w:r>
    </w:p>
    <w:p w:rsidR="00016B59" w:rsidRPr="00646273" w:rsidRDefault="00016B59" w:rsidP="000273F2">
      <w:pPr>
        <w:numPr>
          <w:ilvl w:val="0"/>
          <w:numId w:val="17"/>
          <w:numberingChange w:id="211" w:author="Unknown" w:date="2017-02-24T14:00:00Z" w:original="%1:1:0:."/>
        </w:numPr>
        <w:tabs>
          <w:tab w:val="clear" w:pos="1440"/>
          <w:tab w:val="left" w:pos="-1560"/>
          <w:tab w:val="left" w:pos="0"/>
        </w:tabs>
        <w:suppressAutoHyphens w:val="0"/>
        <w:ind w:left="360"/>
        <w:jc w:val="both"/>
        <w:rPr>
          <w:sz w:val="22"/>
          <w:szCs w:val="22"/>
        </w:rPr>
      </w:pPr>
      <w:r w:rsidRPr="00646273">
        <w:rPr>
          <w:sz w:val="22"/>
          <w:szCs w:val="22"/>
        </w:rPr>
        <w:t>W sprawach nie uregulowanych w niniejszej Umowie zastosowanie mają odpowiednie przepisy Kodeksu cywilnego oraz innych ustaw.</w:t>
      </w:r>
    </w:p>
    <w:p w:rsidR="00016B59" w:rsidRPr="00646273" w:rsidRDefault="00016B59" w:rsidP="000273F2">
      <w:pPr>
        <w:numPr>
          <w:ilvl w:val="0"/>
          <w:numId w:val="17"/>
          <w:numberingChange w:id="212" w:author="Unknown" w:date="2017-02-24T14:00:00Z" w:original="%1:2:0:."/>
        </w:numPr>
        <w:tabs>
          <w:tab w:val="clear" w:pos="1440"/>
          <w:tab w:val="left" w:pos="-1560"/>
          <w:tab w:val="left" w:pos="-567"/>
          <w:tab w:val="left" w:pos="0"/>
        </w:tabs>
        <w:suppressAutoHyphens w:val="0"/>
        <w:ind w:left="360"/>
        <w:jc w:val="both"/>
        <w:rPr>
          <w:sz w:val="22"/>
          <w:szCs w:val="22"/>
        </w:rPr>
      </w:pPr>
      <w:r w:rsidRPr="00646273">
        <w:rPr>
          <w:sz w:val="22"/>
          <w:szCs w:val="22"/>
        </w:rPr>
        <w:t xml:space="preserve">Spory pomiędzy Stronami, mogące wyniknąć na tle realizacji niniejszej umowy, rozstrzygane będą polubownie, a po wyczerpaniu takiej możliwości na drodze sądowej – wyłącznie właściwym jest Sąd właściwy miejscowo dla siedziby Zamawiającego. </w:t>
      </w:r>
    </w:p>
    <w:p w:rsidR="00016B59" w:rsidRPr="00646273" w:rsidRDefault="00016B59" w:rsidP="000273F2">
      <w:pPr>
        <w:numPr>
          <w:ilvl w:val="0"/>
          <w:numId w:val="17"/>
          <w:numberingChange w:id="213" w:author="Unknown" w:date="2017-02-24T14:00:00Z" w:original="%1:3:0:."/>
        </w:numPr>
        <w:tabs>
          <w:tab w:val="clear" w:pos="1440"/>
          <w:tab w:val="left" w:pos="-1560"/>
          <w:tab w:val="left" w:pos="-567"/>
          <w:tab w:val="left" w:pos="0"/>
        </w:tabs>
        <w:suppressAutoHyphens w:val="0"/>
        <w:ind w:left="360"/>
        <w:jc w:val="both"/>
        <w:rPr>
          <w:b/>
          <w:sz w:val="22"/>
          <w:szCs w:val="22"/>
        </w:rPr>
      </w:pPr>
      <w:r w:rsidRPr="00646273">
        <w:rPr>
          <w:sz w:val="22"/>
          <w:szCs w:val="22"/>
        </w:rPr>
        <w:t>Przed wszczęciem sporu Strony mogą wspólnie podjąć próbę jego rozstrzygnięcia za pośrednictwem bezstronnego mediatora.</w:t>
      </w:r>
    </w:p>
    <w:p w:rsidR="00016B59" w:rsidRDefault="00016B59" w:rsidP="00192D0A">
      <w:pPr>
        <w:jc w:val="center"/>
        <w:rPr>
          <w:b/>
          <w:sz w:val="22"/>
          <w:szCs w:val="22"/>
        </w:rPr>
      </w:pPr>
    </w:p>
    <w:p w:rsidR="00016B59" w:rsidRPr="00C3423A" w:rsidRDefault="00016B59" w:rsidP="00192D0A">
      <w:pPr>
        <w:jc w:val="center"/>
        <w:rPr>
          <w:sz w:val="22"/>
          <w:szCs w:val="22"/>
        </w:rPr>
      </w:pPr>
      <w:r w:rsidRPr="00646273">
        <w:rPr>
          <w:b/>
          <w:sz w:val="22"/>
          <w:szCs w:val="22"/>
        </w:rPr>
        <w:t xml:space="preserve">§ </w:t>
      </w:r>
      <w:r>
        <w:rPr>
          <w:b/>
          <w:sz w:val="22"/>
          <w:szCs w:val="22"/>
        </w:rPr>
        <w:t>25</w:t>
      </w:r>
    </w:p>
    <w:p w:rsidR="00016B59" w:rsidRPr="00646273" w:rsidRDefault="00016B59" w:rsidP="003F2ABC">
      <w:pPr>
        <w:tabs>
          <w:tab w:val="left" w:pos="-993"/>
        </w:tabs>
        <w:suppressAutoHyphens w:val="0"/>
        <w:jc w:val="both"/>
        <w:rPr>
          <w:sz w:val="22"/>
          <w:szCs w:val="22"/>
        </w:rPr>
      </w:pPr>
      <w:r w:rsidRPr="00646273">
        <w:rPr>
          <w:sz w:val="22"/>
          <w:szCs w:val="22"/>
        </w:rPr>
        <w:t>Niniejszą umowę sporządzono w dwóch jednobrzmiących egzemplarzach, po jednym dla każdej                       ze stron.</w:t>
      </w:r>
    </w:p>
    <w:p w:rsidR="00016B59" w:rsidRPr="00646273" w:rsidRDefault="00016B59" w:rsidP="00192D0A">
      <w:pPr>
        <w:contextualSpacing/>
        <w:jc w:val="both"/>
        <w:rPr>
          <w:sz w:val="22"/>
          <w:szCs w:val="22"/>
        </w:rPr>
      </w:pPr>
    </w:p>
    <w:p w:rsidR="00016B59" w:rsidRPr="00646273" w:rsidRDefault="00016B59" w:rsidP="00192D0A">
      <w:pPr>
        <w:contextualSpacing/>
        <w:jc w:val="both"/>
        <w:rPr>
          <w:i/>
          <w:sz w:val="22"/>
          <w:szCs w:val="22"/>
          <w:u w:val="single"/>
        </w:rPr>
      </w:pPr>
      <w:r w:rsidRPr="00646273">
        <w:rPr>
          <w:i/>
          <w:sz w:val="22"/>
          <w:szCs w:val="22"/>
          <w:u w:val="single"/>
        </w:rPr>
        <w:t>Załączniki:</w:t>
      </w:r>
    </w:p>
    <w:p w:rsidR="00016B59" w:rsidRPr="00646273" w:rsidRDefault="00016B59" w:rsidP="00192D0A">
      <w:pPr>
        <w:contextualSpacing/>
        <w:jc w:val="both"/>
        <w:rPr>
          <w:i/>
          <w:sz w:val="22"/>
          <w:szCs w:val="22"/>
        </w:rPr>
      </w:pPr>
      <w:r w:rsidRPr="00646273">
        <w:rPr>
          <w:i/>
          <w:sz w:val="22"/>
          <w:szCs w:val="22"/>
        </w:rPr>
        <w:t xml:space="preserve">a) nr 1 – Karta gwarancyjna - Załącznik nr </w:t>
      </w:r>
      <w:r>
        <w:rPr>
          <w:i/>
          <w:sz w:val="22"/>
          <w:szCs w:val="22"/>
        </w:rPr>
        <w:t xml:space="preserve">1 </w:t>
      </w:r>
      <w:r w:rsidRPr="00646273">
        <w:rPr>
          <w:i/>
          <w:sz w:val="22"/>
          <w:szCs w:val="22"/>
        </w:rPr>
        <w:t>do umowy,</w:t>
      </w:r>
    </w:p>
    <w:p w:rsidR="00016B59" w:rsidRPr="00646273" w:rsidRDefault="00016B59" w:rsidP="00192D0A">
      <w:pPr>
        <w:contextualSpacing/>
        <w:jc w:val="both"/>
        <w:rPr>
          <w:i/>
          <w:sz w:val="22"/>
          <w:szCs w:val="22"/>
        </w:rPr>
      </w:pPr>
      <w:r w:rsidRPr="00646273">
        <w:rPr>
          <w:i/>
          <w:sz w:val="22"/>
          <w:szCs w:val="22"/>
        </w:rPr>
        <w:t>b) nr 2 – Formularz ofertowy – Załącznik nr 1 do SIWZ,</w:t>
      </w:r>
    </w:p>
    <w:p w:rsidR="00016B59" w:rsidRPr="00646273" w:rsidRDefault="00016B59" w:rsidP="00192D0A">
      <w:pPr>
        <w:contextualSpacing/>
        <w:jc w:val="both"/>
        <w:rPr>
          <w:i/>
          <w:sz w:val="22"/>
          <w:szCs w:val="22"/>
        </w:rPr>
      </w:pPr>
      <w:r w:rsidRPr="00646273">
        <w:rPr>
          <w:i/>
          <w:sz w:val="22"/>
          <w:szCs w:val="22"/>
        </w:rPr>
        <w:t>c) nr 3 – Program Funkcjonalno-Użytkowy – Załącznik nr 10 do SIWZ.</w:t>
      </w:r>
    </w:p>
    <w:p w:rsidR="00016B59" w:rsidRPr="00646273" w:rsidRDefault="00016B59" w:rsidP="00192D0A">
      <w:pPr>
        <w:contextualSpacing/>
        <w:jc w:val="both"/>
        <w:rPr>
          <w:sz w:val="22"/>
          <w:szCs w:val="22"/>
        </w:rPr>
      </w:pPr>
    </w:p>
    <w:p w:rsidR="00016B59" w:rsidRPr="00646273" w:rsidRDefault="00016B59" w:rsidP="00192D0A">
      <w:pPr>
        <w:contextualSpacing/>
        <w:jc w:val="both"/>
        <w:rPr>
          <w:sz w:val="22"/>
          <w:szCs w:val="22"/>
        </w:rPr>
      </w:pPr>
    </w:p>
    <w:p w:rsidR="00016B59" w:rsidRPr="00646273" w:rsidRDefault="00016B59" w:rsidP="00192D0A">
      <w:pPr>
        <w:pStyle w:val="Heading1"/>
        <w:contextualSpacing/>
        <w:jc w:val="center"/>
        <w:rPr>
          <w:sz w:val="22"/>
          <w:szCs w:val="22"/>
        </w:rPr>
      </w:pPr>
      <w:r w:rsidRPr="00646273">
        <w:rPr>
          <w:sz w:val="22"/>
          <w:szCs w:val="22"/>
        </w:rPr>
        <w:t>Zamawiający</w:t>
      </w:r>
      <w:r w:rsidRPr="00646273">
        <w:rPr>
          <w:sz w:val="22"/>
          <w:szCs w:val="22"/>
        </w:rPr>
        <w:tab/>
      </w:r>
      <w:r w:rsidRPr="00646273">
        <w:rPr>
          <w:sz w:val="22"/>
          <w:szCs w:val="22"/>
        </w:rPr>
        <w:tab/>
      </w:r>
      <w:r w:rsidRPr="00646273">
        <w:rPr>
          <w:sz w:val="22"/>
          <w:szCs w:val="22"/>
        </w:rPr>
        <w:tab/>
      </w:r>
      <w:r w:rsidRPr="00646273">
        <w:rPr>
          <w:sz w:val="22"/>
          <w:szCs w:val="22"/>
        </w:rPr>
        <w:tab/>
      </w:r>
      <w:r w:rsidRPr="00646273">
        <w:rPr>
          <w:sz w:val="22"/>
          <w:szCs w:val="22"/>
        </w:rPr>
        <w:tab/>
      </w:r>
      <w:r w:rsidRPr="00646273">
        <w:rPr>
          <w:sz w:val="22"/>
          <w:szCs w:val="22"/>
        </w:rPr>
        <w:tab/>
      </w:r>
      <w:r w:rsidRPr="00646273">
        <w:rPr>
          <w:sz w:val="22"/>
          <w:szCs w:val="22"/>
        </w:rPr>
        <w:tab/>
      </w:r>
      <w:r w:rsidRPr="00646273">
        <w:rPr>
          <w:sz w:val="22"/>
          <w:szCs w:val="22"/>
        </w:rPr>
        <w:tab/>
        <w:t>Wykonawca</w:t>
      </w:r>
    </w:p>
    <w:p w:rsidR="00016B59" w:rsidRPr="00646273" w:rsidRDefault="00016B59" w:rsidP="00192D0A">
      <w:pPr>
        <w:contextualSpacing/>
        <w:rPr>
          <w:sz w:val="22"/>
          <w:szCs w:val="22"/>
        </w:rPr>
      </w:pPr>
    </w:p>
    <w:p w:rsidR="00016B59" w:rsidRPr="00AD06C3" w:rsidRDefault="00016B59" w:rsidP="003D249F">
      <w:pPr>
        <w:pBdr>
          <w:bottom w:val="single" w:sz="4" w:space="1" w:color="000000"/>
        </w:pBdr>
        <w:jc w:val="center"/>
        <w:rPr>
          <w:b/>
          <w:bCs/>
          <w:sz w:val="22"/>
          <w:szCs w:val="22"/>
        </w:rPr>
      </w:pPr>
      <w:r>
        <w:rPr>
          <w:b/>
          <w:sz w:val="22"/>
          <w:szCs w:val="22"/>
        </w:rPr>
        <w:br w:type="page"/>
      </w:r>
      <w:r w:rsidRPr="00AD06C3">
        <w:rPr>
          <w:b/>
          <w:bCs/>
          <w:sz w:val="22"/>
          <w:szCs w:val="22"/>
        </w:rPr>
        <w:t xml:space="preserve">Załącznik nr </w:t>
      </w:r>
      <w:r>
        <w:rPr>
          <w:b/>
          <w:bCs/>
          <w:sz w:val="22"/>
          <w:szCs w:val="22"/>
        </w:rPr>
        <w:t>1</w:t>
      </w:r>
      <w:r w:rsidRPr="00AD06C3">
        <w:rPr>
          <w:b/>
          <w:bCs/>
          <w:sz w:val="22"/>
          <w:szCs w:val="22"/>
        </w:rPr>
        <w:t xml:space="preserve"> do umowy</w:t>
      </w:r>
    </w:p>
    <w:p w:rsidR="00016B59" w:rsidRPr="00E70C30" w:rsidRDefault="00016B59" w:rsidP="003D249F">
      <w:pPr>
        <w:pBdr>
          <w:bottom w:val="single" w:sz="4" w:space="1" w:color="000000"/>
        </w:pBdr>
        <w:jc w:val="center"/>
        <w:rPr>
          <w:bCs/>
          <w:i/>
          <w:color w:val="FF0000"/>
          <w:sz w:val="22"/>
          <w:szCs w:val="22"/>
        </w:rPr>
      </w:pPr>
    </w:p>
    <w:p w:rsidR="00016B59" w:rsidRPr="00E70C30" w:rsidRDefault="00016B59" w:rsidP="00192D0A">
      <w:pPr>
        <w:jc w:val="center"/>
        <w:rPr>
          <w:bCs/>
          <w:i/>
          <w:color w:val="FF0000"/>
          <w:sz w:val="22"/>
          <w:szCs w:val="22"/>
        </w:rPr>
      </w:pPr>
    </w:p>
    <w:p w:rsidR="00016B59" w:rsidRDefault="00016B59" w:rsidP="00192D0A">
      <w:pPr>
        <w:shd w:val="clear" w:color="auto" w:fill="FFFFFF"/>
        <w:ind w:right="14"/>
        <w:jc w:val="center"/>
        <w:rPr>
          <w:b/>
          <w:bCs/>
          <w:spacing w:val="-3"/>
          <w:sz w:val="22"/>
          <w:szCs w:val="22"/>
        </w:rPr>
      </w:pPr>
      <w:r w:rsidRPr="007667FF">
        <w:rPr>
          <w:b/>
          <w:bCs/>
          <w:spacing w:val="-3"/>
          <w:sz w:val="22"/>
          <w:szCs w:val="22"/>
        </w:rPr>
        <w:t>WZÓR</w:t>
      </w:r>
    </w:p>
    <w:p w:rsidR="00016B59" w:rsidRPr="007667FF" w:rsidRDefault="00016B59" w:rsidP="00192D0A">
      <w:pPr>
        <w:shd w:val="clear" w:color="auto" w:fill="FFFFFF"/>
        <w:ind w:right="14"/>
        <w:jc w:val="center"/>
        <w:rPr>
          <w:b/>
          <w:bCs/>
          <w:spacing w:val="-3"/>
          <w:sz w:val="22"/>
          <w:szCs w:val="22"/>
        </w:rPr>
      </w:pPr>
      <w:r w:rsidRPr="007667FF">
        <w:rPr>
          <w:b/>
          <w:bCs/>
          <w:spacing w:val="-3"/>
          <w:sz w:val="22"/>
          <w:szCs w:val="22"/>
        </w:rPr>
        <w:t xml:space="preserve"> </w:t>
      </w:r>
    </w:p>
    <w:p w:rsidR="00016B59" w:rsidRPr="007667FF" w:rsidRDefault="00016B59" w:rsidP="00192D0A">
      <w:pPr>
        <w:shd w:val="clear" w:color="auto" w:fill="FFFFFF"/>
        <w:ind w:right="14"/>
        <w:jc w:val="center"/>
        <w:rPr>
          <w:b/>
          <w:bCs/>
          <w:spacing w:val="-2"/>
          <w:sz w:val="22"/>
          <w:szCs w:val="22"/>
        </w:rPr>
      </w:pPr>
      <w:r w:rsidRPr="007667FF">
        <w:rPr>
          <w:b/>
          <w:bCs/>
          <w:spacing w:val="-5"/>
          <w:sz w:val="22"/>
          <w:szCs w:val="22"/>
        </w:rPr>
        <w:t>KARTA GAWARANCYJNA</w:t>
      </w:r>
    </w:p>
    <w:p w:rsidR="00016B59" w:rsidRPr="00110AA3" w:rsidRDefault="00016B59" w:rsidP="00192D0A">
      <w:pPr>
        <w:shd w:val="clear" w:color="auto" w:fill="FFFFFF"/>
        <w:ind w:right="14"/>
        <w:jc w:val="center"/>
        <w:rPr>
          <w:b/>
          <w:bCs/>
          <w:spacing w:val="-4"/>
          <w:sz w:val="22"/>
          <w:szCs w:val="22"/>
        </w:rPr>
      </w:pPr>
      <w:r w:rsidRPr="00110AA3">
        <w:rPr>
          <w:b/>
          <w:bCs/>
          <w:spacing w:val="-2"/>
          <w:sz w:val="22"/>
          <w:szCs w:val="22"/>
        </w:rPr>
        <w:t>(Gwarancja Jakości)</w:t>
      </w:r>
    </w:p>
    <w:p w:rsidR="00016B59" w:rsidRPr="00110AA3" w:rsidRDefault="00016B59" w:rsidP="00192D0A">
      <w:pPr>
        <w:shd w:val="clear" w:color="auto" w:fill="FFFFFF"/>
        <w:ind w:left="14"/>
        <w:rPr>
          <w:b/>
          <w:bCs/>
          <w:spacing w:val="-4"/>
          <w:sz w:val="22"/>
          <w:szCs w:val="22"/>
        </w:rPr>
      </w:pPr>
    </w:p>
    <w:p w:rsidR="00016B59" w:rsidRPr="00110AA3" w:rsidRDefault="00016B59" w:rsidP="00192D0A">
      <w:pPr>
        <w:shd w:val="clear" w:color="auto" w:fill="FFFFFF"/>
        <w:ind w:left="14"/>
        <w:rPr>
          <w:b/>
          <w:bCs/>
          <w:spacing w:val="-2"/>
          <w:sz w:val="22"/>
          <w:szCs w:val="22"/>
        </w:rPr>
      </w:pPr>
      <w:r w:rsidRPr="00110AA3">
        <w:rPr>
          <w:b/>
          <w:bCs/>
          <w:spacing w:val="-4"/>
          <w:sz w:val="22"/>
          <w:szCs w:val="22"/>
        </w:rPr>
        <w:t>Do:</w:t>
      </w:r>
    </w:p>
    <w:p w:rsidR="00016B59" w:rsidRPr="00110AA3" w:rsidRDefault="00016B59" w:rsidP="00192D0A">
      <w:pPr>
        <w:shd w:val="clear" w:color="auto" w:fill="FFFFFF"/>
        <w:spacing w:line="254" w:lineRule="exact"/>
        <w:ind w:left="432" w:right="14"/>
        <w:rPr>
          <w:b/>
          <w:bCs/>
          <w:spacing w:val="-2"/>
          <w:sz w:val="22"/>
          <w:szCs w:val="22"/>
        </w:rPr>
      </w:pPr>
      <w:r w:rsidRPr="00110AA3">
        <w:rPr>
          <w:b/>
          <w:bCs/>
          <w:spacing w:val="-2"/>
          <w:sz w:val="22"/>
          <w:szCs w:val="22"/>
        </w:rPr>
        <w:t>Samodzielny Publiczny Specjalistyczny Zakład Opieki Zdrowotnej</w:t>
      </w:r>
    </w:p>
    <w:p w:rsidR="00016B59" w:rsidRPr="00110AA3" w:rsidRDefault="00016B59" w:rsidP="00192D0A">
      <w:pPr>
        <w:shd w:val="clear" w:color="auto" w:fill="FFFFFF"/>
        <w:spacing w:line="254" w:lineRule="exact"/>
        <w:ind w:left="432" w:right="3840"/>
        <w:rPr>
          <w:b/>
          <w:bCs/>
          <w:spacing w:val="1"/>
          <w:sz w:val="22"/>
          <w:szCs w:val="22"/>
        </w:rPr>
      </w:pPr>
      <w:r w:rsidRPr="00110AA3">
        <w:rPr>
          <w:b/>
          <w:bCs/>
          <w:spacing w:val="-2"/>
          <w:sz w:val="22"/>
          <w:szCs w:val="22"/>
        </w:rPr>
        <w:t>84-300 Lębork, ul. Juliana Węgrzynowicza 13</w:t>
      </w:r>
    </w:p>
    <w:p w:rsidR="00016B59" w:rsidRPr="00E70C30" w:rsidRDefault="00016B59" w:rsidP="00192D0A">
      <w:pPr>
        <w:jc w:val="both"/>
        <w:rPr>
          <w:b/>
          <w:bCs/>
          <w:color w:val="FF0000"/>
          <w:spacing w:val="1"/>
          <w:sz w:val="22"/>
          <w:szCs w:val="22"/>
        </w:rPr>
      </w:pPr>
    </w:p>
    <w:p w:rsidR="00016B59" w:rsidRPr="003211F5" w:rsidRDefault="00016B59" w:rsidP="00110AA3">
      <w:pPr>
        <w:jc w:val="both"/>
        <w:rPr>
          <w:b/>
          <w:bCs/>
          <w:color w:val="FF0000"/>
          <w:sz w:val="22"/>
          <w:szCs w:val="22"/>
        </w:rPr>
      </w:pPr>
      <w:r>
        <w:rPr>
          <w:sz w:val="22"/>
          <w:szCs w:val="22"/>
        </w:rPr>
        <w:t>d</w:t>
      </w:r>
      <w:r w:rsidRPr="008D2EB3">
        <w:rPr>
          <w:sz w:val="22"/>
          <w:szCs w:val="22"/>
        </w:rPr>
        <w:t>otycząc</w:t>
      </w:r>
      <w:r>
        <w:rPr>
          <w:sz w:val="22"/>
          <w:szCs w:val="22"/>
        </w:rPr>
        <w:t>a</w:t>
      </w:r>
      <w:r>
        <w:rPr>
          <w:b/>
          <w:sz w:val="22"/>
          <w:szCs w:val="22"/>
        </w:rPr>
        <w:t xml:space="preserve"> wykonania</w:t>
      </w:r>
      <w:r w:rsidRPr="00E70C30">
        <w:rPr>
          <w:b/>
          <w:sz w:val="22"/>
          <w:szCs w:val="22"/>
        </w:rPr>
        <w:t xml:space="preserve"> remontu (modernizacji) istniejących utwardzeń wraz z wydzieleniem w ich obrębie sześciu miejsc postojowych dla samochodów osobowych pacjentów o ograniczonej zdolności poruszania, korzystających ze świadczeń medycznych Działu Fizjoterapii w systemie zaprojektuj i wybuduj </w:t>
      </w:r>
      <w:r w:rsidRPr="00E70C30">
        <w:rPr>
          <w:sz w:val="22"/>
          <w:szCs w:val="22"/>
        </w:rPr>
        <w:t>na terenie Samodzielnego Publicznego Specjalistycznego Zakładu Opieki Zdrowotnej w Lęborku, 84-300, ul. Juliana Węgrzynowicza 13</w:t>
      </w:r>
      <w:r>
        <w:rPr>
          <w:sz w:val="22"/>
          <w:szCs w:val="22"/>
        </w:rPr>
        <w:t>.</w:t>
      </w:r>
    </w:p>
    <w:p w:rsidR="00016B59" w:rsidRDefault="00016B59" w:rsidP="00192D0A">
      <w:pPr>
        <w:jc w:val="both"/>
        <w:rPr>
          <w:b/>
          <w:color w:val="FF0000"/>
          <w:sz w:val="22"/>
          <w:szCs w:val="22"/>
        </w:rPr>
      </w:pPr>
    </w:p>
    <w:p w:rsidR="00016B59" w:rsidRPr="00683FEA" w:rsidRDefault="00016B59" w:rsidP="00192D0A">
      <w:pPr>
        <w:shd w:val="clear" w:color="auto" w:fill="FFFFFF"/>
        <w:tabs>
          <w:tab w:val="left" w:leader="dot" w:pos="5309"/>
        </w:tabs>
        <w:ind w:left="5"/>
        <w:rPr>
          <w:iCs/>
          <w:spacing w:val="-3"/>
          <w:sz w:val="22"/>
          <w:szCs w:val="22"/>
        </w:rPr>
      </w:pPr>
      <w:r w:rsidRPr="00683FEA">
        <w:rPr>
          <w:b/>
          <w:bCs/>
          <w:spacing w:val="-3"/>
          <w:sz w:val="22"/>
          <w:szCs w:val="22"/>
        </w:rPr>
        <w:t xml:space="preserve">Gwarantem </w:t>
      </w:r>
      <w:r w:rsidRPr="00683FEA">
        <w:rPr>
          <w:spacing w:val="-3"/>
          <w:sz w:val="22"/>
          <w:szCs w:val="22"/>
        </w:rPr>
        <w:t xml:space="preserve">jest </w:t>
      </w:r>
      <w:r w:rsidRPr="00683FEA">
        <w:rPr>
          <w:i/>
          <w:spacing w:val="-3"/>
          <w:sz w:val="22"/>
          <w:szCs w:val="22"/>
        </w:rPr>
        <w:t>[</w:t>
      </w:r>
      <w:r w:rsidRPr="00683FEA">
        <w:rPr>
          <w:i/>
          <w:iCs/>
          <w:spacing w:val="-3"/>
          <w:sz w:val="22"/>
          <w:szCs w:val="22"/>
        </w:rPr>
        <w:t>nazwa adres]</w:t>
      </w:r>
      <w:r>
        <w:rPr>
          <w:iCs/>
          <w:spacing w:val="-3"/>
          <w:sz w:val="22"/>
          <w:szCs w:val="22"/>
        </w:rPr>
        <w:t>:</w:t>
      </w:r>
    </w:p>
    <w:p w:rsidR="00016B59" w:rsidRPr="00683FEA" w:rsidRDefault="00016B59" w:rsidP="00192D0A">
      <w:pPr>
        <w:shd w:val="clear" w:color="auto" w:fill="FFFFFF"/>
        <w:tabs>
          <w:tab w:val="left" w:leader="dot" w:pos="5309"/>
        </w:tabs>
        <w:ind w:left="5"/>
        <w:rPr>
          <w:i/>
          <w:iCs/>
          <w:spacing w:val="-3"/>
          <w:sz w:val="22"/>
          <w:szCs w:val="22"/>
        </w:rPr>
      </w:pPr>
    </w:p>
    <w:p w:rsidR="00016B59" w:rsidRPr="00683FEA" w:rsidRDefault="00016B59" w:rsidP="00192D0A">
      <w:pPr>
        <w:shd w:val="clear" w:color="auto" w:fill="FFFFFF"/>
        <w:tabs>
          <w:tab w:val="left" w:leader="dot" w:pos="5309"/>
        </w:tabs>
        <w:ind w:left="5"/>
        <w:rPr>
          <w:iCs/>
          <w:spacing w:val="-3"/>
          <w:sz w:val="22"/>
          <w:szCs w:val="22"/>
        </w:rPr>
      </w:pPr>
      <w:r w:rsidRPr="00683FEA">
        <w:rPr>
          <w:iCs/>
          <w:spacing w:val="-3"/>
          <w:sz w:val="22"/>
          <w:szCs w:val="22"/>
        </w:rPr>
        <w:t>……………………………………………………………………………………………………………</w:t>
      </w:r>
    </w:p>
    <w:p w:rsidR="00016B59" w:rsidRPr="00683FEA" w:rsidRDefault="00016B59" w:rsidP="00192D0A">
      <w:pPr>
        <w:shd w:val="clear" w:color="auto" w:fill="FFFFFF"/>
        <w:tabs>
          <w:tab w:val="left" w:leader="dot" w:pos="5309"/>
        </w:tabs>
        <w:ind w:left="5"/>
        <w:rPr>
          <w:iCs/>
          <w:spacing w:val="-3"/>
          <w:sz w:val="22"/>
          <w:szCs w:val="22"/>
        </w:rPr>
      </w:pPr>
    </w:p>
    <w:p w:rsidR="00016B59" w:rsidRPr="00683FEA" w:rsidRDefault="00016B59" w:rsidP="00192D0A">
      <w:pPr>
        <w:shd w:val="clear" w:color="auto" w:fill="FFFFFF"/>
        <w:tabs>
          <w:tab w:val="left" w:leader="dot" w:pos="5309"/>
        </w:tabs>
        <w:ind w:left="5"/>
        <w:rPr>
          <w:iCs/>
          <w:sz w:val="22"/>
          <w:szCs w:val="22"/>
        </w:rPr>
      </w:pPr>
      <w:r w:rsidRPr="00683FEA">
        <w:rPr>
          <w:iCs/>
          <w:spacing w:val="-3"/>
          <w:sz w:val="22"/>
          <w:szCs w:val="22"/>
        </w:rPr>
        <w:t>……….………</w:t>
      </w:r>
      <w:r w:rsidRPr="00683FEA">
        <w:rPr>
          <w:iCs/>
          <w:sz w:val="22"/>
          <w:szCs w:val="22"/>
        </w:rPr>
        <w:t>……………………………………………………………………………………….…</w:t>
      </w:r>
    </w:p>
    <w:p w:rsidR="00016B59" w:rsidRPr="00E70C30" w:rsidRDefault="00016B59" w:rsidP="00192D0A">
      <w:pPr>
        <w:shd w:val="clear" w:color="auto" w:fill="FFFFFF"/>
        <w:tabs>
          <w:tab w:val="left" w:leader="dot" w:pos="5309"/>
        </w:tabs>
        <w:ind w:left="5"/>
        <w:rPr>
          <w:b/>
          <w:bCs/>
          <w:color w:val="FF0000"/>
          <w:spacing w:val="-1"/>
          <w:sz w:val="22"/>
          <w:szCs w:val="22"/>
        </w:rPr>
      </w:pPr>
    </w:p>
    <w:p w:rsidR="00016B59" w:rsidRPr="00AD06C3" w:rsidRDefault="00016B59" w:rsidP="00192D0A">
      <w:pPr>
        <w:shd w:val="clear" w:color="auto" w:fill="FFFFFF"/>
        <w:tabs>
          <w:tab w:val="left" w:leader="dot" w:pos="5309"/>
        </w:tabs>
        <w:ind w:left="5"/>
        <w:rPr>
          <w:b/>
          <w:bCs/>
          <w:spacing w:val="-2"/>
          <w:sz w:val="22"/>
          <w:szCs w:val="22"/>
        </w:rPr>
      </w:pPr>
      <w:r w:rsidRPr="00AD06C3">
        <w:rPr>
          <w:b/>
          <w:bCs/>
          <w:spacing w:val="-1"/>
          <w:sz w:val="22"/>
          <w:szCs w:val="22"/>
        </w:rPr>
        <w:t xml:space="preserve">Uprawnionym z tytułu gwarancji </w:t>
      </w:r>
      <w:r w:rsidRPr="00AD06C3">
        <w:rPr>
          <w:spacing w:val="-1"/>
          <w:sz w:val="22"/>
          <w:szCs w:val="22"/>
        </w:rPr>
        <w:t>jest:</w:t>
      </w:r>
      <w:r w:rsidRPr="00AD06C3">
        <w:rPr>
          <w:b/>
          <w:bCs/>
          <w:spacing w:val="-2"/>
          <w:sz w:val="22"/>
          <w:szCs w:val="22"/>
        </w:rPr>
        <w:t xml:space="preserve"> </w:t>
      </w:r>
    </w:p>
    <w:p w:rsidR="00016B59" w:rsidRPr="00AD06C3" w:rsidRDefault="00016B59" w:rsidP="00192D0A">
      <w:pPr>
        <w:shd w:val="clear" w:color="auto" w:fill="FFFFFF"/>
        <w:spacing w:line="254" w:lineRule="exact"/>
        <w:ind w:left="432" w:right="14"/>
        <w:rPr>
          <w:b/>
          <w:bCs/>
          <w:spacing w:val="-2"/>
          <w:sz w:val="22"/>
          <w:szCs w:val="22"/>
        </w:rPr>
      </w:pPr>
      <w:r w:rsidRPr="00AD06C3">
        <w:rPr>
          <w:b/>
          <w:bCs/>
          <w:spacing w:val="-2"/>
          <w:sz w:val="22"/>
          <w:szCs w:val="22"/>
        </w:rPr>
        <w:t>Samodzielny Publiczny Specjalistyczny Zakład Opieki Zdrowotnej</w:t>
      </w:r>
    </w:p>
    <w:p w:rsidR="00016B59" w:rsidRPr="00AD06C3" w:rsidRDefault="00016B59" w:rsidP="00192D0A">
      <w:pPr>
        <w:shd w:val="clear" w:color="auto" w:fill="FFFFFF"/>
        <w:spacing w:line="254" w:lineRule="exact"/>
        <w:ind w:left="432" w:right="3840"/>
        <w:rPr>
          <w:b/>
          <w:bCs/>
          <w:spacing w:val="-20"/>
          <w:sz w:val="22"/>
          <w:szCs w:val="22"/>
        </w:rPr>
      </w:pPr>
      <w:r w:rsidRPr="00AD06C3">
        <w:rPr>
          <w:b/>
          <w:bCs/>
          <w:spacing w:val="-2"/>
          <w:sz w:val="22"/>
          <w:szCs w:val="22"/>
        </w:rPr>
        <w:t>84-300 Lębork, ul. Juliana Węgrzynowicza 13, zwanym Zamawiającym</w:t>
      </w:r>
    </w:p>
    <w:p w:rsidR="00016B59" w:rsidRPr="00E70C30" w:rsidRDefault="00016B59" w:rsidP="00192D0A">
      <w:pPr>
        <w:shd w:val="clear" w:color="auto" w:fill="FFFFFF"/>
        <w:ind w:right="58"/>
        <w:jc w:val="center"/>
        <w:rPr>
          <w:b/>
          <w:bCs/>
          <w:color w:val="FF0000"/>
          <w:spacing w:val="-20"/>
          <w:sz w:val="22"/>
          <w:szCs w:val="22"/>
        </w:rPr>
      </w:pPr>
    </w:p>
    <w:p w:rsidR="00016B59" w:rsidRPr="002D583D" w:rsidRDefault="00016B59" w:rsidP="00192D0A">
      <w:pPr>
        <w:shd w:val="clear" w:color="auto" w:fill="FFFFFF"/>
        <w:ind w:right="58"/>
        <w:jc w:val="center"/>
        <w:rPr>
          <w:b/>
          <w:bCs/>
          <w:spacing w:val="-1"/>
          <w:sz w:val="22"/>
          <w:szCs w:val="22"/>
        </w:rPr>
      </w:pPr>
      <w:r w:rsidRPr="002D583D">
        <w:rPr>
          <w:b/>
          <w:bCs/>
          <w:spacing w:val="-20"/>
          <w:sz w:val="22"/>
          <w:szCs w:val="22"/>
        </w:rPr>
        <w:t>§ 1</w:t>
      </w:r>
    </w:p>
    <w:p w:rsidR="00016B59" w:rsidRPr="002D583D" w:rsidRDefault="00016B59" w:rsidP="00192D0A">
      <w:pPr>
        <w:shd w:val="clear" w:color="auto" w:fill="FFFFFF"/>
        <w:ind w:right="29"/>
        <w:jc w:val="center"/>
        <w:rPr>
          <w:b/>
          <w:spacing w:val="-1"/>
          <w:sz w:val="22"/>
          <w:szCs w:val="22"/>
        </w:rPr>
      </w:pPr>
      <w:r w:rsidRPr="002D583D">
        <w:rPr>
          <w:b/>
          <w:bCs/>
          <w:spacing w:val="-1"/>
          <w:sz w:val="22"/>
          <w:szCs w:val="22"/>
        </w:rPr>
        <w:t>Przedmiot i termin gwarancji</w:t>
      </w:r>
    </w:p>
    <w:p w:rsidR="00016B59" w:rsidRPr="00322B9D" w:rsidRDefault="00016B59" w:rsidP="000273F2">
      <w:pPr>
        <w:numPr>
          <w:ilvl w:val="0"/>
          <w:numId w:val="16"/>
          <w:numberingChange w:id="214" w:author="Unknown" w:date="2017-02-24T14:00:00Z" w:original="%1:1:0:."/>
        </w:numPr>
        <w:tabs>
          <w:tab w:val="clear" w:pos="786"/>
        </w:tabs>
        <w:ind w:left="284" w:hanging="284"/>
        <w:jc w:val="both"/>
        <w:rPr>
          <w:bCs/>
          <w:sz w:val="22"/>
          <w:szCs w:val="22"/>
        </w:rPr>
      </w:pPr>
      <w:r w:rsidRPr="008E2F73">
        <w:rPr>
          <w:spacing w:val="-1"/>
          <w:sz w:val="22"/>
          <w:szCs w:val="22"/>
        </w:rPr>
        <w:t xml:space="preserve">Niniejsza gwarancja obejmuje całość przedmiotu zamówienia obejmującą </w:t>
      </w:r>
      <w:r w:rsidRPr="008E2F73">
        <w:rPr>
          <w:sz w:val="22"/>
          <w:szCs w:val="22"/>
        </w:rPr>
        <w:t xml:space="preserve">wykonanie remontu (modernizacji) istniejących utwardzeń wraz z wydzieleniem w ich obrębie sześciu miejsc postojowych dla samochodów osobowych pacjentów o ograniczonej zdolności poruszania, korzystających ze świadczeń medycznych Działu Fizjoterapii w systemie zaprojektuj i wybuduj </w:t>
      </w:r>
      <w:r>
        <w:rPr>
          <w:sz w:val="22"/>
          <w:szCs w:val="22"/>
        </w:rPr>
        <w:br/>
      </w:r>
      <w:r w:rsidRPr="008E2F73">
        <w:rPr>
          <w:sz w:val="22"/>
          <w:szCs w:val="22"/>
        </w:rPr>
        <w:t xml:space="preserve">na terenie Samodzielnego Publicznego </w:t>
      </w:r>
      <w:r w:rsidRPr="002D583D">
        <w:rPr>
          <w:sz w:val="22"/>
          <w:szCs w:val="22"/>
        </w:rPr>
        <w:t xml:space="preserve">Specjalistycznego Zakładu Opieki Zdrowotnej w Lęborku, 84-300, ul. Juliana Węgrzynowicza 13 </w:t>
      </w:r>
      <w:r w:rsidRPr="002D583D">
        <w:rPr>
          <w:bCs/>
          <w:sz w:val="22"/>
          <w:szCs w:val="22"/>
        </w:rPr>
        <w:t>realizowanego przez Zamawiającego</w:t>
      </w:r>
      <w:r w:rsidRPr="002D583D">
        <w:rPr>
          <w:sz w:val="22"/>
          <w:szCs w:val="22"/>
        </w:rPr>
        <w:t xml:space="preserve"> </w:t>
      </w:r>
      <w:r w:rsidRPr="002D583D">
        <w:rPr>
          <w:spacing w:val="1"/>
          <w:sz w:val="22"/>
          <w:szCs w:val="22"/>
        </w:rPr>
        <w:t>określonego                        w Umowie nr …… z dnia…………… oraz w innych dokumentach będących integralną częścią tej Umowy.</w:t>
      </w:r>
    </w:p>
    <w:p w:rsidR="00016B59" w:rsidRPr="009163FD" w:rsidRDefault="00016B59" w:rsidP="000273F2">
      <w:pPr>
        <w:widowControl w:val="0"/>
        <w:numPr>
          <w:ilvl w:val="0"/>
          <w:numId w:val="16"/>
          <w:numberingChange w:id="215" w:author="Unknown" w:date="2017-02-24T14:00:00Z" w:original="%1:2:0:."/>
        </w:numPr>
        <w:shd w:val="clear" w:color="auto" w:fill="FFFFFF"/>
        <w:tabs>
          <w:tab w:val="clear" w:pos="786"/>
        </w:tabs>
        <w:autoSpaceDE w:val="0"/>
        <w:ind w:left="284" w:hanging="284"/>
        <w:jc w:val="both"/>
        <w:rPr>
          <w:spacing w:val="7"/>
          <w:sz w:val="22"/>
          <w:szCs w:val="22"/>
        </w:rPr>
      </w:pPr>
      <w:r w:rsidRPr="00683CA3">
        <w:rPr>
          <w:sz w:val="22"/>
          <w:szCs w:val="22"/>
        </w:rPr>
        <w:t xml:space="preserve">Gwarant odpowiada wobec Zamawiającego z tytułu niniejszej karty Gwarancyjnej za cały </w:t>
      </w:r>
      <w:r w:rsidRPr="00683CA3">
        <w:rPr>
          <w:spacing w:val="2"/>
          <w:sz w:val="22"/>
          <w:szCs w:val="22"/>
        </w:rPr>
        <w:t xml:space="preserve">przedmiot Umowy, w tym także za części realizowane przez podwykonawców. Gwarant </w:t>
      </w:r>
      <w:r w:rsidRPr="00683CA3">
        <w:rPr>
          <w:spacing w:val="6"/>
          <w:sz w:val="22"/>
          <w:szCs w:val="22"/>
        </w:rPr>
        <w:t xml:space="preserve">jest </w:t>
      </w:r>
      <w:r w:rsidRPr="009163FD">
        <w:rPr>
          <w:spacing w:val="6"/>
          <w:sz w:val="22"/>
          <w:szCs w:val="22"/>
        </w:rPr>
        <w:t xml:space="preserve">odpowiedzialny wobec Zamawiającego za realizację wszystkich zobowiązań, o </w:t>
      </w:r>
      <w:r w:rsidRPr="009163FD">
        <w:rPr>
          <w:spacing w:val="-1"/>
          <w:sz w:val="22"/>
          <w:szCs w:val="22"/>
        </w:rPr>
        <w:t>których mowa     w §2 ust. 2.</w:t>
      </w:r>
    </w:p>
    <w:p w:rsidR="00016B59" w:rsidRPr="009163FD" w:rsidRDefault="00016B59" w:rsidP="000273F2">
      <w:pPr>
        <w:widowControl w:val="0"/>
        <w:numPr>
          <w:ilvl w:val="0"/>
          <w:numId w:val="16"/>
          <w:numberingChange w:id="216" w:author="Unknown" w:date="2017-02-24T14:00:00Z" w:original="%1:3:0:."/>
        </w:numPr>
        <w:shd w:val="clear" w:color="auto" w:fill="FFFFFF"/>
        <w:tabs>
          <w:tab w:val="clear" w:pos="786"/>
        </w:tabs>
        <w:autoSpaceDE w:val="0"/>
        <w:ind w:left="284" w:hanging="284"/>
        <w:jc w:val="both"/>
        <w:rPr>
          <w:sz w:val="22"/>
          <w:szCs w:val="22"/>
        </w:rPr>
      </w:pPr>
      <w:r w:rsidRPr="009163FD">
        <w:rPr>
          <w:spacing w:val="7"/>
          <w:sz w:val="22"/>
          <w:szCs w:val="22"/>
        </w:rPr>
        <w:t xml:space="preserve">Termin gwarancji wynosi </w:t>
      </w:r>
      <w:r w:rsidRPr="009163FD">
        <w:rPr>
          <w:sz w:val="22"/>
          <w:szCs w:val="22"/>
        </w:rPr>
        <w:t>5 lat na prace budowlane wykonane w ramach realizacji przedmiotu zamówienia</w:t>
      </w:r>
      <w:r w:rsidRPr="009163FD">
        <w:rPr>
          <w:spacing w:val="7"/>
          <w:sz w:val="22"/>
          <w:szCs w:val="22"/>
        </w:rPr>
        <w:t xml:space="preserve">. </w:t>
      </w:r>
      <w:r w:rsidRPr="009163FD">
        <w:rPr>
          <w:spacing w:val="5"/>
          <w:sz w:val="22"/>
          <w:szCs w:val="22"/>
        </w:rPr>
        <w:t xml:space="preserve">Z tytułu Gwarancji Jakości Zamawiającemu przysługują </w:t>
      </w:r>
      <w:r w:rsidRPr="009163FD">
        <w:rPr>
          <w:spacing w:val="2"/>
          <w:sz w:val="22"/>
          <w:szCs w:val="22"/>
        </w:rPr>
        <w:t xml:space="preserve">uprawnienia zawarte                      w Karcie Gwarancyjnej </w:t>
      </w:r>
      <w:r w:rsidRPr="009163FD">
        <w:rPr>
          <w:b/>
          <w:spacing w:val="2"/>
          <w:sz w:val="22"/>
          <w:szCs w:val="22"/>
        </w:rPr>
        <w:t>(Załącznik nr 2 do umowy),</w:t>
      </w:r>
      <w:r w:rsidRPr="009163FD">
        <w:rPr>
          <w:spacing w:val="2"/>
          <w:sz w:val="22"/>
          <w:szCs w:val="22"/>
        </w:rPr>
        <w:t xml:space="preserve"> a w sprawach nieuregulowanych zastosowanie mają odpowiednie przepisy prawa polskiego w szczególności Kodeksu Cywilnego, </w:t>
      </w:r>
      <w:r>
        <w:rPr>
          <w:sz w:val="22"/>
          <w:szCs w:val="22"/>
        </w:rPr>
        <w:t>od daty odbioru końcowego.</w:t>
      </w:r>
    </w:p>
    <w:p w:rsidR="00016B59" w:rsidRPr="00E70C30" w:rsidRDefault="00016B59" w:rsidP="00192D0A">
      <w:pPr>
        <w:suppressAutoHyphens w:val="0"/>
        <w:ind w:left="374"/>
        <w:jc w:val="both"/>
        <w:rPr>
          <w:b/>
          <w:bCs/>
          <w:color w:val="FF0000"/>
          <w:spacing w:val="-4"/>
          <w:sz w:val="22"/>
          <w:szCs w:val="22"/>
        </w:rPr>
      </w:pPr>
    </w:p>
    <w:p w:rsidR="00016B59" w:rsidRPr="00E81108" w:rsidRDefault="00016B59" w:rsidP="00192D0A">
      <w:pPr>
        <w:shd w:val="clear" w:color="auto" w:fill="FFFFFF"/>
        <w:ind w:right="29"/>
        <w:jc w:val="center"/>
        <w:rPr>
          <w:b/>
          <w:bCs/>
          <w:spacing w:val="-3"/>
          <w:sz w:val="22"/>
          <w:szCs w:val="22"/>
        </w:rPr>
      </w:pPr>
      <w:r w:rsidRPr="00E81108">
        <w:rPr>
          <w:b/>
          <w:bCs/>
          <w:spacing w:val="-4"/>
          <w:sz w:val="22"/>
          <w:szCs w:val="22"/>
        </w:rPr>
        <w:t>§ 2</w:t>
      </w:r>
    </w:p>
    <w:p w:rsidR="00016B59" w:rsidRPr="00E81108" w:rsidRDefault="00016B59" w:rsidP="00192D0A">
      <w:pPr>
        <w:shd w:val="clear" w:color="auto" w:fill="FFFFFF"/>
        <w:ind w:right="19"/>
        <w:jc w:val="center"/>
        <w:rPr>
          <w:spacing w:val="-22"/>
          <w:sz w:val="22"/>
          <w:szCs w:val="22"/>
        </w:rPr>
      </w:pPr>
      <w:r w:rsidRPr="00E81108">
        <w:rPr>
          <w:b/>
          <w:bCs/>
          <w:spacing w:val="-3"/>
          <w:sz w:val="22"/>
          <w:szCs w:val="22"/>
        </w:rPr>
        <w:t>Obowiązki i uprawnienia stron</w:t>
      </w:r>
    </w:p>
    <w:p w:rsidR="00016B59" w:rsidRPr="00E81108" w:rsidRDefault="00016B59" w:rsidP="000273F2">
      <w:pPr>
        <w:numPr>
          <w:ilvl w:val="3"/>
          <w:numId w:val="16"/>
          <w:numberingChange w:id="217" w:author="Unknown" w:date="2017-02-24T14:00:00Z" w:original="%4:1:0:."/>
        </w:numPr>
        <w:shd w:val="clear" w:color="auto" w:fill="FFFFFF"/>
        <w:tabs>
          <w:tab w:val="clear" w:pos="2946"/>
          <w:tab w:val="left" w:pos="0"/>
        </w:tabs>
        <w:ind w:left="284" w:hanging="284"/>
        <w:jc w:val="both"/>
        <w:rPr>
          <w:spacing w:val="2"/>
          <w:sz w:val="22"/>
          <w:szCs w:val="22"/>
        </w:rPr>
      </w:pPr>
      <w:r w:rsidRPr="00E81108">
        <w:rPr>
          <w:spacing w:val="4"/>
          <w:sz w:val="22"/>
          <w:szCs w:val="22"/>
        </w:rPr>
        <w:t xml:space="preserve">W przypadku wystąpienia jakiejkolwiek wady w przedmiocie umowy Zamawiający jest </w:t>
      </w:r>
      <w:r w:rsidRPr="00E81108">
        <w:rPr>
          <w:spacing w:val="-3"/>
          <w:sz w:val="22"/>
          <w:szCs w:val="22"/>
        </w:rPr>
        <w:t>uprawniony do:</w:t>
      </w:r>
    </w:p>
    <w:p w:rsidR="00016B59" w:rsidRPr="00E81108" w:rsidRDefault="00016B59" w:rsidP="00C97A7B">
      <w:pPr>
        <w:widowControl w:val="0"/>
        <w:numPr>
          <w:ilvl w:val="0"/>
          <w:numId w:val="11"/>
          <w:numberingChange w:id="218" w:author="Unknown" w:date="2017-02-24T14:00:00Z" w:original="%1:1:4:)"/>
        </w:numPr>
        <w:shd w:val="clear" w:color="auto" w:fill="FFFFFF"/>
        <w:tabs>
          <w:tab w:val="clear" w:pos="966"/>
        </w:tabs>
        <w:autoSpaceDE w:val="0"/>
        <w:ind w:left="720"/>
        <w:jc w:val="both"/>
        <w:rPr>
          <w:sz w:val="22"/>
          <w:szCs w:val="22"/>
        </w:rPr>
      </w:pPr>
      <w:r w:rsidRPr="00E81108">
        <w:rPr>
          <w:spacing w:val="2"/>
          <w:sz w:val="22"/>
          <w:szCs w:val="22"/>
        </w:rPr>
        <w:t xml:space="preserve">żądania usunięcia wady przedmiotu Umowy, a w przypadku, gdy dana rzecz wchodząca                 w zakres przedmiotu Umowy była już dwukrotnie naprawiana do </w:t>
      </w:r>
      <w:r w:rsidRPr="00E81108">
        <w:rPr>
          <w:spacing w:val="-1"/>
          <w:sz w:val="22"/>
          <w:szCs w:val="22"/>
        </w:rPr>
        <w:t xml:space="preserve">żądania wymiany </w:t>
      </w:r>
      <w:r>
        <w:rPr>
          <w:spacing w:val="-1"/>
          <w:sz w:val="22"/>
          <w:szCs w:val="22"/>
        </w:rPr>
        <w:br/>
      </w:r>
      <w:r w:rsidRPr="00E81108">
        <w:rPr>
          <w:spacing w:val="-1"/>
          <w:sz w:val="22"/>
          <w:szCs w:val="22"/>
        </w:rPr>
        <w:t>tej rzeczy na nową, wolną od wad,</w:t>
      </w:r>
    </w:p>
    <w:p w:rsidR="00016B59" w:rsidRPr="00E81108" w:rsidRDefault="00016B59" w:rsidP="00C97A7B">
      <w:pPr>
        <w:widowControl w:val="0"/>
        <w:numPr>
          <w:ilvl w:val="0"/>
          <w:numId w:val="11"/>
          <w:numberingChange w:id="219" w:author="Unknown" w:date="2017-02-24T14:00:00Z" w:original="%1:2:4:)"/>
        </w:numPr>
        <w:shd w:val="clear" w:color="auto" w:fill="FFFFFF"/>
        <w:tabs>
          <w:tab w:val="clear" w:pos="966"/>
        </w:tabs>
        <w:autoSpaceDE w:val="0"/>
        <w:ind w:left="720"/>
        <w:jc w:val="both"/>
        <w:rPr>
          <w:spacing w:val="6"/>
          <w:sz w:val="22"/>
          <w:szCs w:val="22"/>
        </w:rPr>
      </w:pPr>
      <w:r w:rsidRPr="00E81108">
        <w:rPr>
          <w:sz w:val="22"/>
          <w:szCs w:val="22"/>
        </w:rPr>
        <w:t xml:space="preserve">wskazania trybu usunięcia wady/wymiany rzeczy na wolną od wad, </w:t>
      </w:r>
    </w:p>
    <w:p w:rsidR="00016B59" w:rsidRPr="00CA3A61" w:rsidRDefault="00016B59" w:rsidP="00C97A7B">
      <w:pPr>
        <w:widowControl w:val="0"/>
        <w:numPr>
          <w:ilvl w:val="0"/>
          <w:numId w:val="11"/>
          <w:numberingChange w:id="220" w:author="Unknown" w:date="2017-02-24T14:00:00Z" w:original="%1:3:4:)"/>
        </w:numPr>
        <w:shd w:val="clear" w:color="auto" w:fill="FFFFFF"/>
        <w:tabs>
          <w:tab w:val="clear" w:pos="966"/>
        </w:tabs>
        <w:autoSpaceDE w:val="0"/>
        <w:ind w:left="720"/>
        <w:jc w:val="both"/>
        <w:rPr>
          <w:spacing w:val="3"/>
          <w:sz w:val="22"/>
          <w:szCs w:val="22"/>
        </w:rPr>
      </w:pPr>
      <w:r w:rsidRPr="00E81108">
        <w:rPr>
          <w:spacing w:val="6"/>
          <w:sz w:val="22"/>
          <w:szCs w:val="22"/>
        </w:rPr>
        <w:t xml:space="preserve">żądania od Gwaranta odszkodowania (obejmującego zarówno poniesione </w:t>
      </w:r>
      <w:r w:rsidRPr="00E81108">
        <w:rPr>
          <w:spacing w:val="-1"/>
          <w:sz w:val="22"/>
          <w:szCs w:val="22"/>
        </w:rPr>
        <w:t xml:space="preserve">straty,                           jak i utracone korzyści), jakiej doznał Zamawiający lub osoby trzecie na skutek wystąpienia </w:t>
      </w:r>
      <w:r w:rsidRPr="00CA3A61">
        <w:rPr>
          <w:spacing w:val="-1"/>
          <w:sz w:val="22"/>
          <w:szCs w:val="22"/>
        </w:rPr>
        <w:t>wad,</w:t>
      </w:r>
    </w:p>
    <w:p w:rsidR="00016B59" w:rsidRPr="00CA3A61" w:rsidRDefault="00016B59" w:rsidP="00C97A7B">
      <w:pPr>
        <w:numPr>
          <w:ilvl w:val="0"/>
          <w:numId w:val="11"/>
          <w:numberingChange w:id="221" w:author="Unknown" w:date="2017-02-24T14:00:00Z" w:original="%1:4:4:)"/>
        </w:numPr>
        <w:tabs>
          <w:tab w:val="clear" w:pos="966"/>
        </w:tabs>
        <w:ind w:left="720"/>
        <w:jc w:val="both"/>
        <w:rPr>
          <w:sz w:val="22"/>
          <w:szCs w:val="22"/>
        </w:rPr>
      </w:pPr>
      <w:r w:rsidRPr="00CA3A61">
        <w:rPr>
          <w:spacing w:val="3"/>
          <w:sz w:val="22"/>
          <w:szCs w:val="22"/>
        </w:rPr>
        <w:t xml:space="preserve">żądania od Gwaranta kary umownej za nieterminowe przystąpienie do </w:t>
      </w:r>
      <w:r w:rsidRPr="00CA3A61">
        <w:rPr>
          <w:spacing w:val="2"/>
          <w:sz w:val="22"/>
          <w:szCs w:val="22"/>
        </w:rPr>
        <w:t xml:space="preserve">usuwania wad/wymiany rzeczy na wolną od wad </w:t>
      </w:r>
      <w:r w:rsidRPr="00CA3A61">
        <w:rPr>
          <w:sz w:val="22"/>
          <w:szCs w:val="22"/>
        </w:rPr>
        <w:t>w wysokości 0,1% ustalonego wynagrodzenia brutto             za każdy dzień opóźnienia;</w:t>
      </w:r>
    </w:p>
    <w:p w:rsidR="00016B59" w:rsidRPr="00CA3A61" w:rsidRDefault="00016B59" w:rsidP="00C97A7B">
      <w:pPr>
        <w:numPr>
          <w:ilvl w:val="0"/>
          <w:numId w:val="11"/>
          <w:numberingChange w:id="222" w:author="Unknown" w:date="2017-02-24T14:00:00Z" w:original="%1:5:4:)"/>
        </w:numPr>
        <w:tabs>
          <w:tab w:val="clear" w:pos="966"/>
        </w:tabs>
        <w:ind w:left="720"/>
        <w:jc w:val="both"/>
        <w:rPr>
          <w:spacing w:val="2"/>
          <w:sz w:val="22"/>
          <w:szCs w:val="22"/>
        </w:rPr>
      </w:pPr>
      <w:r w:rsidRPr="00CA3A61">
        <w:rPr>
          <w:sz w:val="22"/>
          <w:szCs w:val="22"/>
        </w:rPr>
        <w:t xml:space="preserve">żądania od Gwaranta kary umownej za nieterminowe usunięcie wad/wymianę rzeczy </w:t>
      </w:r>
      <w:r>
        <w:rPr>
          <w:sz w:val="22"/>
          <w:szCs w:val="22"/>
        </w:rPr>
        <w:br/>
      </w:r>
      <w:r w:rsidRPr="00CA3A61">
        <w:rPr>
          <w:sz w:val="22"/>
          <w:szCs w:val="22"/>
        </w:rPr>
        <w:t>na wolna od wad w wysokości 0,1% ustalonego wynagrodzenia brutto za każdy dzień opóźnienia,</w:t>
      </w:r>
    </w:p>
    <w:p w:rsidR="00016B59" w:rsidRPr="00CA3A61" w:rsidRDefault="00016B59" w:rsidP="00C97A7B">
      <w:pPr>
        <w:widowControl w:val="0"/>
        <w:numPr>
          <w:ilvl w:val="0"/>
          <w:numId w:val="11"/>
          <w:numberingChange w:id="223" w:author="Unknown" w:date="2017-02-24T14:00:00Z" w:original="%1:6:4:)"/>
        </w:numPr>
        <w:shd w:val="clear" w:color="auto" w:fill="FFFFFF"/>
        <w:tabs>
          <w:tab w:val="clear" w:pos="966"/>
        </w:tabs>
        <w:autoSpaceDE w:val="0"/>
        <w:ind w:left="720"/>
        <w:jc w:val="both"/>
        <w:rPr>
          <w:spacing w:val="9"/>
          <w:sz w:val="22"/>
          <w:szCs w:val="22"/>
        </w:rPr>
      </w:pPr>
      <w:r w:rsidRPr="00CA3A61">
        <w:rPr>
          <w:spacing w:val="2"/>
          <w:sz w:val="22"/>
          <w:szCs w:val="22"/>
        </w:rPr>
        <w:t xml:space="preserve">żądania od Gwaranta odszkodowania za nieterminowe usunięcia </w:t>
      </w:r>
      <w:r w:rsidRPr="00CA3A61">
        <w:rPr>
          <w:spacing w:val="4"/>
          <w:sz w:val="22"/>
          <w:szCs w:val="22"/>
        </w:rPr>
        <w:t xml:space="preserve">wad/wymianę rzeczy                            na wolne od wad w wysokości przewyższającej kwotę </w:t>
      </w:r>
      <w:r w:rsidRPr="00CA3A61">
        <w:rPr>
          <w:spacing w:val="-1"/>
          <w:sz w:val="22"/>
          <w:szCs w:val="22"/>
        </w:rPr>
        <w:t xml:space="preserve">kary umownej, o której mowa </w:t>
      </w:r>
      <w:r>
        <w:rPr>
          <w:spacing w:val="-1"/>
          <w:sz w:val="22"/>
          <w:szCs w:val="22"/>
        </w:rPr>
        <w:br/>
      </w:r>
      <w:r w:rsidRPr="00CA3A61">
        <w:rPr>
          <w:spacing w:val="-1"/>
          <w:sz w:val="22"/>
          <w:szCs w:val="22"/>
        </w:rPr>
        <w:t>w lit. d).</w:t>
      </w:r>
    </w:p>
    <w:p w:rsidR="00016B59" w:rsidRPr="00956F65" w:rsidRDefault="00016B59" w:rsidP="00DE7D45">
      <w:pPr>
        <w:numPr>
          <w:ilvl w:val="3"/>
          <w:numId w:val="16"/>
          <w:numberingChange w:id="224" w:author="Unknown" w:date="2017-02-24T14:00:00Z" w:original="%4:2:0:."/>
        </w:numPr>
        <w:shd w:val="clear" w:color="auto" w:fill="FFFFFF"/>
        <w:tabs>
          <w:tab w:val="clear" w:pos="2946"/>
        </w:tabs>
        <w:ind w:left="360"/>
        <w:jc w:val="both"/>
        <w:rPr>
          <w:spacing w:val="-1"/>
          <w:sz w:val="22"/>
          <w:szCs w:val="22"/>
        </w:rPr>
      </w:pPr>
      <w:r w:rsidRPr="00956F65">
        <w:rPr>
          <w:spacing w:val="9"/>
          <w:sz w:val="22"/>
          <w:szCs w:val="22"/>
        </w:rPr>
        <w:t xml:space="preserve">W przypadku wystąpienia jakiejkolwiek wady w przedmiocie Umowy Gwarant jest </w:t>
      </w:r>
      <w:r w:rsidRPr="00956F65">
        <w:rPr>
          <w:spacing w:val="-2"/>
          <w:sz w:val="22"/>
          <w:szCs w:val="22"/>
        </w:rPr>
        <w:t>zobowiązany do:</w:t>
      </w:r>
    </w:p>
    <w:p w:rsidR="00016B59" w:rsidRPr="00956F65" w:rsidRDefault="00016B59" w:rsidP="00DE7D45">
      <w:pPr>
        <w:widowControl w:val="0"/>
        <w:numPr>
          <w:ilvl w:val="0"/>
          <w:numId w:val="4"/>
          <w:numberingChange w:id="225" w:author="Unknown" w:date="2017-02-24T14:00:00Z" w:original="%1:1:0:)"/>
        </w:numPr>
        <w:shd w:val="clear" w:color="auto" w:fill="FFFFFF"/>
        <w:autoSpaceDE w:val="0"/>
        <w:jc w:val="both"/>
        <w:rPr>
          <w:spacing w:val="7"/>
          <w:sz w:val="22"/>
          <w:szCs w:val="22"/>
        </w:rPr>
      </w:pPr>
      <w:r w:rsidRPr="00956F65">
        <w:rPr>
          <w:spacing w:val="-1"/>
          <w:sz w:val="22"/>
          <w:szCs w:val="22"/>
        </w:rPr>
        <w:t xml:space="preserve">terminowego spełnienia żądania Zamawiającego dotyczącego usunięcia </w:t>
      </w:r>
      <w:r w:rsidRPr="00956F65">
        <w:rPr>
          <w:spacing w:val="5"/>
          <w:sz w:val="22"/>
          <w:szCs w:val="22"/>
        </w:rPr>
        <w:t xml:space="preserve">wady, przy czym usuniecie wady może nastąpić również poprzez wymianę </w:t>
      </w:r>
      <w:r w:rsidRPr="00956F65">
        <w:rPr>
          <w:spacing w:val="-1"/>
          <w:sz w:val="22"/>
          <w:szCs w:val="22"/>
        </w:rPr>
        <w:t>rzeczy wchodzącej w zakres przedmiotu Umowy na wolną od wad;</w:t>
      </w:r>
    </w:p>
    <w:p w:rsidR="00016B59" w:rsidRPr="00956F65" w:rsidRDefault="00016B59" w:rsidP="00DE7D45">
      <w:pPr>
        <w:widowControl w:val="0"/>
        <w:numPr>
          <w:ilvl w:val="0"/>
          <w:numId w:val="4"/>
          <w:numberingChange w:id="226" w:author="Unknown" w:date="2017-02-24T14:00:00Z" w:original="%1:2:0:)"/>
        </w:numPr>
        <w:shd w:val="clear" w:color="auto" w:fill="FFFFFF"/>
        <w:autoSpaceDE w:val="0"/>
        <w:rPr>
          <w:sz w:val="22"/>
          <w:szCs w:val="22"/>
        </w:rPr>
      </w:pPr>
      <w:r w:rsidRPr="00956F65">
        <w:rPr>
          <w:spacing w:val="7"/>
          <w:sz w:val="22"/>
          <w:szCs w:val="22"/>
        </w:rPr>
        <w:t xml:space="preserve">terminowego spełnienia żądania Zamawiającego dotyczącego wymiany rzeczy na </w:t>
      </w:r>
      <w:r w:rsidRPr="00956F65">
        <w:rPr>
          <w:spacing w:val="-2"/>
          <w:sz w:val="22"/>
          <w:szCs w:val="22"/>
        </w:rPr>
        <w:t>wolną                od wad;</w:t>
      </w:r>
    </w:p>
    <w:p w:rsidR="00016B59" w:rsidRPr="00956F65" w:rsidRDefault="00016B59" w:rsidP="00DE7D45">
      <w:pPr>
        <w:widowControl w:val="0"/>
        <w:numPr>
          <w:ilvl w:val="0"/>
          <w:numId w:val="4"/>
          <w:numberingChange w:id="227" w:author="Unknown" w:date="2017-02-24T14:00:00Z" w:original="%1:3:0:)"/>
        </w:numPr>
        <w:shd w:val="clear" w:color="auto" w:fill="FFFFFF"/>
        <w:autoSpaceDE w:val="0"/>
        <w:rPr>
          <w:sz w:val="22"/>
          <w:szCs w:val="22"/>
        </w:rPr>
      </w:pPr>
      <w:r w:rsidRPr="00956F65">
        <w:rPr>
          <w:sz w:val="22"/>
          <w:szCs w:val="22"/>
        </w:rPr>
        <w:t>zapłaty odszkodowania, o którym mowa w §2 ust.1 lit c);</w:t>
      </w:r>
    </w:p>
    <w:p w:rsidR="00016B59" w:rsidRPr="00956F65" w:rsidRDefault="00016B59" w:rsidP="00DE7D45">
      <w:pPr>
        <w:widowControl w:val="0"/>
        <w:numPr>
          <w:ilvl w:val="0"/>
          <w:numId w:val="4"/>
          <w:numberingChange w:id="228" w:author="Unknown" w:date="2017-02-24T14:00:00Z" w:original="%1:4:0:)"/>
        </w:numPr>
        <w:shd w:val="clear" w:color="auto" w:fill="FFFFFF"/>
        <w:autoSpaceDE w:val="0"/>
        <w:rPr>
          <w:spacing w:val="1"/>
          <w:sz w:val="22"/>
          <w:szCs w:val="22"/>
        </w:rPr>
      </w:pPr>
      <w:r w:rsidRPr="00956F65">
        <w:rPr>
          <w:sz w:val="22"/>
          <w:szCs w:val="22"/>
        </w:rPr>
        <w:t xml:space="preserve">zapłaty </w:t>
      </w:r>
      <w:r>
        <w:rPr>
          <w:sz w:val="22"/>
          <w:szCs w:val="22"/>
        </w:rPr>
        <w:t>kary umownej, o której mowa w §</w:t>
      </w:r>
      <w:r w:rsidRPr="00956F65">
        <w:rPr>
          <w:sz w:val="22"/>
          <w:szCs w:val="22"/>
        </w:rPr>
        <w:t>2 ust.1 lit. d);</w:t>
      </w:r>
    </w:p>
    <w:p w:rsidR="00016B59" w:rsidRPr="00956F65" w:rsidRDefault="00016B59" w:rsidP="00DE7D45">
      <w:pPr>
        <w:widowControl w:val="0"/>
        <w:numPr>
          <w:ilvl w:val="0"/>
          <w:numId w:val="4"/>
          <w:numberingChange w:id="229" w:author="Unknown" w:date="2017-02-24T14:00:00Z" w:original="%1:5:0:)"/>
        </w:numPr>
        <w:shd w:val="clear" w:color="auto" w:fill="FFFFFF"/>
        <w:autoSpaceDE w:val="0"/>
        <w:rPr>
          <w:sz w:val="22"/>
          <w:szCs w:val="22"/>
        </w:rPr>
      </w:pPr>
      <w:r w:rsidRPr="00956F65">
        <w:rPr>
          <w:spacing w:val="1"/>
          <w:sz w:val="22"/>
          <w:szCs w:val="22"/>
        </w:rPr>
        <w:t xml:space="preserve">zapłaty kary umownej, o której mowa w </w:t>
      </w:r>
      <w:r w:rsidRPr="00956F65">
        <w:rPr>
          <w:sz w:val="22"/>
          <w:szCs w:val="22"/>
        </w:rPr>
        <w:t xml:space="preserve">§2 </w:t>
      </w:r>
      <w:r w:rsidRPr="00956F65">
        <w:rPr>
          <w:spacing w:val="1"/>
          <w:sz w:val="22"/>
          <w:szCs w:val="22"/>
        </w:rPr>
        <w:t>ust.1 lit. e);</w:t>
      </w:r>
    </w:p>
    <w:p w:rsidR="00016B59" w:rsidRPr="00956F65" w:rsidRDefault="00016B59" w:rsidP="00DE7D45">
      <w:pPr>
        <w:widowControl w:val="0"/>
        <w:numPr>
          <w:ilvl w:val="0"/>
          <w:numId w:val="4"/>
          <w:numberingChange w:id="230" w:author="Unknown" w:date="2017-02-24T14:00:00Z" w:original="%1:6:0:)"/>
        </w:numPr>
        <w:shd w:val="clear" w:color="auto" w:fill="FFFFFF"/>
        <w:autoSpaceDE w:val="0"/>
        <w:rPr>
          <w:spacing w:val="9"/>
          <w:sz w:val="22"/>
          <w:szCs w:val="22"/>
        </w:rPr>
      </w:pPr>
      <w:r w:rsidRPr="00956F65">
        <w:rPr>
          <w:sz w:val="22"/>
          <w:szCs w:val="22"/>
        </w:rPr>
        <w:t xml:space="preserve">zapłaty odszkodowania, o którym mowa w §2 ust. 1 lit. </w:t>
      </w:r>
      <w:r w:rsidRPr="00956F65">
        <w:rPr>
          <w:iCs/>
          <w:sz w:val="22"/>
          <w:szCs w:val="22"/>
        </w:rPr>
        <w:t>f)</w:t>
      </w:r>
      <w:r w:rsidRPr="00956F65">
        <w:rPr>
          <w:i/>
          <w:iCs/>
          <w:sz w:val="22"/>
          <w:szCs w:val="22"/>
        </w:rPr>
        <w:t>.</w:t>
      </w:r>
    </w:p>
    <w:p w:rsidR="00016B59" w:rsidRPr="00956F65" w:rsidRDefault="00016B59" w:rsidP="005C3AED">
      <w:pPr>
        <w:numPr>
          <w:ilvl w:val="3"/>
          <w:numId w:val="16"/>
          <w:numberingChange w:id="231" w:author="Unknown" w:date="2017-02-24T14:00:00Z" w:original="%4:3:0:."/>
        </w:numPr>
        <w:shd w:val="clear" w:color="auto" w:fill="FFFFFF"/>
        <w:tabs>
          <w:tab w:val="clear" w:pos="2946"/>
          <w:tab w:val="num" w:pos="360"/>
        </w:tabs>
        <w:ind w:left="360"/>
        <w:jc w:val="both"/>
        <w:rPr>
          <w:sz w:val="22"/>
          <w:szCs w:val="22"/>
        </w:rPr>
      </w:pPr>
      <w:r w:rsidRPr="00956F65">
        <w:rPr>
          <w:spacing w:val="9"/>
          <w:sz w:val="22"/>
          <w:szCs w:val="22"/>
        </w:rPr>
        <w:t xml:space="preserve">Ilekroć w dalszych postanowieniach jest mowa o </w:t>
      </w:r>
      <w:r w:rsidRPr="00956F65">
        <w:rPr>
          <w:i/>
          <w:iCs/>
          <w:spacing w:val="9"/>
          <w:sz w:val="22"/>
          <w:szCs w:val="22"/>
        </w:rPr>
        <w:t xml:space="preserve">„usunięciu wady" </w:t>
      </w:r>
      <w:r w:rsidRPr="00956F65">
        <w:rPr>
          <w:spacing w:val="9"/>
          <w:sz w:val="22"/>
          <w:szCs w:val="22"/>
        </w:rPr>
        <w:t xml:space="preserve">należy przez                            to </w:t>
      </w:r>
      <w:r w:rsidRPr="00956F65">
        <w:rPr>
          <w:spacing w:val="2"/>
          <w:sz w:val="22"/>
          <w:szCs w:val="22"/>
        </w:rPr>
        <w:t xml:space="preserve">rozumieć również wymianę rzeczy wchodzących w zakres przedmiotu Umowy na wolną                       </w:t>
      </w:r>
      <w:r w:rsidRPr="00956F65">
        <w:rPr>
          <w:spacing w:val="-5"/>
          <w:sz w:val="22"/>
          <w:szCs w:val="22"/>
        </w:rPr>
        <w:t>od wad.</w:t>
      </w:r>
    </w:p>
    <w:p w:rsidR="00016B59" w:rsidRPr="005E6A0C" w:rsidRDefault="00016B59" w:rsidP="00192D0A">
      <w:pPr>
        <w:shd w:val="clear" w:color="auto" w:fill="FFFFFF"/>
        <w:tabs>
          <w:tab w:val="left" w:pos="283"/>
        </w:tabs>
        <w:jc w:val="both"/>
        <w:rPr>
          <w:sz w:val="22"/>
          <w:szCs w:val="22"/>
        </w:rPr>
      </w:pPr>
    </w:p>
    <w:p w:rsidR="00016B59" w:rsidRPr="005E6A0C" w:rsidRDefault="00016B59" w:rsidP="00192D0A">
      <w:pPr>
        <w:shd w:val="clear" w:color="auto" w:fill="FFFFFF"/>
        <w:ind w:left="3326" w:right="3341"/>
        <w:jc w:val="center"/>
        <w:rPr>
          <w:b/>
          <w:bCs/>
          <w:spacing w:val="-3"/>
          <w:sz w:val="22"/>
          <w:szCs w:val="22"/>
        </w:rPr>
      </w:pPr>
      <w:r w:rsidRPr="005E6A0C">
        <w:rPr>
          <w:b/>
          <w:bCs/>
          <w:spacing w:val="-4"/>
          <w:sz w:val="22"/>
          <w:szCs w:val="22"/>
        </w:rPr>
        <w:t xml:space="preserve">§ 3 </w:t>
      </w:r>
    </w:p>
    <w:p w:rsidR="00016B59" w:rsidRPr="005E6A0C" w:rsidRDefault="00016B59" w:rsidP="00192D0A">
      <w:pPr>
        <w:shd w:val="clear" w:color="auto" w:fill="FFFFFF"/>
        <w:ind w:left="3326" w:right="3341"/>
        <w:jc w:val="center"/>
        <w:rPr>
          <w:spacing w:val="1"/>
          <w:sz w:val="22"/>
          <w:szCs w:val="22"/>
        </w:rPr>
      </w:pPr>
      <w:r w:rsidRPr="005E6A0C">
        <w:rPr>
          <w:b/>
          <w:bCs/>
          <w:spacing w:val="-3"/>
          <w:sz w:val="22"/>
          <w:szCs w:val="22"/>
        </w:rPr>
        <w:t>Przeglądy gwarancyjne</w:t>
      </w:r>
    </w:p>
    <w:p w:rsidR="00016B59" w:rsidRPr="005E6A0C" w:rsidRDefault="00016B59" w:rsidP="000273F2">
      <w:pPr>
        <w:widowControl w:val="0"/>
        <w:numPr>
          <w:ilvl w:val="0"/>
          <w:numId w:val="12"/>
          <w:numberingChange w:id="232" w:author="Unknown" w:date="2017-02-24T14:00:00Z" w:original="%1:1:0:."/>
        </w:numPr>
        <w:shd w:val="clear" w:color="auto" w:fill="FFFFFF"/>
        <w:tabs>
          <w:tab w:val="clear" w:pos="720"/>
        </w:tabs>
        <w:autoSpaceDE w:val="0"/>
        <w:ind w:left="284" w:hanging="284"/>
        <w:jc w:val="both"/>
        <w:rPr>
          <w:spacing w:val="4"/>
          <w:sz w:val="22"/>
          <w:szCs w:val="22"/>
        </w:rPr>
      </w:pPr>
      <w:r w:rsidRPr="005E6A0C">
        <w:rPr>
          <w:spacing w:val="1"/>
          <w:sz w:val="22"/>
          <w:szCs w:val="22"/>
        </w:rPr>
        <w:t>Zamawiający zastrzega sobie prawo do dwóch komisyjnych przeglądów gwarancyjnych w okresie trwania gwarancji.</w:t>
      </w:r>
    </w:p>
    <w:p w:rsidR="00016B59" w:rsidRPr="005E6A0C" w:rsidRDefault="00016B59" w:rsidP="000273F2">
      <w:pPr>
        <w:widowControl w:val="0"/>
        <w:numPr>
          <w:ilvl w:val="0"/>
          <w:numId w:val="12"/>
          <w:numberingChange w:id="233" w:author="Unknown" w:date="2017-02-24T14:00:00Z" w:original="%1:2:0:."/>
        </w:numPr>
        <w:shd w:val="clear" w:color="auto" w:fill="FFFFFF"/>
        <w:tabs>
          <w:tab w:val="clear" w:pos="720"/>
        </w:tabs>
        <w:autoSpaceDE w:val="0"/>
        <w:ind w:left="284" w:hanging="284"/>
        <w:jc w:val="both"/>
        <w:rPr>
          <w:spacing w:val="5"/>
          <w:sz w:val="22"/>
          <w:szCs w:val="22"/>
        </w:rPr>
      </w:pPr>
      <w:r w:rsidRPr="005E6A0C">
        <w:rPr>
          <w:spacing w:val="4"/>
          <w:sz w:val="22"/>
          <w:szCs w:val="22"/>
        </w:rPr>
        <w:t xml:space="preserve">Datę, godzinę i miejsce dokonania przeglądu gwarancyjnego wyznacza Zamawiający, </w:t>
      </w:r>
      <w:r w:rsidRPr="005E6A0C">
        <w:rPr>
          <w:sz w:val="22"/>
          <w:szCs w:val="22"/>
        </w:rPr>
        <w:t>zawiadamiając o nim Gwaranta na piśmie z co najmniej 14 dniowym wyprzedzeniem.</w:t>
      </w:r>
    </w:p>
    <w:p w:rsidR="00016B59" w:rsidRPr="005E6A0C" w:rsidRDefault="00016B59" w:rsidP="000273F2">
      <w:pPr>
        <w:widowControl w:val="0"/>
        <w:numPr>
          <w:ilvl w:val="0"/>
          <w:numId w:val="12"/>
          <w:numberingChange w:id="234" w:author="Unknown" w:date="2017-02-24T14:00:00Z" w:original="%1:3:0:."/>
        </w:numPr>
        <w:shd w:val="clear" w:color="auto" w:fill="FFFFFF"/>
        <w:tabs>
          <w:tab w:val="clear" w:pos="720"/>
        </w:tabs>
        <w:autoSpaceDE w:val="0"/>
        <w:ind w:left="284" w:hanging="284"/>
        <w:jc w:val="both"/>
        <w:rPr>
          <w:spacing w:val="-1"/>
          <w:sz w:val="22"/>
          <w:szCs w:val="22"/>
        </w:rPr>
      </w:pPr>
      <w:r w:rsidRPr="005E6A0C">
        <w:rPr>
          <w:spacing w:val="5"/>
          <w:sz w:val="22"/>
          <w:szCs w:val="22"/>
        </w:rPr>
        <w:t xml:space="preserve">W skład komisji przeglądowej będą wchodziły co najmniej 2 osoby wyznaczone przez </w:t>
      </w:r>
      <w:r w:rsidRPr="005E6A0C">
        <w:rPr>
          <w:sz w:val="22"/>
          <w:szCs w:val="22"/>
        </w:rPr>
        <w:t>Zamawiającego oraz co najmniej 1 osoba wyznaczone przez Gwaranta.</w:t>
      </w:r>
    </w:p>
    <w:p w:rsidR="00016B59" w:rsidRPr="005E6A0C" w:rsidRDefault="00016B59" w:rsidP="000273F2">
      <w:pPr>
        <w:widowControl w:val="0"/>
        <w:numPr>
          <w:ilvl w:val="0"/>
          <w:numId w:val="12"/>
          <w:numberingChange w:id="235" w:author="Unknown" w:date="2017-02-24T14:00:00Z" w:original="%1:4:0:."/>
        </w:numPr>
        <w:shd w:val="clear" w:color="auto" w:fill="FFFFFF"/>
        <w:tabs>
          <w:tab w:val="clear" w:pos="720"/>
        </w:tabs>
        <w:autoSpaceDE w:val="0"/>
        <w:ind w:left="284" w:hanging="284"/>
        <w:jc w:val="both"/>
        <w:rPr>
          <w:spacing w:val="6"/>
          <w:sz w:val="22"/>
          <w:szCs w:val="22"/>
        </w:rPr>
      </w:pPr>
      <w:r w:rsidRPr="005E6A0C">
        <w:rPr>
          <w:spacing w:val="-1"/>
          <w:sz w:val="22"/>
          <w:szCs w:val="22"/>
        </w:rPr>
        <w:t xml:space="preserve">Jeżeli Gwarant został prawidłowo zawiadomiony o terminie i miejscu dokonania przeglądu </w:t>
      </w:r>
      <w:r w:rsidRPr="005E6A0C">
        <w:rPr>
          <w:spacing w:val="5"/>
          <w:sz w:val="22"/>
          <w:szCs w:val="22"/>
        </w:rPr>
        <w:t>gwarancyjnego, niestawienie się jego przedstawicieli nie będzie przeszkodą</w:t>
      </w:r>
      <w:r w:rsidRPr="005E6A0C">
        <w:rPr>
          <w:spacing w:val="4"/>
          <w:sz w:val="22"/>
          <w:szCs w:val="22"/>
        </w:rPr>
        <w:t xml:space="preserve"> dla ważności                    i skuteczności ustaleń dokonanych przez komisję </w:t>
      </w:r>
      <w:r w:rsidRPr="005E6A0C">
        <w:rPr>
          <w:spacing w:val="-3"/>
          <w:sz w:val="22"/>
          <w:szCs w:val="22"/>
        </w:rPr>
        <w:t>przeglądową.</w:t>
      </w:r>
    </w:p>
    <w:p w:rsidR="00016B59" w:rsidRPr="005E6A0C" w:rsidRDefault="00016B59" w:rsidP="000273F2">
      <w:pPr>
        <w:widowControl w:val="0"/>
        <w:numPr>
          <w:ilvl w:val="0"/>
          <w:numId w:val="12"/>
          <w:numberingChange w:id="236" w:author="Unknown" w:date="2017-02-24T14:00:00Z" w:original="%1:5:0:."/>
        </w:numPr>
        <w:shd w:val="clear" w:color="auto" w:fill="FFFFFF"/>
        <w:tabs>
          <w:tab w:val="clear" w:pos="720"/>
        </w:tabs>
        <w:autoSpaceDE w:val="0"/>
        <w:ind w:left="284" w:hanging="284"/>
        <w:jc w:val="both"/>
        <w:rPr>
          <w:spacing w:val="-1"/>
          <w:sz w:val="22"/>
          <w:szCs w:val="22"/>
        </w:rPr>
      </w:pPr>
      <w:r w:rsidRPr="005E6A0C">
        <w:rPr>
          <w:spacing w:val="6"/>
          <w:sz w:val="22"/>
          <w:szCs w:val="22"/>
        </w:rPr>
        <w:t xml:space="preserve">Z każdego przeglądu gwarancyjnego sporządza się szczegółowy Protokół Przeglądu </w:t>
      </w:r>
      <w:r w:rsidRPr="005E6A0C">
        <w:rPr>
          <w:spacing w:val="3"/>
          <w:sz w:val="22"/>
          <w:szCs w:val="22"/>
        </w:rPr>
        <w:t xml:space="preserve">Gwarancyjnego, co najmniej w dwóch egzemplarzach, po jednym dla Zamawiającego i </w:t>
      </w:r>
      <w:r w:rsidRPr="005E6A0C">
        <w:rPr>
          <w:spacing w:val="-1"/>
          <w:sz w:val="22"/>
          <w:szCs w:val="22"/>
        </w:rPr>
        <w:t xml:space="preserve">dla Gwaranta. W przypadku nieobecności przedstawicieli Gwaranta, Zamawiający </w:t>
      </w:r>
      <w:r w:rsidRPr="005E6A0C">
        <w:rPr>
          <w:sz w:val="22"/>
          <w:szCs w:val="22"/>
        </w:rPr>
        <w:t>niezwłocznie przesyła Gwarantowi jeden egzemplarz Protokołu Przeglądu.</w:t>
      </w:r>
    </w:p>
    <w:p w:rsidR="00016B59" w:rsidRPr="00D52BE3" w:rsidRDefault="00016B59" w:rsidP="000273F2">
      <w:pPr>
        <w:widowControl w:val="0"/>
        <w:numPr>
          <w:ilvl w:val="0"/>
          <w:numId w:val="12"/>
          <w:numberingChange w:id="237" w:author="Unknown" w:date="2017-02-24T14:00:00Z" w:original="%1:6:0:."/>
        </w:numPr>
        <w:shd w:val="clear" w:color="auto" w:fill="FFFFFF"/>
        <w:tabs>
          <w:tab w:val="clear" w:pos="720"/>
        </w:tabs>
        <w:autoSpaceDE w:val="0"/>
        <w:ind w:left="284" w:hanging="284"/>
        <w:jc w:val="both"/>
        <w:rPr>
          <w:spacing w:val="6"/>
          <w:sz w:val="22"/>
          <w:szCs w:val="22"/>
        </w:rPr>
      </w:pPr>
      <w:r w:rsidRPr="005E6A0C">
        <w:rPr>
          <w:spacing w:val="-1"/>
          <w:sz w:val="22"/>
          <w:szCs w:val="22"/>
        </w:rPr>
        <w:t>Jeżeli Gwarant został prawidłowo zawiadomiony o terminie i miejscu dokonania przeglądu</w:t>
      </w:r>
      <w:r w:rsidRPr="00E70C30">
        <w:rPr>
          <w:color w:val="FF0000"/>
          <w:spacing w:val="-1"/>
          <w:sz w:val="22"/>
          <w:szCs w:val="22"/>
        </w:rPr>
        <w:t xml:space="preserve"> </w:t>
      </w:r>
      <w:r w:rsidRPr="00D52BE3">
        <w:rPr>
          <w:spacing w:val="5"/>
          <w:sz w:val="22"/>
          <w:szCs w:val="22"/>
        </w:rPr>
        <w:t xml:space="preserve">gwarancyjnego, niestawienie się jego przedstawicieli nie będzie wywoływało żadnych </w:t>
      </w:r>
      <w:r w:rsidRPr="00D52BE3">
        <w:rPr>
          <w:spacing w:val="4"/>
          <w:sz w:val="22"/>
          <w:szCs w:val="22"/>
        </w:rPr>
        <w:t xml:space="preserve">ujemnych skutków dla ważności i skuteczności ustaleń dokonanych przez komisję </w:t>
      </w:r>
      <w:r w:rsidRPr="00D52BE3">
        <w:rPr>
          <w:spacing w:val="-3"/>
          <w:sz w:val="22"/>
          <w:szCs w:val="22"/>
        </w:rPr>
        <w:t>przeglądową.</w:t>
      </w:r>
    </w:p>
    <w:p w:rsidR="00016B59" w:rsidRPr="00D52BE3" w:rsidRDefault="00016B59" w:rsidP="000273F2">
      <w:pPr>
        <w:widowControl w:val="0"/>
        <w:numPr>
          <w:ilvl w:val="0"/>
          <w:numId w:val="12"/>
          <w:numberingChange w:id="238" w:author="Unknown" w:date="2017-02-24T14:00:00Z" w:original="%1:7:0:."/>
        </w:numPr>
        <w:shd w:val="clear" w:color="auto" w:fill="FFFFFF"/>
        <w:tabs>
          <w:tab w:val="clear" w:pos="720"/>
        </w:tabs>
        <w:autoSpaceDE w:val="0"/>
        <w:ind w:left="284" w:hanging="284"/>
        <w:jc w:val="both"/>
        <w:rPr>
          <w:sz w:val="22"/>
          <w:szCs w:val="22"/>
        </w:rPr>
      </w:pPr>
      <w:r w:rsidRPr="00D52BE3">
        <w:rPr>
          <w:spacing w:val="6"/>
          <w:sz w:val="22"/>
          <w:szCs w:val="22"/>
        </w:rPr>
        <w:t xml:space="preserve">Z każdego przeglądu gwarancyjnego sporządza się szczegółowy Protokół Przeglądu </w:t>
      </w:r>
      <w:r w:rsidRPr="00D52BE3">
        <w:rPr>
          <w:spacing w:val="3"/>
          <w:sz w:val="22"/>
          <w:szCs w:val="22"/>
        </w:rPr>
        <w:t xml:space="preserve">Gwarancyjnego, w co najmniej dwóch egzemplarzach, po jednym dla Zamawiającego i </w:t>
      </w:r>
      <w:r w:rsidRPr="00D52BE3">
        <w:rPr>
          <w:spacing w:val="-1"/>
          <w:sz w:val="22"/>
          <w:szCs w:val="22"/>
        </w:rPr>
        <w:t xml:space="preserve">dla Gwaranta. W przypadku nieobecności przedstawicieli Gwaranta, Zamawiający </w:t>
      </w:r>
      <w:r w:rsidRPr="00D52BE3">
        <w:rPr>
          <w:sz w:val="22"/>
          <w:szCs w:val="22"/>
        </w:rPr>
        <w:t>niezwłocznie przesyła Gwarantowi jeden egzemplarz Protokołu Przeglądu.</w:t>
      </w:r>
    </w:p>
    <w:p w:rsidR="00016B59" w:rsidRPr="00E70C30" w:rsidRDefault="00016B59" w:rsidP="00192D0A">
      <w:pPr>
        <w:widowControl w:val="0"/>
        <w:shd w:val="clear" w:color="auto" w:fill="FFFFFF"/>
        <w:tabs>
          <w:tab w:val="left" w:pos="283"/>
        </w:tabs>
        <w:autoSpaceDE w:val="0"/>
        <w:jc w:val="both"/>
        <w:rPr>
          <w:color w:val="FF0000"/>
          <w:sz w:val="22"/>
          <w:szCs w:val="22"/>
        </w:rPr>
      </w:pPr>
    </w:p>
    <w:p w:rsidR="00016B59" w:rsidRPr="00D52BE3" w:rsidRDefault="00016B59" w:rsidP="00192D0A">
      <w:pPr>
        <w:shd w:val="clear" w:color="auto" w:fill="FFFFFF"/>
        <w:ind w:left="3053" w:right="3077"/>
        <w:jc w:val="center"/>
        <w:rPr>
          <w:b/>
          <w:bCs/>
          <w:spacing w:val="-2"/>
          <w:sz w:val="22"/>
          <w:szCs w:val="22"/>
        </w:rPr>
      </w:pPr>
      <w:r w:rsidRPr="00D52BE3">
        <w:rPr>
          <w:b/>
          <w:bCs/>
          <w:spacing w:val="-3"/>
          <w:sz w:val="22"/>
          <w:szCs w:val="22"/>
        </w:rPr>
        <w:t xml:space="preserve">§ 4 </w:t>
      </w:r>
    </w:p>
    <w:p w:rsidR="00016B59" w:rsidRPr="00D52BE3" w:rsidRDefault="00016B59" w:rsidP="00192D0A">
      <w:pPr>
        <w:shd w:val="clear" w:color="auto" w:fill="FFFFFF"/>
        <w:ind w:left="3053" w:right="3077"/>
        <w:jc w:val="center"/>
        <w:rPr>
          <w:spacing w:val="1"/>
          <w:sz w:val="22"/>
          <w:szCs w:val="22"/>
        </w:rPr>
      </w:pPr>
      <w:r w:rsidRPr="00D52BE3">
        <w:rPr>
          <w:b/>
          <w:bCs/>
          <w:spacing w:val="-2"/>
          <w:sz w:val="22"/>
          <w:szCs w:val="22"/>
        </w:rPr>
        <w:t>Wezwanie do usunięcia wad</w:t>
      </w:r>
    </w:p>
    <w:p w:rsidR="00016B59" w:rsidRPr="00D52BE3" w:rsidRDefault="00016B59" w:rsidP="00192D0A">
      <w:pPr>
        <w:shd w:val="clear" w:color="auto" w:fill="FFFFFF"/>
        <w:jc w:val="both"/>
        <w:rPr>
          <w:sz w:val="22"/>
          <w:szCs w:val="22"/>
        </w:rPr>
      </w:pPr>
      <w:r w:rsidRPr="00D52BE3">
        <w:rPr>
          <w:spacing w:val="1"/>
          <w:sz w:val="22"/>
          <w:szCs w:val="22"/>
        </w:rPr>
        <w:t xml:space="preserve">W przypadku ujawnienia wady w czasie innym niż podczas przeglądu gwarancyjnego, </w:t>
      </w:r>
      <w:r w:rsidRPr="00D52BE3">
        <w:rPr>
          <w:spacing w:val="-1"/>
          <w:sz w:val="22"/>
          <w:szCs w:val="22"/>
        </w:rPr>
        <w:t xml:space="preserve">Zamawiający niezwłocznie, lecz nie później niż w ciągu 7 dni od ujawnienia wady, zawiadomi </w:t>
      </w:r>
      <w:r w:rsidRPr="00D52BE3">
        <w:rPr>
          <w:sz w:val="22"/>
          <w:szCs w:val="22"/>
        </w:rPr>
        <w:t xml:space="preserve">na piśmie o niej Gwaranta, równocześnie wzywając go do usunięcia ujawnionej wady w </w:t>
      </w:r>
      <w:r w:rsidRPr="00D52BE3">
        <w:rPr>
          <w:spacing w:val="-2"/>
          <w:sz w:val="22"/>
          <w:szCs w:val="22"/>
        </w:rPr>
        <w:t>odpowiednim trybie;</w:t>
      </w:r>
    </w:p>
    <w:p w:rsidR="00016B59" w:rsidRPr="00D52BE3" w:rsidRDefault="00016B59" w:rsidP="00192D0A">
      <w:pPr>
        <w:widowControl w:val="0"/>
        <w:numPr>
          <w:ilvl w:val="0"/>
          <w:numId w:val="1"/>
          <w:numberingChange w:id="239" w:author="Unknown" w:date="2017-02-24T14:00:00Z" w:original="%1:1:0:)"/>
        </w:numPr>
        <w:shd w:val="clear" w:color="auto" w:fill="FFFFFF"/>
        <w:autoSpaceDE w:val="0"/>
        <w:ind w:left="567" w:hanging="283"/>
        <w:rPr>
          <w:spacing w:val="-1"/>
          <w:sz w:val="22"/>
          <w:szCs w:val="22"/>
        </w:rPr>
      </w:pPr>
      <w:r w:rsidRPr="00D52BE3">
        <w:rPr>
          <w:sz w:val="22"/>
          <w:szCs w:val="22"/>
        </w:rPr>
        <w:t>Zwykłym, o którym mowa w §5 ust. 1, lub</w:t>
      </w:r>
    </w:p>
    <w:p w:rsidR="00016B59" w:rsidRPr="00D52BE3" w:rsidRDefault="00016B59" w:rsidP="00192D0A">
      <w:pPr>
        <w:widowControl w:val="0"/>
        <w:numPr>
          <w:ilvl w:val="0"/>
          <w:numId w:val="1"/>
          <w:numberingChange w:id="240" w:author="Unknown" w:date="2017-02-24T14:00:00Z" w:original="%1:2:0:)"/>
        </w:numPr>
        <w:shd w:val="clear" w:color="auto" w:fill="FFFFFF"/>
        <w:autoSpaceDE w:val="0"/>
        <w:ind w:left="567" w:hanging="283"/>
        <w:rPr>
          <w:b/>
          <w:bCs/>
          <w:spacing w:val="-4"/>
          <w:sz w:val="22"/>
          <w:szCs w:val="22"/>
        </w:rPr>
      </w:pPr>
      <w:r w:rsidRPr="00D52BE3">
        <w:rPr>
          <w:spacing w:val="-1"/>
          <w:sz w:val="22"/>
          <w:szCs w:val="22"/>
        </w:rPr>
        <w:t>Awaryjnym, o którym mo</w:t>
      </w:r>
      <w:r>
        <w:rPr>
          <w:spacing w:val="-1"/>
          <w:sz w:val="22"/>
          <w:szCs w:val="22"/>
        </w:rPr>
        <w:t>wa w §</w:t>
      </w:r>
      <w:r w:rsidRPr="00D52BE3">
        <w:rPr>
          <w:spacing w:val="-1"/>
          <w:sz w:val="22"/>
          <w:szCs w:val="22"/>
        </w:rPr>
        <w:t>5 ust. 3.</w:t>
      </w:r>
    </w:p>
    <w:p w:rsidR="00016B59" w:rsidRPr="00B401F3" w:rsidRDefault="00016B59" w:rsidP="00192D0A">
      <w:pPr>
        <w:shd w:val="clear" w:color="auto" w:fill="FFFFFF"/>
        <w:ind w:left="3461" w:right="3475"/>
        <w:jc w:val="center"/>
        <w:rPr>
          <w:b/>
          <w:bCs/>
          <w:spacing w:val="-4"/>
          <w:sz w:val="22"/>
          <w:szCs w:val="22"/>
        </w:rPr>
      </w:pPr>
    </w:p>
    <w:p w:rsidR="00016B59" w:rsidRPr="00B401F3" w:rsidRDefault="00016B59" w:rsidP="00192D0A">
      <w:pPr>
        <w:shd w:val="clear" w:color="auto" w:fill="FFFFFF"/>
        <w:ind w:left="3461" w:right="3475"/>
        <w:jc w:val="center"/>
        <w:rPr>
          <w:b/>
          <w:bCs/>
          <w:spacing w:val="-3"/>
          <w:sz w:val="22"/>
          <w:szCs w:val="22"/>
        </w:rPr>
      </w:pPr>
      <w:r w:rsidRPr="00B401F3">
        <w:rPr>
          <w:b/>
          <w:bCs/>
          <w:spacing w:val="-4"/>
          <w:sz w:val="22"/>
          <w:szCs w:val="22"/>
        </w:rPr>
        <w:t xml:space="preserve">§ 5 </w:t>
      </w:r>
    </w:p>
    <w:p w:rsidR="00016B59" w:rsidRPr="00B401F3" w:rsidRDefault="00016B59" w:rsidP="00192D0A">
      <w:pPr>
        <w:shd w:val="clear" w:color="auto" w:fill="FFFFFF"/>
        <w:ind w:left="3461" w:right="3475"/>
        <w:jc w:val="center"/>
        <w:rPr>
          <w:spacing w:val="1"/>
          <w:sz w:val="22"/>
          <w:szCs w:val="22"/>
        </w:rPr>
      </w:pPr>
      <w:r w:rsidRPr="00B401F3">
        <w:rPr>
          <w:b/>
          <w:bCs/>
          <w:spacing w:val="-3"/>
          <w:sz w:val="22"/>
          <w:szCs w:val="22"/>
        </w:rPr>
        <w:t xml:space="preserve">Tryby usuwania wad </w:t>
      </w:r>
    </w:p>
    <w:p w:rsidR="00016B59" w:rsidRPr="00B401F3" w:rsidRDefault="00016B59" w:rsidP="00192D0A">
      <w:pPr>
        <w:widowControl w:val="0"/>
        <w:numPr>
          <w:ilvl w:val="0"/>
          <w:numId w:val="2"/>
          <w:numberingChange w:id="241" w:author="Unknown" w:date="2017-02-24T14:00:00Z" w:original="%1:1:0:."/>
        </w:numPr>
        <w:shd w:val="clear" w:color="auto" w:fill="FFFFFF"/>
        <w:tabs>
          <w:tab w:val="left" w:pos="278"/>
        </w:tabs>
        <w:autoSpaceDE w:val="0"/>
        <w:ind w:left="278" w:hanging="278"/>
        <w:jc w:val="both"/>
        <w:rPr>
          <w:spacing w:val="2"/>
          <w:sz w:val="22"/>
          <w:szCs w:val="22"/>
        </w:rPr>
      </w:pPr>
      <w:r w:rsidRPr="00B401F3">
        <w:rPr>
          <w:spacing w:val="1"/>
          <w:sz w:val="22"/>
          <w:szCs w:val="22"/>
        </w:rPr>
        <w:t xml:space="preserve">Gwarant obowiązany jest przystąpić do usuwania ujawnionej wady w ciągu 2 dni od daty </w:t>
      </w:r>
      <w:r w:rsidRPr="00B401F3">
        <w:rPr>
          <w:spacing w:val="2"/>
          <w:sz w:val="22"/>
          <w:szCs w:val="22"/>
        </w:rPr>
        <w:t xml:space="preserve">otrzymania wezwania, o którym mowa w §4 lub daty sporządzenia Protokołu Przeglądu </w:t>
      </w:r>
      <w:r w:rsidRPr="00B401F3">
        <w:rPr>
          <w:spacing w:val="6"/>
          <w:sz w:val="22"/>
          <w:szCs w:val="22"/>
        </w:rPr>
        <w:t xml:space="preserve">Gwarancyjnego. Termin usuwania wad  nie może być dłuższy niż 14 dni od daty </w:t>
      </w:r>
      <w:r w:rsidRPr="00B401F3">
        <w:rPr>
          <w:spacing w:val="-1"/>
          <w:sz w:val="22"/>
          <w:szCs w:val="22"/>
        </w:rPr>
        <w:t>przystąpienia do usuwania awarii (tryb zwykły).</w:t>
      </w:r>
    </w:p>
    <w:p w:rsidR="00016B59" w:rsidRPr="00060946" w:rsidRDefault="00016B59" w:rsidP="00192D0A">
      <w:pPr>
        <w:widowControl w:val="0"/>
        <w:numPr>
          <w:ilvl w:val="0"/>
          <w:numId w:val="2"/>
          <w:numberingChange w:id="242" w:author="Unknown" w:date="2017-02-24T14:00:00Z" w:original="%1:2:0:."/>
        </w:numPr>
        <w:shd w:val="clear" w:color="auto" w:fill="FFFFFF"/>
        <w:tabs>
          <w:tab w:val="left" w:pos="278"/>
        </w:tabs>
        <w:autoSpaceDE w:val="0"/>
        <w:ind w:left="278" w:hanging="278"/>
        <w:jc w:val="both"/>
        <w:rPr>
          <w:spacing w:val="6"/>
          <w:sz w:val="22"/>
          <w:szCs w:val="22"/>
        </w:rPr>
      </w:pPr>
      <w:r w:rsidRPr="00B401F3">
        <w:rPr>
          <w:spacing w:val="2"/>
          <w:sz w:val="22"/>
          <w:szCs w:val="22"/>
        </w:rPr>
        <w:t xml:space="preserve">Usunięcie wad uważa się za skuteczne z chwilą podpisania przez obie strony Protokołu </w:t>
      </w:r>
      <w:r w:rsidRPr="00B401F3">
        <w:rPr>
          <w:spacing w:val="-1"/>
          <w:sz w:val="22"/>
          <w:szCs w:val="22"/>
        </w:rPr>
        <w:t xml:space="preserve">odbioru </w:t>
      </w:r>
      <w:r w:rsidRPr="00060946">
        <w:rPr>
          <w:spacing w:val="-1"/>
          <w:sz w:val="22"/>
          <w:szCs w:val="22"/>
        </w:rPr>
        <w:t>prac z usuwania wad.</w:t>
      </w:r>
    </w:p>
    <w:p w:rsidR="00016B59" w:rsidRPr="00060946" w:rsidRDefault="00016B59" w:rsidP="00060946">
      <w:pPr>
        <w:widowControl w:val="0"/>
        <w:numPr>
          <w:ilvl w:val="0"/>
          <w:numId w:val="2"/>
          <w:numberingChange w:id="243" w:author="Unknown" w:date="2017-02-24T14:00:00Z" w:original="%1:3:0:."/>
        </w:numPr>
        <w:shd w:val="clear" w:color="auto" w:fill="FFFFFF"/>
        <w:tabs>
          <w:tab w:val="left" w:pos="278"/>
        </w:tabs>
        <w:autoSpaceDE w:val="0"/>
        <w:ind w:left="278" w:hanging="278"/>
        <w:jc w:val="both"/>
        <w:rPr>
          <w:spacing w:val="-1"/>
          <w:sz w:val="22"/>
          <w:szCs w:val="22"/>
        </w:rPr>
      </w:pPr>
      <w:r w:rsidRPr="00060946">
        <w:rPr>
          <w:spacing w:val="6"/>
          <w:sz w:val="22"/>
          <w:szCs w:val="22"/>
        </w:rPr>
        <w:t xml:space="preserve">W przypadku, kiedy ujawniona wada ogranicza lub uniemożliwia działanie części lub </w:t>
      </w:r>
      <w:r w:rsidRPr="00060946">
        <w:rPr>
          <w:spacing w:val="1"/>
          <w:sz w:val="22"/>
          <w:szCs w:val="22"/>
        </w:rPr>
        <w:t xml:space="preserve">całości przedmiotu Umowy, a także, gdy ujawniona wada może skutkować zagrożeniem </w:t>
      </w:r>
      <w:r w:rsidRPr="00060946">
        <w:rPr>
          <w:sz w:val="22"/>
          <w:szCs w:val="22"/>
        </w:rPr>
        <w:t xml:space="preserve">dla życia lub zdrowia ludzi, zanieczyszczeniem środowiska, wystąpieniem </w:t>
      </w:r>
      <w:r w:rsidRPr="00060946">
        <w:rPr>
          <w:spacing w:val="7"/>
          <w:sz w:val="22"/>
          <w:szCs w:val="22"/>
        </w:rPr>
        <w:t xml:space="preserve">niepowetowanej szkody dla Zamawiającego lub osób trzecich, jak również w innych </w:t>
      </w:r>
      <w:r w:rsidRPr="00060946">
        <w:rPr>
          <w:spacing w:val="1"/>
          <w:sz w:val="22"/>
          <w:szCs w:val="22"/>
        </w:rPr>
        <w:t xml:space="preserve">przypadkach nie cierpiących zwłoki awaria zostanie usunięta przez Gwaranta w ciągu </w:t>
      </w:r>
      <w:r w:rsidRPr="00060946">
        <w:rPr>
          <w:spacing w:val="3"/>
          <w:sz w:val="22"/>
          <w:szCs w:val="22"/>
        </w:rPr>
        <w:t xml:space="preserve">48 godzin. Gwarant zostanie powiadomiony                 o takiej awarii w ciągu 12 godzin od jej </w:t>
      </w:r>
      <w:r w:rsidRPr="00060946">
        <w:rPr>
          <w:spacing w:val="-1"/>
          <w:sz w:val="22"/>
          <w:szCs w:val="22"/>
        </w:rPr>
        <w:t>wystąpienia (tryb awaryjny ).</w:t>
      </w:r>
    </w:p>
    <w:p w:rsidR="00016B59" w:rsidRPr="007C73D9" w:rsidRDefault="00016B59" w:rsidP="00192D0A">
      <w:pPr>
        <w:widowControl w:val="0"/>
        <w:numPr>
          <w:ilvl w:val="0"/>
          <w:numId w:val="2"/>
          <w:numberingChange w:id="244" w:author="Unknown" w:date="2017-02-24T14:00:00Z" w:original="%1:4:0:."/>
        </w:numPr>
        <w:shd w:val="clear" w:color="auto" w:fill="FFFFFF"/>
        <w:tabs>
          <w:tab w:val="left" w:pos="278"/>
        </w:tabs>
        <w:autoSpaceDE w:val="0"/>
        <w:ind w:left="278" w:hanging="278"/>
        <w:jc w:val="both"/>
        <w:rPr>
          <w:b/>
          <w:bCs/>
          <w:spacing w:val="-4"/>
          <w:sz w:val="22"/>
          <w:szCs w:val="22"/>
        </w:rPr>
      </w:pPr>
      <w:r w:rsidRPr="007C73D9">
        <w:rPr>
          <w:spacing w:val="1"/>
          <w:sz w:val="22"/>
          <w:szCs w:val="22"/>
        </w:rPr>
        <w:t xml:space="preserve">Strony mogą ustanowić osobne porozumienie o usuwaniu wad w trybie awaryjnym przez </w:t>
      </w:r>
      <w:r w:rsidRPr="007C73D9">
        <w:rPr>
          <w:spacing w:val="-1"/>
          <w:sz w:val="22"/>
          <w:szCs w:val="22"/>
        </w:rPr>
        <w:t>służby Użytkownika na koszt Wykonawcy.</w:t>
      </w:r>
    </w:p>
    <w:p w:rsidR="00016B59" w:rsidRPr="008C294E" w:rsidRDefault="00016B59" w:rsidP="00192D0A">
      <w:pPr>
        <w:shd w:val="clear" w:color="auto" w:fill="FFFFFF"/>
        <w:ind w:right="3360"/>
        <w:rPr>
          <w:b/>
          <w:bCs/>
          <w:spacing w:val="-4"/>
          <w:sz w:val="22"/>
          <w:szCs w:val="22"/>
        </w:rPr>
      </w:pPr>
    </w:p>
    <w:p w:rsidR="00016B59" w:rsidRPr="008C294E" w:rsidRDefault="00016B59" w:rsidP="00192D0A">
      <w:pPr>
        <w:shd w:val="clear" w:color="auto" w:fill="FFFFFF"/>
        <w:ind w:right="-2"/>
        <w:jc w:val="center"/>
        <w:rPr>
          <w:b/>
          <w:bCs/>
          <w:spacing w:val="-4"/>
          <w:sz w:val="22"/>
          <w:szCs w:val="22"/>
        </w:rPr>
      </w:pPr>
      <w:r w:rsidRPr="008C294E">
        <w:rPr>
          <w:b/>
          <w:bCs/>
          <w:spacing w:val="-4"/>
          <w:sz w:val="22"/>
          <w:szCs w:val="22"/>
        </w:rPr>
        <w:t>§ 6</w:t>
      </w:r>
    </w:p>
    <w:p w:rsidR="00016B59" w:rsidRPr="008C294E" w:rsidRDefault="00016B59" w:rsidP="00192D0A">
      <w:pPr>
        <w:shd w:val="clear" w:color="auto" w:fill="FFFFFF"/>
        <w:ind w:right="-2"/>
        <w:jc w:val="center"/>
        <w:rPr>
          <w:spacing w:val="-26"/>
          <w:sz w:val="22"/>
          <w:szCs w:val="22"/>
        </w:rPr>
      </w:pPr>
      <w:r w:rsidRPr="008C294E">
        <w:rPr>
          <w:b/>
          <w:bCs/>
          <w:spacing w:val="-4"/>
          <w:sz w:val="22"/>
          <w:szCs w:val="22"/>
        </w:rPr>
        <w:t>Komunikacja</w:t>
      </w:r>
    </w:p>
    <w:p w:rsidR="00016B59" w:rsidRPr="008C294E" w:rsidRDefault="00016B59" w:rsidP="00192D0A">
      <w:pPr>
        <w:shd w:val="clear" w:color="auto" w:fill="FFFFFF"/>
        <w:tabs>
          <w:tab w:val="left" w:pos="283"/>
        </w:tabs>
        <w:ind w:left="19"/>
        <w:jc w:val="both"/>
        <w:rPr>
          <w:spacing w:val="-16"/>
          <w:sz w:val="22"/>
          <w:szCs w:val="22"/>
        </w:rPr>
      </w:pPr>
      <w:r w:rsidRPr="00743396">
        <w:rPr>
          <w:b/>
          <w:spacing w:val="-26"/>
          <w:sz w:val="22"/>
          <w:szCs w:val="22"/>
        </w:rPr>
        <w:t>1.</w:t>
      </w:r>
      <w:r w:rsidRPr="00743396">
        <w:rPr>
          <w:b/>
          <w:sz w:val="22"/>
          <w:szCs w:val="22"/>
        </w:rPr>
        <w:tab/>
      </w:r>
      <w:r w:rsidRPr="008C294E">
        <w:rPr>
          <w:sz w:val="22"/>
          <w:szCs w:val="22"/>
        </w:rPr>
        <w:t>Wszelka komunikacja pomiędzy stronami wymaga zachowania formy pisemnej.</w:t>
      </w:r>
    </w:p>
    <w:p w:rsidR="00016B59" w:rsidRPr="008C294E" w:rsidRDefault="00016B59" w:rsidP="00192D0A">
      <w:pPr>
        <w:shd w:val="clear" w:color="auto" w:fill="FFFFFF"/>
        <w:tabs>
          <w:tab w:val="left" w:pos="355"/>
        </w:tabs>
        <w:ind w:left="293" w:hanging="293"/>
        <w:jc w:val="both"/>
        <w:rPr>
          <w:spacing w:val="-17"/>
          <w:sz w:val="22"/>
          <w:szCs w:val="22"/>
        </w:rPr>
      </w:pPr>
      <w:r w:rsidRPr="00743396">
        <w:rPr>
          <w:b/>
          <w:spacing w:val="-16"/>
          <w:sz w:val="22"/>
          <w:szCs w:val="22"/>
        </w:rPr>
        <w:t>2.</w:t>
      </w:r>
      <w:r w:rsidRPr="00743396">
        <w:rPr>
          <w:b/>
          <w:sz w:val="22"/>
          <w:szCs w:val="22"/>
        </w:rPr>
        <w:tab/>
      </w:r>
      <w:r w:rsidRPr="008C294E">
        <w:rPr>
          <w:sz w:val="22"/>
          <w:szCs w:val="22"/>
        </w:rPr>
        <w:t xml:space="preserve">Komunikacja za pomocą telefaksu będzie uważana za prowadzoną w formie pisemnej, o </w:t>
      </w:r>
      <w:r w:rsidRPr="008C294E">
        <w:rPr>
          <w:spacing w:val="3"/>
          <w:sz w:val="22"/>
          <w:szCs w:val="22"/>
        </w:rPr>
        <w:t xml:space="preserve">ile treść telefaksu zostanie niezwłocznie potwierdzona na piśmie, tj. poprzez nadanie w </w:t>
      </w:r>
      <w:r w:rsidRPr="008C294E">
        <w:rPr>
          <w:sz w:val="22"/>
          <w:szCs w:val="22"/>
        </w:rPr>
        <w:t>dniu wysłania telefaksu listu potwierdzającego treść telefaksu lub e-mail. Data otrzymania tak potwierdzonego telefaksu będzie uważana za datę otrzymania pisma.</w:t>
      </w:r>
    </w:p>
    <w:p w:rsidR="00016B59" w:rsidRPr="008C294E" w:rsidRDefault="00016B59" w:rsidP="00192D0A">
      <w:pPr>
        <w:shd w:val="clear" w:color="auto" w:fill="FFFFFF"/>
        <w:tabs>
          <w:tab w:val="left" w:pos="283"/>
        </w:tabs>
        <w:jc w:val="both"/>
        <w:rPr>
          <w:sz w:val="22"/>
          <w:szCs w:val="22"/>
        </w:rPr>
      </w:pPr>
      <w:r w:rsidRPr="00743396">
        <w:rPr>
          <w:b/>
          <w:spacing w:val="-17"/>
          <w:sz w:val="22"/>
          <w:szCs w:val="22"/>
        </w:rPr>
        <w:t>3.</w:t>
      </w:r>
      <w:r w:rsidRPr="00743396">
        <w:rPr>
          <w:b/>
          <w:sz w:val="22"/>
          <w:szCs w:val="22"/>
        </w:rPr>
        <w:tab/>
      </w:r>
      <w:r w:rsidRPr="008C294E">
        <w:rPr>
          <w:sz w:val="22"/>
          <w:szCs w:val="22"/>
        </w:rPr>
        <w:t>Wszelkie pisma skierowane do Gwaranta należy wysyłać na adres:</w:t>
      </w:r>
    </w:p>
    <w:p w:rsidR="00016B59" w:rsidRPr="008C294E" w:rsidRDefault="00016B59" w:rsidP="007C73D9">
      <w:pPr>
        <w:shd w:val="clear" w:color="auto" w:fill="FFFFFF"/>
        <w:tabs>
          <w:tab w:val="left" w:leader="dot" w:pos="5309"/>
        </w:tabs>
        <w:ind w:left="5"/>
        <w:rPr>
          <w:iCs/>
          <w:spacing w:val="-3"/>
          <w:sz w:val="22"/>
          <w:szCs w:val="22"/>
        </w:rPr>
      </w:pPr>
      <w:r w:rsidRPr="008C294E">
        <w:rPr>
          <w:iCs/>
          <w:spacing w:val="-3"/>
          <w:sz w:val="22"/>
          <w:szCs w:val="22"/>
        </w:rPr>
        <w:t xml:space="preserve">      …………………………………………………………………………………………………………</w:t>
      </w:r>
    </w:p>
    <w:p w:rsidR="00016B59" w:rsidRPr="008C294E" w:rsidRDefault="00016B59" w:rsidP="007C73D9">
      <w:pPr>
        <w:shd w:val="clear" w:color="auto" w:fill="FFFFFF"/>
        <w:tabs>
          <w:tab w:val="left" w:leader="dot" w:pos="5309"/>
        </w:tabs>
        <w:ind w:left="5"/>
        <w:rPr>
          <w:iCs/>
          <w:spacing w:val="-3"/>
          <w:sz w:val="22"/>
          <w:szCs w:val="22"/>
        </w:rPr>
      </w:pPr>
    </w:p>
    <w:p w:rsidR="00016B59" w:rsidRPr="008C294E" w:rsidRDefault="00016B59" w:rsidP="007C73D9">
      <w:pPr>
        <w:shd w:val="clear" w:color="auto" w:fill="FFFFFF"/>
        <w:tabs>
          <w:tab w:val="left" w:leader="dot" w:pos="5309"/>
        </w:tabs>
        <w:ind w:left="5"/>
        <w:rPr>
          <w:iCs/>
          <w:sz w:val="22"/>
          <w:szCs w:val="22"/>
        </w:rPr>
      </w:pPr>
      <w:r w:rsidRPr="008C294E">
        <w:rPr>
          <w:iCs/>
          <w:spacing w:val="-3"/>
          <w:sz w:val="22"/>
          <w:szCs w:val="22"/>
        </w:rPr>
        <w:t xml:space="preserve">      …….………</w:t>
      </w:r>
      <w:r w:rsidRPr="008C294E">
        <w:rPr>
          <w:iCs/>
          <w:sz w:val="22"/>
          <w:szCs w:val="22"/>
        </w:rPr>
        <w:t>……………………………………………………………………………………….…</w:t>
      </w:r>
    </w:p>
    <w:p w:rsidR="00016B59" w:rsidRPr="008C294E" w:rsidRDefault="00016B59" w:rsidP="00192D0A">
      <w:pPr>
        <w:shd w:val="clear" w:color="auto" w:fill="FFFFFF"/>
        <w:ind w:left="715" w:hanging="431"/>
        <w:jc w:val="both"/>
        <w:rPr>
          <w:i/>
          <w:spacing w:val="-16"/>
          <w:sz w:val="22"/>
          <w:szCs w:val="22"/>
        </w:rPr>
      </w:pPr>
      <w:r w:rsidRPr="008C294E">
        <w:rPr>
          <w:b/>
          <w:bCs/>
          <w:i/>
          <w:spacing w:val="-1"/>
          <w:sz w:val="22"/>
          <w:szCs w:val="22"/>
        </w:rPr>
        <w:t>[adres Wykonawcy, nr telefonu, nr  faksu, adres e-mail]</w:t>
      </w:r>
    </w:p>
    <w:p w:rsidR="00016B59" w:rsidRPr="008C294E" w:rsidRDefault="00016B59" w:rsidP="00192D0A">
      <w:pPr>
        <w:shd w:val="clear" w:color="auto" w:fill="FFFFFF"/>
        <w:tabs>
          <w:tab w:val="left" w:pos="283"/>
        </w:tabs>
        <w:jc w:val="both"/>
        <w:rPr>
          <w:b/>
          <w:bCs/>
          <w:spacing w:val="-2"/>
          <w:sz w:val="22"/>
          <w:szCs w:val="22"/>
        </w:rPr>
      </w:pPr>
      <w:r w:rsidRPr="008C294E">
        <w:rPr>
          <w:spacing w:val="-16"/>
          <w:sz w:val="22"/>
          <w:szCs w:val="22"/>
        </w:rPr>
        <w:t>4.</w:t>
      </w:r>
      <w:r w:rsidRPr="008C294E">
        <w:rPr>
          <w:sz w:val="22"/>
          <w:szCs w:val="22"/>
        </w:rPr>
        <w:tab/>
        <w:t>Wszelkie pisma skierowane do Zamawiającego należy wysyłać na adres:</w:t>
      </w:r>
    </w:p>
    <w:p w:rsidR="00016B59" w:rsidRPr="008C294E" w:rsidRDefault="00016B59" w:rsidP="00192D0A">
      <w:pPr>
        <w:shd w:val="clear" w:color="auto" w:fill="FFFFFF"/>
        <w:ind w:left="710" w:right="-1" w:hanging="426"/>
        <w:jc w:val="both"/>
        <w:rPr>
          <w:b/>
          <w:bCs/>
          <w:i/>
          <w:spacing w:val="-1"/>
          <w:sz w:val="22"/>
          <w:szCs w:val="22"/>
        </w:rPr>
      </w:pPr>
      <w:r w:rsidRPr="008C294E">
        <w:rPr>
          <w:b/>
          <w:bCs/>
          <w:i/>
          <w:spacing w:val="-2"/>
          <w:sz w:val="22"/>
          <w:szCs w:val="22"/>
        </w:rPr>
        <w:t>Samodzielny Publiczny Specjalistyczny Zakład Opieki Zdrowotnej</w:t>
      </w:r>
    </w:p>
    <w:p w:rsidR="00016B59" w:rsidRPr="008C294E" w:rsidRDefault="00016B59" w:rsidP="00192D0A">
      <w:pPr>
        <w:shd w:val="clear" w:color="auto" w:fill="FFFFFF"/>
        <w:ind w:left="710" w:right="3802" w:hanging="426"/>
        <w:jc w:val="both"/>
        <w:rPr>
          <w:sz w:val="22"/>
          <w:szCs w:val="22"/>
        </w:rPr>
      </w:pPr>
      <w:r w:rsidRPr="008C294E">
        <w:rPr>
          <w:b/>
          <w:bCs/>
          <w:i/>
          <w:spacing w:val="-1"/>
          <w:sz w:val="22"/>
          <w:szCs w:val="22"/>
        </w:rPr>
        <w:t>ul. Węgrzynowicza 13, 84-300 Lębork</w:t>
      </w:r>
      <w:r w:rsidRPr="008C294E">
        <w:rPr>
          <w:b/>
          <w:bCs/>
          <w:spacing w:val="-1"/>
          <w:sz w:val="22"/>
          <w:szCs w:val="22"/>
        </w:rPr>
        <w:t>.</w:t>
      </w:r>
    </w:p>
    <w:p w:rsidR="00016B59" w:rsidRPr="008C294E" w:rsidRDefault="00016B59" w:rsidP="000273F2">
      <w:pPr>
        <w:widowControl w:val="0"/>
        <w:numPr>
          <w:ilvl w:val="0"/>
          <w:numId w:val="7"/>
          <w:numberingChange w:id="245" w:author="Unknown" w:date="2017-02-24T14:00:00Z" w:original="%1:5:0:."/>
        </w:numPr>
        <w:shd w:val="clear" w:color="auto" w:fill="FFFFFF"/>
        <w:tabs>
          <w:tab w:val="left" w:pos="283"/>
        </w:tabs>
        <w:autoSpaceDE w:val="0"/>
        <w:ind w:left="283" w:hanging="283"/>
        <w:jc w:val="both"/>
        <w:rPr>
          <w:spacing w:val="8"/>
          <w:sz w:val="22"/>
          <w:szCs w:val="22"/>
        </w:rPr>
      </w:pPr>
      <w:r w:rsidRPr="008C294E">
        <w:rPr>
          <w:sz w:val="22"/>
          <w:szCs w:val="22"/>
        </w:rPr>
        <w:t xml:space="preserve">O zmianach w danych teleadresowych, o których mowa w ust. 3 i 4 strony obowiązane                                      są </w:t>
      </w:r>
      <w:r w:rsidRPr="008C294E">
        <w:rPr>
          <w:spacing w:val="8"/>
          <w:sz w:val="22"/>
          <w:szCs w:val="22"/>
        </w:rPr>
        <w:t>informować się niezwłocznie, nie później niż 7 dni od chwili zaistnienia zmian,</w:t>
      </w:r>
      <w:r w:rsidRPr="00E70C30">
        <w:rPr>
          <w:color w:val="FF0000"/>
          <w:spacing w:val="8"/>
          <w:sz w:val="22"/>
          <w:szCs w:val="22"/>
        </w:rPr>
        <w:t xml:space="preserve">                       </w:t>
      </w:r>
      <w:r w:rsidRPr="008C294E">
        <w:rPr>
          <w:spacing w:val="8"/>
          <w:sz w:val="22"/>
          <w:szCs w:val="22"/>
        </w:rPr>
        <w:t xml:space="preserve">pod </w:t>
      </w:r>
      <w:r w:rsidRPr="008C294E">
        <w:rPr>
          <w:spacing w:val="7"/>
          <w:sz w:val="22"/>
          <w:szCs w:val="22"/>
        </w:rPr>
        <w:t xml:space="preserve">rygorem uznania wysłania korespondencji pod ostatnio znany adres za skutecznie </w:t>
      </w:r>
      <w:r w:rsidRPr="008C294E">
        <w:rPr>
          <w:spacing w:val="-2"/>
          <w:sz w:val="22"/>
          <w:szCs w:val="22"/>
        </w:rPr>
        <w:t>doręczony.</w:t>
      </w:r>
    </w:p>
    <w:p w:rsidR="00016B59" w:rsidRPr="008C294E" w:rsidRDefault="00016B59" w:rsidP="000273F2">
      <w:pPr>
        <w:widowControl w:val="0"/>
        <w:numPr>
          <w:ilvl w:val="0"/>
          <w:numId w:val="7"/>
          <w:numberingChange w:id="246" w:author="Unknown" w:date="2017-02-24T14:00:00Z" w:original="%1:6:0:."/>
        </w:numPr>
        <w:shd w:val="clear" w:color="auto" w:fill="FFFFFF"/>
        <w:tabs>
          <w:tab w:val="left" w:pos="283"/>
        </w:tabs>
        <w:autoSpaceDE w:val="0"/>
        <w:ind w:left="283" w:hanging="283"/>
        <w:jc w:val="both"/>
        <w:rPr>
          <w:b/>
          <w:bCs/>
          <w:spacing w:val="-4"/>
          <w:sz w:val="22"/>
          <w:szCs w:val="22"/>
        </w:rPr>
      </w:pPr>
      <w:r w:rsidRPr="008C294E">
        <w:rPr>
          <w:spacing w:val="8"/>
          <w:sz w:val="22"/>
          <w:szCs w:val="22"/>
        </w:rPr>
        <w:t xml:space="preserve">Gwarant jest obowiązany w terminie 7 dni od daty złożenia wniosku o upadłość                          lub </w:t>
      </w:r>
      <w:r w:rsidRPr="008C294E">
        <w:rPr>
          <w:spacing w:val="-1"/>
          <w:sz w:val="22"/>
          <w:szCs w:val="22"/>
        </w:rPr>
        <w:t>likwidację powiadomić na piśmie o tym fakcie Zamawiającego.</w:t>
      </w:r>
    </w:p>
    <w:p w:rsidR="00016B59" w:rsidRPr="008C294E" w:rsidRDefault="00016B59" w:rsidP="00192D0A">
      <w:pPr>
        <w:shd w:val="clear" w:color="auto" w:fill="FFFFFF"/>
        <w:ind w:right="3283"/>
        <w:rPr>
          <w:b/>
          <w:bCs/>
          <w:spacing w:val="-4"/>
          <w:sz w:val="22"/>
          <w:szCs w:val="22"/>
        </w:rPr>
      </w:pPr>
    </w:p>
    <w:p w:rsidR="00016B59" w:rsidRPr="008C294E" w:rsidRDefault="00016B59" w:rsidP="00192D0A">
      <w:pPr>
        <w:shd w:val="clear" w:color="auto" w:fill="FFFFFF"/>
        <w:ind w:left="3274" w:right="3283"/>
        <w:jc w:val="center"/>
        <w:rPr>
          <w:b/>
          <w:bCs/>
          <w:spacing w:val="-3"/>
          <w:sz w:val="22"/>
          <w:szCs w:val="22"/>
        </w:rPr>
      </w:pPr>
      <w:r w:rsidRPr="008C294E">
        <w:rPr>
          <w:b/>
          <w:bCs/>
          <w:spacing w:val="-4"/>
          <w:sz w:val="22"/>
          <w:szCs w:val="22"/>
        </w:rPr>
        <w:t xml:space="preserve">§ 7 </w:t>
      </w:r>
    </w:p>
    <w:p w:rsidR="00016B59" w:rsidRPr="008C294E" w:rsidRDefault="00016B59" w:rsidP="00192D0A">
      <w:pPr>
        <w:shd w:val="clear" w:color="auto" w:fill="FFFFFF"/>
        <w:ind w:left="3274" w:right="3283"/>
        <w:jc w:val="center"/>
        <w:rPr>
          <w:sz w:val="22"/>
          <w:szCs w:val="22"/>
        </w:rPr>
      </w:pPr>
      <w:r w:rsidRPr="008C294E">
        <w:rPr>
          <w:b/>
          <w:bCs/>
          <w:spacing w:val="-3"/>
          <w:sz w:val="22"/>
          <w:szCs w:val="22"/>
        </w:rPr>
        <w:t>Postanowienia końcowe</w:t>
      </w:r>
    </w:p>
    <w:p w:rsidR="00016B59" w:rsidRPr="008C294E" w:rsidRDefault="00016B59" w:rsidP="000273F2">
      <w:pPr>
        <w:widowControl w:val="0"/>
        <w:numPr>
          <w:ilvl w:val="0"/>
          <w:numId w:val="6"/>
          <w:numberingChange w:id="247" w:author="Unknown" w:date="2017-02-24T14:00:00Z" w:original="%1:1:0:."/>
        </w:numPr>
        <w:shd w:val="clear" w:color="auto" w:fill="FFFFFF"/>
        <w:tabs>
          <w:tab w:val="left" w:pos="269"/>
        </w:tabs>
        <w:autoSpaceDE w:val="0"/>
        <w:ind w:left="269" w:hanging="269"/>
        <w:jc w:val="both"/>
        <w:rPr>
          <w:spacing w:val="5"/>
          <w:sz w:val="22"/>
          <w:szCs w:val="22"/>
        </w:rPr>
      </w:pPr>
      <w:r w:rsidRPr="008C294E">
        <w:rPr>
          <w:sz w:val="22"/>
          <w:szCs w:val="22"/>
        </w:rPr>
        <w:t xml:space="preserve">W sprawach nieuregulowanych zastosowanie mają odpowiednie przepisy prawa </w:t>
      </w:r>
      <w:r w:rsidRPr="008C294E">
        <w:rPr>
          <w:spacing w:val="4"/>
          <w:sz w:val="22"/>
          <w:szCs w:val="22"/>
        </w:rPr>
        <w:t>polskiego,                     w szczególności Kodeksu cywilnego oraz ustawy z dnia 29 stycznia 2004 r.</w:t>
      </w:r>
      <w:r w:rsidRPr="008C294E">
        <w:rPr>
          <w:spacing w:val="-2"/>
          <w:sz w:val="22"/>
          <w:szCs w:val="22"/>
        </w:rPr>
        <w:t xml:space="preserve"> Prawo zamówień publicznych.</w:t>
      </w:r>
    </w:p>
    <w:p w:rsidR="00016B59" w:rsidRPr="008C294E" w:rsidRDefault="00016B59" w:rsidP="000273F2">
      <w:pPr>
        <w:widowControl w:val="0"/>
        <w:numPr>
          <w:ilvl w:val="0"/>
          <w:numId w:val="6"/>
          <w:numberingChange w:id="248" w:author="Unknown" w:date="2017-02-24T14:00:00Z" w:original="%1:2:0:."/>
        </w:numPr>
        <w:shd w:val="clear" w:color="auto" w:fill="FFFFFF"/>
        <w:tabs>
          <w:tab w:val="left" w:pos="269"/>
        </w:tabs>
        <w:autoSpaceDE w:val="0"/>
        <w:ind w:left="269" w:hanging="269"/>
        <w:jc w:val="both"/>
        <w:rPr>
          <w:spacing w:val="3"/>
          <w:sz w:val="22"/>
          <w:szCs w:val="22"/>
        </w:rPr>
      </w:pPr>
      <w:r w:rsidRPr="008C294E">
        <w:rPr>
          <w:spacing w:val="5"/>
          <w:sz w:val="22"/>
          <w:szCs w:val="22"/>
        </w:rPr>
        <w:t xml:space="preserve">Integralną częścią niniejszej Karty Gwarancyjnej jest Umowa oraz inne dokumenty </w:t>
      </w:r>
      <w:r w:rsidRPr="008C294E">
        <w:rPr>
          <w:spacing w:val="1"/>
          <w:sz w:val="22"/>
          <w:szCs w:val="22"/>
        </w:rPr>
        <w:t xml:space="preserve">będące integralną częścią Umowy </w:t>
      </w:r>
    </w:p>
    <w:p w:rsidR="00016B59" w:rsidRPr="008C294E" w:rsidRDefault="00016B59" w:rsidP="000273F2">
      <w:pPr>
        <w:widowControl w:val="0"/>
        <w:numPr>
          <w:ilvl w:val="0"/>
          <w:numId w:val="6"/>
          <w:numberingChange w:id="249" w:author="Unknown" w:date="2017-02-24T14:00:00Z" w:original="%1:3:0:."/>
        </w:numPr>
        <w:shd w:val="clear" w:color="auto" w:fill="FFFFFF"/>
        <w:tabs>
          <w:tab w:val="left" w:pos="269"/>
        </w:tabs>
        <w:autoSpaceDE w:val="0"/>
        <w:ind w:left="269" w:hanging="269"/>
        <w:jc w:val="both"/>
        <w:rPr>
          <w:spacing w:val="3"/>
          <w:sz w:val="22"/>
          <w:szCs w:val="22"/>
        </w:rPr>
      </w:pPr>
      <w:r w:rsidRPr="008C294E">
        <w:rPr>
          <w:spacing w:val="3"/>
          <w:sz w:val="22"/>
          <w:szCs w:val="22"/>
        </w:rPr>
        <w:t xml:space="preserve">Wszelkie zmiany niniejszej Karty Gwarancyjnej wymagają formy pisemnej pod rygorem </w:t>
      </w:r>
      <w:r w:rsidRPr="008C294E">
        <w:rPr>
          <w:spacing w:val="-3"/>
          <w:sz w:val="22"/>
          <w:szCs w:val="22"/>
        </w:rPr>
        <w:t>nieważności.</w:t>
      </w:r>
    </w:p>
    <w:p w:rsidR="00016B59" w:rsidRPr="008C294E" w:rsidRDefault="00016B59" w:rsidP="000273F2">
      <w:pPr>
        <w:widowControl w:val="0"/>
        <w:numPr>
          <w:ilvl w:val="0"/>
          <w:numId w:val="6"/>
          <w:numberingChange w:id="250" w:author="Unknown" w:date="2017-02-24T14:00:00Z" w:original="%1:4:0:."/>
        </w:numPr>
        <w:shd w:val="clear" w:color="auto" w:fill="FFFFFF"/>
        <w:tabs>
          <w:tab w:val="left" w:pos="269"/>
        </w:tabs>
        <w:autoSpaceDE w:val="0"/>
        <w:ind w:left="269" w:hanging="269"/>
        <w:jc w:val="both"/>
        <w:rPr>
          <w:b/>
          <w:bCs/>
          <w:spacing w:val="-2"/>
          <w:sz w:val="22"/>
          <w:szCs w:val="22"/>
        </w:rPr>
      </w:pPr>
      <w:r w:rsidRPr="008C294E">
        <w:rPr>
          <w:spacing w:val="3"/>
          <w:sz w:val="22"/>
          <w:szCs w:val="22"/>
        </w:rPr>
        <w:t xml:space="preserve">Niniejszą kartę Gwarancyjną sporządzono w dwóch egzemplarzach </w:t>
      </w:r>
      <w:r w:rsidRPr="008C294E">
        <w:rPr>
          <w:spacing w:val="-1"/>
          <w:sz w:val="22"/>
          <w:szCs w:val="22"/>
        </w:rPr>
        <w:t>po jednym dla każdej                        ze stron.</w:t>
      </w:r>
    </w:p>
    <w:p w:rsidR="00016B59" w:rsidRPr="008C294E" w:rsidRDefault="00016B59" w:rsidP="00192D0A">
      <w:pPr>
        <w:shd w:val="clear" w:color="auto" w:fill="FFFFFF"/>
        <w:rPr>
          <w:b/>
          <w:bCs/>
          <w:spacing w:val="-2"/>
          <w:sz w:val="22"/>
          <w:szCs w:val="22"/>
        </w:rPr>
      </w:pPr>
    </w:p>
    <w:p w:rsidR="00016B59" w:rsidRPr="008C294E" w:rsidRDefault="00016B59" w:rsidP="00192D0A">
      <w:pPr>
        <w:widowControl w:val="0"/>
        <w:pBdr>
          <w:bottom w:val="single" w:sz="4" w:space="1" w:color="000000"/>
        </w:pBdr>
        <w:tabs>
          <w:tab w:val="center" w:pos="4500"/>
          <w:tab w:val="left" w:pos="8460"/>
          <w:tab w:val="right" w:pos="9090"/>
        </w:tabs>
        <w:autoSpaceDE w:val="0"/>
        <w:ind w:right="-1"/>
        <w:jc w:val="center"/>
        <w:rPr>
          <w:b/>
          <w:bCs/>
          <w:i/>
          <w:spacing w:val="-2"/>
          <w:sz w:val="22"/>
          <w:szCs w:val="22"/>
        </w:rPr>
      </w:pPr>
      <w:r w:rsidRPr="008C294E">
        <w:rPr>
          <w:b/>
          <w:bCs/>
          <w:i/>
          <w:spacing w:val="-2"/>
          <w:sz w:val="22"/>
          <w:szCs w:val="22"/>
        </w:rPr>
        <w:t xml:space="preserve">                                                                                         Wykonawca</w:t>
      </w:r>
    </w:p>
    <w:p w:rsidR="00016B59" w:rsidRDefault="00016B59" w:rsidP="00192D0A">
      <w:pPr>
        <w:widowControl w:val="0"/>
        <w:pBdr>
          <w:bottom w:val="single" w:sz="4" w:space="1" w:color="000000"/>
        </w:pBdr>
        <w:tabs>
          <w:tab w:val="center" w:pos="4500"/>
          <w:tab w:val="left" w:pos="8460"/>
          <w:tab w:val="right" w:pos="9090"/>
        </w:tabs>
        <w:autoSpaceDE w:val="0"/>
        <w:ind w:right="-1"/>
        <w:jc w:val="center"/>
        <w:rPr>
          <w:b/>
          <w:bCs/>
          <w:i/>
          <w:color w:val="FF0000"/>
          <w:spacing w:val="-2"/>
          <w:sz w:val="22"/>
          <w:szCs w:val="22"/>
        </w:rPr>
      </w:pPr>
    </w:p>
    <w:p w:rsidR="00016B59" w:rsidRDefault="00016B59" w:rsidP="00192D0A">
      <w:pPr>
        <w:widowControl w:val="0"/>
        <w:pBdr>
          <w:bottom w:val="single" w:sz="4" w:space="1" w:color="000000"/>
        </w:pBdr>
        <w:tabs>
          <w:tab w:val="center" w:pos="4500"/>
          <w:tab w:val="left" w:pos="8460"/>
          <w:tab w:val="right" w:pos="9090"/>
        </w:tabs>
        <w:autoSpaceDE w:val="0"/>
        <w:ind w:right="-1"/>
        <w:jc w:val="center"/>
        <w:rPr>
          <w:b/>
          <w:bCs/>
          <w:i/>
          <w:color w:val="FF0000"/>
          <w:spacing w:val="-2"/>
          <w:sz w:val="22"/>
          <w:szCs w:val="22"/>
        </w:rPr>
      </w:pPr>
    </w:p>
    <w:p w:rsidR="00016B59" w:rsidRDefault="00016B59" w:rsidP="00192D0A">
      <w:pPr>
        <w:widowControl w:val="0"/>
        <w:pBdr>
          <w:bottom w:val="single" w:sz="4" w:space="1" w:color="000000"/>
        </w:pBdr>
        <w:tabs>
          <w:tab w:val="center" w:pos="4500"/>
          <w:tab w:val="left" w:pos="8460"/>
          <w:tab w:val="right" w:pos="9090"/>
        </w:tabs>
        <w:autoSpaceDE w:val="0"/>
        <w:ind w:right="-1"/>
        <w:jc w:val="center"/>
        <w:rPr>
          <w:b/>
          <w:bCs/>
          <w:i/>
          <w:color w:val="FF0000"/>
          <w:spacing w:val="-2"/>
          <w:sz w:val="22"/>
          <w:szCs w:val="22"/>
        </w:rPr>
      </w:pPr>
    </w:p>
    <w:p w:rsidR="00016B59" w:rsidRDefault="00016B59" w:rsidP="00192D0A">
      <w:pPr>
        <w:widowControl w:val="0"/>
        <w:pBdr>
          <w:bottom w:val="single" w:sz="4" w:space="1" w:color="000000"/>
        </w:pBdr>
        <w:tabs>
          <w:tab w:val="center" w:pos="4500"/>
          <w:tab w:val="left" w:pos="8460"/>
          <w:tab w:val="right" w:pos="9090"/>
        </w:tabs>
        <w:autoSpaceDE w:val="0"/>
        <w:ind w:right="-1"/>
        <w:jc w:val="center"/>
        <w:rPr>
          <w:b/>
          <w:bCs/>
          <w:i/>
          <w:color w:val="FF0000"/>
          <w:spacing w:val="-2"/>
          <w:sz w:val="22"/>
          <w:szCs w:val="22"/>
        </w:rPr>
      </w:pPr>
    </w:p>
    <w:p w:rsidR="00016B59" w:rsidRDefault="00016B59" w:rsidP="00192D0A">
      <w:pPr>
        <w:widowControl w:val="0"/>
        <w:pBdr>
          <w:bottom w:val="single" w:sz="4" w:space="1" w:color="000000"/>
        </w:pBdr>
        <w:tabs>
          <w:tab w:val="center" w:pos="4500"/>
          <w:tab w:val="left" w:pos="8460"/>
          <w:tab w:val="right" w:pos="9090"/>
        </w:tabs>
        <w:autoSpaceDE w:val="0"/>
        <w:ind w:right="-1"/>
        <w:jc w:val="center"/>
        <w:rPr>
          <w:b/>
          <w:bCs/>
          <w:i/>
          <w:color w:val="FF0000"/>
          <w:spacing w:val="-2"/>
          <w:sz w:val="22"/>
          <w:szCs w:val="22"/>
        </w:rPr>
      </w:pPr>
    </w:p>
    <w:p w:rsidR="00016B59" w:rsidRDefault="00016B59" w:rsidP="00192D0A">
      <w:pPr>
        <w:widowControl w:val="0"/>
        <w:pBdr>
          <w:bottom w:val="single" w:sz="4" w:space="1" w:color="000000"/>
        </w:pBdr>
        <w:tabs>
          <w:tab w:val="center" w:pos="4500"/>
          <w:tab w:val="left" w:pos="8460"/>
          <w:tab w:val="right" w:pos="9090"/>
        </w:tabs>
        <w:autoSpaceDE w:val="0"/>
        <w:ind w:right="-1"/>
        <w:jc w:val="center"/>
        <w:rPr>
          <w:b/>
          <w:bCs/>
          <w:i/>
          <w:color w:val="FF0000"/>
          <w:spacing w:val="-2"/>
          <w:sz w:val="22"/>
          <w:szCs w:val="22"/>
        </w:rPr>
      </w:pPr>
    </w:p>
    <w:p w:rsidR="00016B59" w:rsidRDefault="00016B59" w:rsidP="00192D0A">
      <w:pPr>
        <w:widowControl w:val="0"/>
        <w:pBdr>
          <w:bottom w:val="single" w:sz="4" w:space="1" w:color="000000"/>
        </w:pBdr>
        <w:tabs>
          <w:tab w:val="center" w:pos="4500"/>
          <w:tab w:val="left" w:pos="8460"/>
          <w:tab w:val="right" w:pos="9090"/>
        </w:tabs>
        <w:autoSpaceDE w:val="0"/>
        <w:ind w:right="-1"/>
        <w:jc w:val="center"/>
        <w:rPr>
          <w:b/>
          <w:bCs/>
          <w:i/>
          <w:color w:val="FF0000"/>
          <w:spacing w:val="-2"/>
          <w:sz w:val="22"/>
          <w:szCs w:val="22"/>
        </w:rPr>
      </w:pPr>
    </w:p>
    <w:p w:rsidR="00016B59" w:rsidRDefault="00016B59" w:rsidP="00192D0A">
      <w:pPr>
        <w:widowControl w:val="0"/>
        <w:pBdr>
          <w:bottom w:val="single" w:sz="4" w:space="1" w:color="000000"/>
        </w:pBdr>
        <w:tabs>
          <w:tab w:val="center" w:pos="4500"/>
          <w:tab w:val="left" w:pos="8460"/>
          <w:tab w:val="right" w:pos="9090"/>
        </w:tabs>
        <w:autoSpaceDE w:val="0"/>
        <w:ind w:right="-1"/>
        <w:jc w:val="center"/>
        <w:rPr>
          <w:b/>
          <w:bCs/>
          <w:i/>
          <w:color w:val="FF0000"/>
          <w:spacing w:val="-2"/>
          <w:sz w:val="22"/>
          <w:szCs w:val="22"/>
        </w:rPr>
      </w:pPr>
    </w:p>
    <w:p w:rsidR="00016B59" w:rsidRDefault="00016B59" w:rsidP="00192D0A">
      <w:pPr>
        <w:widowControl w:val="0"/>
        <w:pBdr>
          <w:bottom w:val="single" w:sz="4" w:space="1" w:color="000000"/>
        </w:pBdr>
        <w:tabs>
          <w:tab w:val="center" w:pos="4500"/>
          <w:tab w:val="left" w:pos="8460"/>
          <w:tab w:val="right" w:pos="9090"/>
        </w:tabs>
        <w:autoSpaceDE w:val="0"/>
        <w:ind w:right="-1"/>
        <w:jc w:val="center"/>
        <w:rPr>
          <w:b/>
          <w:bCs/>
          <w:i/>
          <w:color w:val="FF0000"/>
          <w:spacing w:val="-2"/>
          <w:sz w:val="22"/>
          <w:szCs w:val="22"/>
        </w:rPr>
      </w:pPr>
    </w:p>
    <w:p w:rsidR="00016B59" w:rsidRDefault="00016B59" w:rsidP="00192D0A">
      <w:pPr>
        <w:widowControl w:val="0"/>
        <w:pBdr>
          <w:bottom w:val="single" w:sz="4" w:space="1" w:color="000000"/>
        </w:pBdr>
        <w:tabs>
          <w:tab w:val="center" w:pos="4500"/>
          <w:tab w:val="left" w:pos="8460"/>
          <w:tab w:val="right" w:pos="9090"/>
        </w:tabs>
        <w:autoSpaceDE w:val="0"/>
        <w:ind w:right="-1"/>
        <w:jc w:val="center"/>
        <w:rPr>
          <w:b/>
          <w:bCs/>
          <w:i/>
          <w:color w:val="FF0000"/>
          <w:spacing w:val="-2"/>
          <w:sz w:val="22"/>
          <w:szCs w:val="22"/>
        </w:rPr>
      </w:pPr>
    </w:p>
    <w:p w:rsidR="00016B59" w:rsidRDefault="00016B59" w:rsidP="00192D0A">
      <w:pPr>
        <w:widowControl w:val="0"/>
        <w:pBdr>
          <w:bottom w:val="single" w:sz="4" w:space="1" w:color="000000"/>
        </w:pBdr>
        <w:tabs>
          <w:tab w:val="center" w:pos="4500"/>
          <w:tab w:val="left" w:pos="8460"/>
          <w:tab w:val="right" w:pos="9090"/>
        </w:tabs>
        <w:autoSpaceDE w:val="0"/>
        <w:ind w:right="-1"/>
        <w:jc w:val="center"/>
        <w:rPr>
          <w:b/>
          <w:bCs/>
          <w:i/>
          <w:color w:val="FF0000"/>
          <w:spacing w:val="-2"/>
          <w:sz w:val="22"/>
          <w:szCs w:val="22"/>
        </w:rPr>
      </w:pPr>
    </w:p>
    <w:p w:rsidR="00016B59" w:rsidRDefault="00016B59" w:rsidP="00192D0A">
      <w:pPr>
        <w:widowControl w:val="0"/>
        <w:pBdr>
          <w:bottom w:val="single" w:sz="4" w:space="1" w:color="000000"/>
        </w:pBdr>
        <w:tabs>
          <w:tab w:val="center" w:pos="4500"/>
          <w:tab w:val="left" w:pos="8460"/>
          <w:tab w:val="right" w:pos="9090"/>
        </w:tabs>
        <w:autoSpaceDE w:val="0"/>
        <w:ind w:right="-1"/>
        <w:jc w:val="center"/>
        <w:rPr>
          <w:b/>
          <w:bCs/>
          <w:i/>
          <w:color w:val="FF0000"/>
          <w:spacing w:val="-2"/>
          <w:sz w:val="22"/>
          <w:szCs w:val="22"/>
        </w:rPr>
      </w:pPr>
    </w:p>
    <w:p w:rsidR="00016B59" w:rsidRDefault="00016B59" w:rsidP="00192D0A">
      <w:pPr>
        <w:widowControl w:val="0"/>
        <w:pBdr>
          <w:bottom w:val="single" w:sz="4" w:space="1" w:color="000000"/>
        </w:pBdr>
        <w:tabs>
          <w:tab w:val="center" w:pos="4500"/>
          <w:tab w:val="left" w:pos="8460"/>
          <w:tab w:val="right" w:pos="9090"/>
        </w:tabs>
        <w:autoSpaceDE w:val="0"/>
        <w:ind w:right="-1"/>
        <w:jc w:val="center"/>
        <w:rPr>
          <w:b/>
          <w:bCs/>
          <w:i/>
          <w:color w:val="FF0000"/>
          <w:spacing w:val="-2"/>
          <w:sz w:val="22"/>
          <w:szCs w:val="22"/>
        </w:rPr>
      </w:pPr>
    </w:p>
    <w:p w:rsidR="00016B59" w:rsidRDefault="00016B59" w:rsidP="00192D0A">
      <w:pPr>
        <w:widowControl w:val="0"/>
        <w:pBdr>
          <w:bottom w:val="single" w:sz="4" w:space="1" w:color="000000"/>
        </w:pBdr>
        <w:tabs>
          <w:tab w:val="center" w:pos="4500"/>
          <w:tab w:val="left" w:pos="8460"/>
          <w:tab w:val="right" w:pos="9090"/>
        </w:tabs>
        <w:autoSpaceDE w:val="0"/>
        <w:ind w:right="-1"/>
        <w:jc w:val="center"/>
        <w:rPr>
          <w:b/>
          <w:bCs/>
          <w:i/>
          <w:color w:val="FF0000"/>
          <w:spacing w:val="-2"/>
          <w:sz w:val="22"/>
          <w:szCs w:val="22"/>
        </w:rPr>
      </w:pPr>
    </w:p>
    <w:p w:rsidR="00016B59" w:rsidRDefault="00016B59" w:rsidP="00192D0A">
      <w:pPr>
        <w:widowControl w:val="0"/>
        <w:pBdr>
          <w:bottom w:val="single" w:sz="4" w:space="1" w:color="000000"/>
        </w:pBdr>
        <w:tabs>
          <w:tab w:val="center" w:pos="4500"/>
          <w:tab w:val="left" w:pos="8460"/>
          <w:tab w:val="right" w:pos="9090"/>
        </w:tabs>
        <w:autoSpaceDE w:val="0"/>
        <w:ind w:right="-1"/>
        <w:jc w:val="center"/>
        <w:rPr>
          <w:b/>
          <w:bCs/>
          <w:i/>
          <w:color w:val="FF0000"/>
          <w:spacing w:val="-2"/>
          <w:sz w:val="22"/>
          <w:szCs w:val="22"/>
        </w:rPr>
      </w:pPr>
    </w:p>
    <w:p w:rsidR="00016B59" w:rsidRDefault="00016B59" w:rsidP="00192D0A">
      <w:pPr>
        <w:widowControl w:val="0"/>
        <w:pBdr>
          <w:bottom w:val="single" w:sz="4" w:space="1" w:color="000000"/>
        </w:pBdr>
        <w:tabs>
          <w:tab w:val="center" w:pos="4500"/>
          <w:tab w:val="left" w:pos="8460"/>
          <w:tab w:val="right" w:pos="9090"/>
        </w:tabs>
        <w:autoSpaceDE w:val="0"/>
        <w:ind w:right="-1"/>
        <w:jc w:val="center"/>
        <w:rPr>
          <w:b/>
          <w:bCs/>
          <w:i/>
          <w:color w:val="FF0000"/>
          <w:spacing w:val="-2"/>
          <w:sz w:val="22"/>
          <w:szCs w:val="22"/>
        </w:rPr>
      </w:pPr>
    </w:p>
    <w:p w:rsidR="00016B59" w:rsidRDefault="00016B59" w:rsidP="00192D0A">
      <w:pPr>
        <w:widowControl w:val="0"/>
        <w:pBdr>
          <w:bottom w:val="single" w:sz="4" w:space="1" w:color="000000"/>
        </w:pBdr>
        <w:tabs>
          <w:tab w:val="center" w:pos="4500"/>
          <w:tab w:val="left" w:pos="8460"/>
          <w:tab w:val="right" w:pos="9090"/>
        </w:tabs>
        <w:autoSpaceDE w:val="0"/>
        <w:ind w:right="-1"/>
        <w:jc w:val="center"/>
        <w:rPr>
          <w:b/>
          <w:bCs/>
          <w:i/>
          <w:color w:val="FF0000"/>
          <w:spacing w:val="-2"/>
          <w:sz w:val="22"/>
          <w:szCs w:val="22"/>
        </w:rPr>
      </w:pPr>
    </w:p>
    <w:p w:rsidR="00016B59" w:rsidRDefault="00016B59" w:rsidP="00192D0A">
      <w:pPr>
        <w:widowControl w:val="0"/>
        <w:pBdr>
          <w:bottom w:val="single" w:sz="4" w:space="1" w:color="000000"/>
        </w:pBdr>
        <w:tabs>
          <w:tab w:val="center" w:pos="4500"/>
          <w:tab w:val="left" w:pos="8460"/>
          <w:tab w:val="right" w:pos="9090"/>
        </w:tabs>
        <w:autoSpaceDE w:val="0"/>
        <w:ind w:right="-1"/>
        <w:jc w:val="center"/>
        <w:rPr>
          <w:b/>
          <w:bCs/>
          <w:i/>
          <w:color w:val="FF0000"/>
          <w:spacing w:val="-2"/>
          <w:sz w:val="22"/>
          <w:szCs w:val="22"/>
        </w:rPr>
      </w:pPr>
    </w:p>
    <w:p w:rsidR="00016B59" w:rsidRDefault="00016B59" w:rsidP="00192D0A">
      <w:pPr>
        <w:widowControl w:val="0"/>
        <w:pBdr>
          <w:bottom w:val="single" w:sz="4" w:space="1" w:color="000000"/>
        </w:pBdr>
        <w:tabs>
          <w:tab w:val="center" w:pos="4500"/>
          <w:tab w:val="left" w:pos="8460"/>
          <w:tab w:val="right" w:pos="9090"/>
        </w:tabs>
        <w:autoSpaceDE w:val="0"/>
        <w:ind w:right="-1"/>
        <w:jc w:val="center"/>
        <w:rPr>
          <w:b/>
          <w:bCs/>
          <w:i/>
          <w:color w:val="FF0000"/>
          <w:spacing w:val="-2"/>
          <w:sz w:val="22"/>
          <w:szCs w:val="22"/>
        </w:rPr>
      </w:pPr>
    </w:p>
    <w:p w:rsidR="00016B59" w:rsidRDefault="00016B59" w:rsidP="00192D0A">
      <w:pPr>
        <w:widowControl w:val="0"/>
        <w:pBdr>
          <w:bottom w:val="single" w:sz="4" w:space="1" w:color="000000"/>
        </w:pBdr>
        <w:tabs>
          <w:tab w:val="center" w:pos="4500"/>
          <w:tab w:val="left" w:pos="8460"/>
          <w:tab w:val="right" w:pos="9090"/>
        </w:tabs>
        <w:autoSpaceDE w:val="0"/>
        <w:ind w:right="-1"/>
        <w:jc w:val="center"/>
        <w:rPr>
          <w:b/>
          <w:bCs/>
          <w:i/>
          <w:color w:val="FF0000"/>
          <w:spacing w:val="-2"/>
          <w:sz w:val="22"/>
          <w:szCs w:val="22"/>
        </w:rPr>
      </w:pPr>
    </w:p>
    <w:p w:rsidR="00016B59" w:rsidRDefault="00016B59" w:rsidP="00192D0A">
      <w:pPr>
        <w:widowControl w:val="0"/>
        <w:pBdr>
          <w:bottom w:val="single" w:sz="4" w:space="1" w:color="000000"/>
        </w:pBdr>
        <w:tabs>
          <w:tab w:val="center" w:pos="4500"/>
          <w:tab w:val="left" w:pos="8460"/>
          <w:tab w:val="right" w:pos="9090"/>
        </w:tabs>
        <w:autoSpaceDE w:val="0"/>
        <w:ind w:right="-1"/>
        <w:jc w:val="center"/>
        <w:rPr>
          <w:b/>
          <w:bCs/>
          <w:i/>
          <w:color w:val="FF0000"/>
          <w:spacing w:val="-2"/>
          <w:sz w:val="22"/>
          <w:szCs w:val="22"/>
        </w:rPr>
      </w:pPr>
    </w:p>
    <w:p w:rsidR="00016B59" w:rsidRDefault="00016B59" w:rsidP="00192D0A">
      <w:pPr>
        <w:widowControl w:val="0"/>
        <w:pBdr>
          <w:bottom w:val="single" w:sz="4" w:space="1" w:color="000000"/>
        </w:pBdr>
        <w:tabs>
          <w:tab w:val="center" w:pos="4500"/>
          <w:tab w:val="left" w:pos="8460"/>
          <w:tab w:val="right" w:pos="9090"/>
        </w:tabs>
        <w:autoSpaceDE w:val="0"/>
        <w:ind w:right="-1"/>
        <w:jc w:val="center"/>
        <w:rPr>
          <w:b/>
          <w:bCs/>
          <w:i/>
          <w:color w:val="FF0000"/>
          <w:spacing w:val="-2"/>
          <w:sz w:val="22"/>
          <w:szCs w:val="22"/>
        </w:rPr>
      </w:pPr>
    </w:p>
    <w:p w:rsidR="00016B59" w:rsidRDefault="00016B59" w:rsidP="00192D0A">
      <w:pPr>
        <w:widowControl w:val="0"/>
        <w:pBdr>
          <w:bottom w:val="single" w:sz="4" w:space="1" w:color="000000"/>
        </w:pBdr>
        <w:tabs>
          <w:tab w:val="center" w:pos="4500"/>
          <w:tab w:val="left" w:pos="8460"/>
          <w:tab w:val="right" w:pos="9090"/>
        </w:tabs>
        <w:autoSpaceDE w:val="0"/>
        <w:ind w:right="-1"/>
        <w:jc w:val="center"/>
        <w:rPr>
          <w:b/>
          <w:bCs/>
          <w:i/>
          <w:color w:val="FF0000"/>
          <w:spacing w:val="-2"/>
          <w:sz w:val="22"/>
          <w:szCs w:val="22"/>
        </w:rPr>
      </w:pPr>
    </w:p>
    <w:p w:rsidR="00016B59" w:rsidRDefault="00016B59" w:rsidP="00192D0A">
      <w:pPr>
        <w:widowControl w:val="0"/>
        <w:pBdr>
          <w:bottom w:val="single" w:sz="4" w:space="1" w:color="000000"/>
        </w:pBdr>
        <w:tabs>
          <w:tab w:val="center" w:pos="4500"/>
          <w:tab w:val="left" w:pos="8460"/>
          <w:tab w:val="right" w:pos="9090"/>
        </w:tabs>
        <w:autoSpaceDE w:val="0"/>
        <w:ind w:right="-1"/>
        <w:jc w:val="center"/>
        <w:rPr>
          <w:b/>
          <w:bCs/>
          <w:i/>
          <w:color w:val="FF0000"/>
          <w:spacing w:val="-2"/>
          <w:sz w:val="22"/>
          <w:szCs w:val="22"/>
        </w:rPr>
      </w:pPr>
    </w:p>
    <w:p w:rsidR="00016B59" w:rsidRDefault="00016B59" w:rsidP="00192D0A">
      <w:pPr>
        <w:widowControl w:val="0"/>
        <w:pBdr>
          <w:bottom w:val="single" w:sz="4" w:space="1" w:color="000000"/>
        </w:pBdr>
        <w:tabs>
          <w:tab w:val="center" w:pos="4500"/>
          <w:tab w:val="left" w:pos="8460"/>
          <w:tab w:val="right" w:pos="9090"/>
        </w:tabs>
        <w:autoSpaceDE w:val="0"/>
        <w:ind w:right="-1"/>
        <w:jc w:val="center"/>
        <w:rPr>
          <w:b/>
          <w:bCs/>
          <w:i/>
          <w:color w:val="FF0000"/>
          <w:spacing w:val="-2"/>
          <w:sz w:val="22"/>
          <w:szCs w:val="22"/>
        </w:rPr>
      </w:pPr>
    </w:p>
    <w:p w:rsidR="00016B59" w:rsidRDefault="00016B59" w:rsidP="00192D0A">
      <w:pPr>
        <w:widowControl w:val="0"/>
        <w:pBdr>
          <w:bottom w:val="single" w:sz="4" w:space="1" w:color="000000"/>
        </w:pBdr>
        <w:tabs>
          <w:tab w:val="center" w:pos="4500"/>
          <w:tab w:val="left" w:pos="8460"/>
          <w:tab w:val="right" w:pos="9090"/>
        </w:tabs>
        <w:autoSpaceDE w:val="0"/>
        <w:ind w:right="-1"/>
        <w:jc w:val="center"/>
        <w:rPr>
          <w:b/>
          <w:bCs/>
          <w:i/>
          <w:color w:val="FF0000"/>
          <w:spacing w:val="-2"/>
          <w:sz w:val="22"/>
          <w:szCs w:val="22"/>
        </w:rPr>
      </w:pPr>
    </w:p>
    <w:p w:rsidR="00016B59" w:rsidRDefault="00016B59" w:rsidP="00192D0A">
      <w:pPr>
        <w:widowControl w:val="0"/>
        <w:pBdr>
          <w:bottom w:val="single" w:sz="4" w:space="1" w:color="000000"/>
        </w:pBdr>
        <w:tabs>
          <w:tab w:val="center" w:pos="4500"/>
          <w:tab w:val="left" w:pos="8460"/>
          <w:tab w:val="right" w:pos="9090"/>
        </w:tabs>
        <w:autoSpaceDE w:val="0"/>
        <w:ind w:right="-1"/>
        <w:jc w:val="center"/>
        <w:rPr>
          <w:b/>
          <w:bCs/>
          <w:i/>
          <w:color w:val="FF0000"/>
          <w:spacing w:val="-2"/>
          <w:sz w:val="22"/>
          <w:szCs w:val="22"/>
        </w:rPr>
      </w:pPr>
    </w:p>
    <w:p w:rsidR="00016B59" w:rsidRPr="00E70C30" w:rsidRDefault="00016B59" w:rsidP="00192D0A">
      <w:pPr>
        <w:widowControl w:val="0"/>
        <w:pBdr>
          <w:bottom w:val="single" w:sz="4" w:space="1" w:color="000000"/>
        </w:pBdr>
        <w:tabs>
          <w:tab w:val="center" w:pos="4500"/>
          <w:tab w:val="left" w:pos="8460"/>
          <w:tab w:val="right" w:pos="9090"/>
        </w:tabs>
        <w:autoSpaceDE w:val="0"/>
        <w:ind w:right="-1"/>
        <w:jc w:val="center"/>
        <w:rPr>
          <w:b/>
          <w:bCs/>
          <w:i/>
          <w:color w:val="FF0000"/>
          <w:spacing w:val="-2"/>
          <w:sz w:val="22"/>
          <w:szCs w:val="22"/>
        </w:rPr>
      </w:pPr>
    </w:p>
    <w:p w:rsidR="00016B59" w:rsidRPr="00E70C30" w:rsidRDefault="00016B59">
      <w:pPr>
        <w:rPr>
          <w:sz w:val="22"/>
          <w:szCs w:val="22"/>
        </w:rPr>
      </w:pPr>
    </w:p>
    <w:sectPr w:rsidR="00016B59" w:rsidRPr="00E70C30" w:rsidSect="00E963A8">
      <w:headerReference w:type="default" r:id="rId7"/>
      <w:footerReference w:type="even" r:id="rId8"/>
      <w:footerReference w:type="default" r:id="rId9"/>
      <w:pgSz w:w="11906" w:h="16838"/>
      <w:pgMar w:top="543" w:right="1417" w:bottom="1079" w:left="1440" w:header="360" w:footer="78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6B59" w:rsidRDefault="00016B59">
      <w:r>
        <w:separator/>
      </w:r>
    </w:p>
  </w:endnote>
  <w:endnote w:type="continuationSeparator" w:id="0">
    <w:p w:rsidR="00016B59" w:rsidRDefault="00016B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Comic Sans MS">
    <w:panose1 w:val="030F0702030302020204"/>
    <w:charset w:val="EE"/>
    <w:family w:val="script"/>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B59" w:rsidRDefault="00016B59" w:rsidP="008D55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16B59" w:rsidRDefault="00016B59" w:rsidP="00B56C4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B59" w:rsidRDefault="00016B59" w:rsidP="008D55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rsidR="00016B59" w:rsidRDefault="00016B59" w:rsidP="00B56C40">
    <w:pPr>
      <w:pStyle w:val="Footer"/>
      <w:ind w:right="360"/>
      <w:jc w:val="center"/>
    </w:pPr>
    <w:r>
      <w:t>ZP-PN/09/17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6B59" w:rsidRDefault="00016B59">
      <w:r>
        <w:separator/>
      </w:r>
    </w:p>
  </w:footnote>
  <w:footnote w:type="continuationSeparator" w:id="0">
    <w:p w:rsidR="00016B59" w:rsidRDefault="00016B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B59" w:rsidRPr="00E4684B" w:rsidRDefault="00016B59" w:rsidP="00E64919">
    <w:pPr>
      <w:pStyle w:val="Header"/>
      <w:jc w:val="center"/>
      <w:rPr>
        <w:rFonts w:ascii="Bookman Old Style" w:hAnsi="Bookman Old Style" w:cs="Tahoma"/>
        <w:noProof/>
        <w:color w:val="000000"/>
        <w:sz w:val="4"/>
        <w:szCs w:val="4"/>
        <w:lang w:eastAsia="pl-PL"/>
      </w:rPr>
    </w:pPr>
  </w:p>
  <w:p w:rsidR="00016B59" w:rsidRDefault="00016B59" w:rsidP="00E64919">
    <w:pPr>
      <w:pStyle w:val="Header"/>
      <w:jc w:val="center"/>
      <w:rPr>
        <w:rFonts w:ascii="Bookman Old Style" w:hAnsi="Bookman Old Style" w:cs="Tahoma"/>
        <w:noProof/>
        <w:color w:val="000000"/>
        <w:sz w:val="36"/>
        <w:szCs w:val="36"/>
        <w:lang w:eastAsia="pl-PL"/>
      </w:rPr>
    </w:pPr>
    <w:r w:rsidRPr="00BC2AB3">
      <w:rPr>
        <w:rFonts w:ascii="Bookman Old Style" w:hAnsi="Bookman Old Style" w:cs="Tahoma"/>
        <w:noProof/>
        <w:color w:val="000000"/>
        <w:sz w:val="36"/>
        <w:szCs w:val="36"/>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8" type="#_x0000_t75" style="width:78.75pt;height:55.5pt;visibility:visible">
          <v:imagedata r:id="rId1" o:title=""/>
        </v:shape>
      </w:pict>
    </w:r>
    <w:r>
      <w:rPr>
        <w:rFonts w:ascii="Bookman Old Style" w:hAnsi="Bookman Old Style" w:cs="Tahoma"/>
        <w:noProof/>
        <w:color w:val="000000"/>
        <w:sz w:val="36"/>
        <w:szCs w:val="36"/>
        <w:lang w:eastAsia="pl-PL"/>
      </w:rPr>
      <w:t xml:space="preserve">   </w:t>
    </w:r>
    <w:r>
      <w:rPr>
        <w:rFonts w:ascii="Bookman Old Style" w:hAnsi="Bookman Old Style" w:cs="Tahoma"/>
        <w:noProof/>
        <w:color w:val="000000"/>
        <w:sz w:val="36"/>
        <w:szCs w:val="36"/>
        <w:lang w:eastAsia="pl-PL"/>
      </w:rPr>
      <w:tab/>
      <w:t xml:space="preserve"> </w:t>
    </w:r>
    <w:r w:rsidRPr="00BC2AB3">
      <w:rPr>
        <w:rFonts w:ascii="Bookman Old Style" w:hAnsi="Bookman Old Style" w:cs="Tahoma"/>
        <w:noProof/>
        <w:color w:val="000000"/>
        <w:sz w:val="36"/>
        <w:szCs w:val="36"/>
        <w:lang w:eastAsia="pl-PL"/>
      </w:rPr>
      <w:pict>
        <v:shape id="Obraz 2" o:spid="_x0000_i1029" type="#_x0000_t75" style="width:81.75pt;height:35.25pt;visibility:visible">
          <v:imagedata r:id="rId2" o:title=""/>
        </v:shape>
      </w:pict>
    </w:r>
    <w:r>
      <w:rPr>
        <w:rFonts w:ascii="Bookman Old Style" w:hAnsi="Bookman Old Style" w:cs="Tahoma"/>
        <w:noProof/>
        <w:color w:val="000000"/>
        <w:sz w:val="36"/>
        <w:szCs w:val="36"/>
        <w:lang w:eastAsia="pl-PL"/>
      </w:rPr>
      <w:t xml:space="preserve">  </w:t>
    </w:r>
    <w:r>
      <w:rPr>
        <w:rFonts w:ascii="Bookman Old Style" w:hAnsi="Bookman Old Style" w:cs="Tahoma"/>
        <w:noProof/>
        <w:color w:val="000000"/>
        <w:sz w:val="36"/>
        <w:szCs w:val="36"/>
        <w:lang w:eastAsia="pl-PL"/>
      </w:rPr>
      <w:tab/>
    </w:r>
    <w:r w:rsidRPr="00BC2AB3">
      <w:rPr>
        <w:rFonts w:ascii="Bookman Old Style" w:hAnsi="Bookman Old Style" w:cs="Tahoma"/>
        <w:noProof/>
        <w:color w:val="000000"/>
        <w:sz w:val="36"/>
        <w:szCs w:val="36"/>
        <w:lang w:eastAsia="pl-PL"/>
      </w:rPr>
      <w:pict>
        <v:shape id="Obraz 3" o:spid="_x0000_i1030" type="#_x0000_t75" style="width:78.75pt;height:56.25pt;visibility:visible">
          <v:imagedata r:id="rId3" o:title=""/>
        </v:shape>
      </w:pict>
    </w:r>
  </w:p>
  <w:p w:rsidR="00016B59" w:rsidRPr="00EA1869" w:rsidRDefault="00016B59" w:rsidP="00E64919">
    <w:pPr>
      <w:pStyle w:val="Header"/>
      <w:jc w:val="center"/>
      <w:rPr>
        <w:noProof/>
        <w:color w:val="000000"/>
        <w:sz w:val="10"/>
        <w:szCs w:val="10"/>
        <w:lang w:eastAsia="pl-PL"/>
      </w:rPr>
    </w:pPr>
  </w:p>
  <w:p w:rsidR="00016B59" w:rsidRPr="00EA1869" w:rsidRDefault="00016B59" w:rsidP="00E64919">
    <w:pPr>
      <w:tabs>
        <w:tab w:val="center" w:pos="4536"/>
        <w:tab w:val="right" w:pos="9072"/>
      </w:tabs>
      <w:jc w:val="center"/>
      <w:rPr>
        <w:sz w:val="16"/>
        <w:szCs w:val="16"/>
      </w:rPr>
    </w:pPr>
    <w:r w:rsidRPr="00EA1869">
      <w:rPr>
        <w:sz w:val="16"/>
        <w:szCs w:val="16"/>
      </w:rPr>
      <w:t>Projekt współfinansowany ze środków dostępnych w ramach funduszy norweskich i funduszy EOG w perspektywie 2009-2014 w zakresie Programu Operacyjnego PL07: Poprawa i lepsze dostosowanie ochrony zdrowia do trendów demograficzno-epidemiologicznych</w:t>
    </w:r>
  </w:p>
  <w:p w:rsidR="00016B59" w:rsidRDefault="00016B59" w:rsidP="00E64919">
    <w:pPr>
      <w:pStyle w:val="Footer"/>
      <w:jc w:val="center"/>
      <w:rPr>
        <w:sz w:val="16"/>
        <w:szCs w:val="16"/>
      </w:rPr>
    </w:pPr>
    <w:r w:rsidRPr="00EA1869">
      <w:rPr>
        <w:sz w:val="16"/>
        <w:szCs w:val="16"/>
      </w:rPr>
      <w:t>pn. „Stworzenie ośrodka kompleksowej opieki zdrowotnej dla starzejącej się populacji poprzez utworzenie Oddziału Geriatrycznego, modernizację Działu Fizjoterapii, zakup sprzętu oraz prowadzenie działań edukacyjno-szkoleniowych dla pacjentów i personelu”</w:t>
    </w:r>
  </w:p>
  <w:p w:rsidR="00016B59" w:rsidRDefault="00016B59" w:rsidP="00E64919">
    <w:pPr>
      <w:pStyle w:val="Footer"/>
      <w:jc w:val="center"/>
      <w:rPr>
        <w:sz w:val="16"/>
        <w:szCs w:val="16"/>
      </w:rPr>
    </w:pPr>
  </w:p>
  <w:p w:rsidR="00016B59" w:rsidRPr="00E4684B" w:rsidRDefault="00016B59" w:rsidP="00E64919">
    <w:pPr>
      <w:pStyle w:val="Footer"/>
      <w:jc w:val="center"/>
      <w:rPr>
        <w:sz w:val="6"/>
        <w:szCs w:val="6"/>
      </w:rPr>
    </w:pPr>
  </w:p>
  <w:p w:rsidR="00016B59" w:rsidRPr="00E4684B" w:rsidRDefault="00016B59" w:rsidP="00E4684B">
    <w:pPr>
      <w:keepLines/>
      <w:widowControl w:val="0"/>
      <w:pBdr>
        <w:bottom w:val="single" w:sz="4" w:space="1" w:color="000000"/>
      </w:pBdr>
      <w:tabs>
        <w:tab w:val="center" w:pos="4500"/>
        <w:tab w:val="center" w:pos="6390"/>
        <w:tab w:val="center" w:pos="6840"/>
        <w:tab w:val="center" w:pos="7380"/>
        <w:tab w:val="center" w:pos="8460"/>
        <w:tab w:val="right" w:pos="9090"/>
      </w:tabs>
      <w:autoSpaceDE w:val="0"/>
      <w:spacing w:after="280"/>
      <w:ind w:right="59"/>
      <w:jc w:val="right"/>
      <w:rPr>
        <w:b/>
        <w:bCs/>
        <w:sz w:val="22"/>
        <w:szCs w:val="22"/>
      </w:rPr>
    </w:pPr>
    <w:r w:rsidRPr="00001A21">
      <w:t xml:space="preserve">Załącznik nr 3 </w:t>
    </w:r>
    <w:r w:rsidRPr="00001A21">
      <w:rPr>
        <w:bCs/>
      </w:rPr>
      <w:t>do SIW</w:t>
    </w:r>
    <w:r>
      <w:rPr>
        <w:bCs/>
      </w:rPr>
      <w:t>Z</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CFB62D62"/>
    <w:name w:val="WW8Num2"/>
    <w:lvl w:ilvl="0">
      <w:start w:val="1"/>
      <w:numFmt w:val="decimal"/>
      <w:lvlText w:val="%1)"/>
      <w:lvlJc w:val="left"/>
      <w:pPr>
        <w:tabs>
          <w:tab w:val="num" w:pos="0"/>
        </w:tabs>
      </w:pPr>
      <w:rPr>
        <w:rFonts w:ascii="Times New Roman" w:hAnsi="Times New Roman" w:cs="Times New Roman"/>
        <w:b/>
        <w:bCs/>
        <w:spacing w:val="-1"/>
        <w:sz w:val="22"/>
        <w:szCs w:val="22"/>
      </w:rPr>
    </w:lvl>
  </w:abstractNum>
  <w:abstractNum w:abstractNumId="1">
    <w:nsid w:val="00000003"/>
    <w:multiLevelType w:val="singleLevel"/>
    <w:tmpl w:val="606C9754"/>
    <w:name w:val="WW8Num3"/>
    <w:lvl w:ilvl="0">
      <w:start w:val="1"/>
      <w:numFmt w:val="decimal"/>
      <w:lvlText w:val="%1."/>
      <w:lvlJc w:val="left"/>
      <w:pPr>
        <w:tabs>
          <w:tab w:val="num" w:pos="0"/>
        </w:tabs>
      </w:pPr>
      <w:rPr>
        <w:rFonts w:cs="Times New Roman"/>
        <w:b/>
        <w:bCs/>
        <w:spacing w:val="-1"/>
        <w:sz w:val="22"/>
        <w:szCs w:val="22"/>
      </w:rPr>
    </w:lvl>
  </w:abstractNum>
  <w:abstractNum w:abstractNumId="2">
    <w:nsid w:val="00000005"/>
    <w:multiLevelType w:val="singleLevel"/>
    <w:tmpl w:val="00000005"/>
    <w:name w:val="WW8Num5"/>
    <w:lvl w:ilvl="0">
      <w:start w:val="1"/>
      <w:numFmt w:val="decimal"/>
      <w:suff w:val="nothing"/>
      <w:lvlText w:val="%1."/>
      <w:lvlJc w:val="left"/>
      <w:pPr>
        <w:tabs>
          <w:tab w:val="num" w:pos="0"/>
        </w:tabs>
      </w:pPr>
      <w:rPr>
        <w:rFonts w:cs="Times New Roman"/>
      </w:rPr>
    </w:lvl>
  </w:abstractNum>
  <w:abstractNum w:abstractNumId="3">
    <w:nsid w:val="00000007"/>
    <w:multiLevelType w:val="multilevel"/>
    <w:tmpl w:val="61126D7A"/>
    <w:name w:val="WW8Num7"/>
    <w:lvl w:ilvl="0">
      <w:start w:val="1"/>
      <w:numFmt w:val="decimal"/>
      <w:lvlText w:val="%1."/>
      <w:lvlJc w:val="left"/>
      <w:pPr>
        <w:tabs>
          <w:tab w:val="num" w:pos="360"/>
        </w:tabs>
        <w:ind w:left="360" w:hanging="360"/>
      </w:pPr>
      <w:rPr>
        <w:rFonts w:ascii="Times New Roman" w:eastAsia="Times New Roman" w:hAnsi="Times New Roman" w:cs="Times New Roman"/>
        <w:bCs/>
        <w:sz w:val="22"/>
        <w:szCs w:val="22"/>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
    <w:nsid w:val="0000000A"/>
    <w:multiLevelType w:val="singleLevel"/>
    <w:tmpl w:val="7A069E9E"/>
    <w:name w:val="WW8Num10"/>
    <w:lvl w:ilvl="0">
      <w:start w:val="1"/>
      <w:numFmt w:val="decimal"/>
      <w:lvlText w:val="%1)"/>
      <w:lvlJc w:val="left"/>
      <w:pPr>
        <w:tabs>
          <w:tab w:val="num" w:pos="0"/>
        </w:tabs>
        <w:ind w:left="720" w:hanging="360"/>
      </w:pPr>
      <w:rPr>
        <w:rFonts w:ascii="Arial" w:hAnsi="Arial" w:cs="Arial" w:hint="default"/>
        <w:b/>
        <w:i w:val="0"/>
        <w:iCs w:val="0"/>
        <w:color w:val="auto"/>
        <w:spacing w:val="-1"/>
        <w:sz w:val="18"/>
        <w:szCs w:val="18"/>
      </w:rPr>
    </w:lvl>
  </w:abstractNum>
  <w:abstractNum w:abstractNumId="5">
    <w:nsid w:val="0000000B"/>
    <w:multiLevelType w:val="multilevel"/>
    <w:tmpl w:val="0000000B"/>
    <w:name w:val="WW8Num11"/>
    <w:lvl w:ilvl="0">
      <w:start w:val="12"/>
      <w:numFmt w:val="decimal"/>
      <w:lvlText w:val="%1."/>
      <w:lvlJc w:val="left"/>
      <w:pPr>
        <w:tabs>
          <w:tab w:val="num" w:pos="0"/>
        </w:tabs>
        <w:ind w:left="283" w:hanging="283"/>
      </w:pPr>
      <w:rPr>
        <w:rFonts w:cs="Times New Roman"/>
        <w:bCs/>
        <w:sz w:val="22"/>
      </w:rPr>
    </w:lvl>
    <w:lvl w:ilvl="1">
      <w:start w:val="1"/>
      <w:numFmt w:val="lowerLetter"/>
      <w:lvlText w:val="%2)"/>
      <w:lvlJc w:val="left"/>
      <w:pPr>
        <w:tabs>
          <w:tab w:val="num" w:pos="1080"/>
        </w:tabs>
        <w:ind w:left="1080" w:hanging="360"/>
      </w:pPr>
      <w:rPr>
        <w:rFonts w:ascii="Courier New" w:hAnsi="Courier New" w:cs="Courier New"/>
      </w:rPr>
    </w:lvl>
    <w:lvl w:ilvl="2">
      <w:numFmt w:val="bullet"/>
      <w:lvlText w:val="-"/>
      <w:lvlJc w:val="left"/>
      <w:pPr>
        <w:tabs>
          <w:tab w:val="num" w:pos="1980"/>
        </w:tabs>
        <w:ind w:left="1980" w:hanging="360"/>
      </w:pPr>
      <w:rPr>
        <w:rFonts w:ascii="Times New Roman" w:hAnsi="Times New Roman"/>
      </w:rPr>
    </w:lvl>
    <w:lvl w:ilvl="3">
      <w:numFmt w:val="bullet"/>
      <w:lvlText w:val=""/>
      <w:lvlJc w:val="left"/>
      <w:pPr>
        <w:tabs>
          <w:tab w:val="num" w:pos="2520"/>
        </w:tabs>
        <w:ind w:left="2520" w:hanging="360"/>
      </w:pPr>
      <w:rPr>
        <w:rFonts w:ascii="Symbol" w:hAnsi="Symbol"/>
        <w:b w:val="0"/>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bCs/>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6">
    <w:nsid w:val="0000000D"/>
    <w:multiLevelType w:val="multilevel"/>
    <w:tmpl w:val="4F84E400"/>
    <w:name w:val="WW8Num610"/>
    <w:lvl w:ilvl="0">
      <w:start w:val="1"/>
      <w:numFmt w:val="decimal"/>
      <w:lvlText w:val="%1."/>
      <w:lvlJc w:val="left"/>
      <w:pPr>
        <w:tabs>
          <w:tab w:val="num" w:pos="0"/>
        </w:tabs>
        <w:ind w:left="720" w:hanging="360"/>
      </w:pPr>
      <w:rPr>
        <w:rFonts w:ascii="Symbol" w:eastAsia="Times New Roman" w:hAnsi="Symbol" w:cs="Symbol"/>
        <w:bCs/>
        <w:sz w:val="22"/>
        <w:szCs w:val="22"/>
      </w:rPr>
    </w:lvl>
    <w:lvl w:ilvl="1">
      <w:start w:val="1"/>
      <w:numFmt w:val="decimal"/>
      <w:lvlText w:val="%2)"/>
      <w:lvlJc w:val="left"/>
      <w:pPr>
        <w:tabs>
          <w:tab w:val="num" w:pos="1440"/>
        </w:tabs>
        <w:ind w:left="1440" w:hanging="360"/>
      </w:pPr>
      <w:rPr>
        <w:rFonts w:ascii="Times New Roman" w:hAnsi="Times New Roman" w:cs="Times New Roman" w:hint="default"/>
      </w:rPr>
    </w:lvl>
    <w:lvl w:ilvl="2">
      <w:start w:val="1"/>
      <w:numFmt w:val="lowerRoman"/>
      <w:lvlText w:val="%3."/>
      <w:lvlJc w:val="left"/>
      <w:pPr>
        <w:tabs>
          <w:tab w:val="num" w:pos="0"/>
        </w:tabs>
        <w:ind w:left="2160" w:hanging="180"/>
      </w:pPr>
      <w:rPr>
        <w:rFonts w:ascii="Wingdings" w:hAnsi="Wingdings" w:cs="Wingdings"/>
      </w:rPr>
    </w:lvl>
    <w:lvl w:ilvl="3">
      <w:start w:val="1"/>
      <w:numFmt w:val="decimal"/>
      <w:lvlText w:val="%4."/>
      <w:lvlJc w:val="left"/>
      <w:pPr>
        <w:tabs>
          <w:tab w:val="num" w:pos="0"/>
        </w:tabs>
        <w:ind w:left="2880" w:hanging="360"/>
      </w:pPr>
      <w:rPr>
        <w:rFonts w:ascii="Times New Roman" w:hAnsi="Times New Roman" w:cs="Times New Roman" w:hint="default"/>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7">
    <w:nsid w:val="00000012"/>
    <w:multiLevelType w:val="singleLevel"/>
    <w:tmpl w:val="00000012"/>
    <w:name w:val="WW8Num18"/>
    <w:lvl w:ilvl="0">
      <w:start w:val="1"/>
      <w:numFmt w:val="decimal"/>
      <w:lvlText w:val="%1."/>
      <w:lvlJc w:val="left"/>
      <w:pPr>
        <w:tabs>
          <w:tab w:val="num" w:pos="0"/>
        </w:tabs>
      </w:pPr>
      <w:rPr>
        <w:rFonts w:ascii="Times New Roman" w:eastAsia="Times New Roman" w:hAnsi="Times New Roman" w:cs="Times New Roman"/>
        <w:b/>
        <w:bCs/>
        <w:spacing w:val="-2"/>
        <w:sz w:val="22"/>
        <w:szCs w:val="22"/>
      </w:rPr>
    </w:lvl>
  </w:abstractNum>
  <w:abstractNum w:abstractNumId="8">
    <w:nsid w:val="00000014"/>
    <w:multiLevelType w:val="singleLevel"/>
    <w:tmpl w:val="AE3247FE"/>
    <w:name w:val="WW8Num20"/>
    <w:lvl w:ilvl="0">
      <w:start w:val="5"/>
      <w:numFmt w:val="decimal"/>
      <w:lvlText w:val="%1."/>
      <w:lvlJc w:val="left"/>
      <w:pPr>
        <w:tabs>
          <w:tab w:val="num" w:pos="0"/>
        </w:tabs>
      </w:pPr>
      <w:rPr>
        <w:rFonts w:ascii="Times New Roman" w:eastAsia="Times New Roman" w:hAnsi="Times New Roman" w:cs="Times New Roman"/>
        <w:b/>
        <w:bCs/>
        <w:spacing w:val="-2"/>
        <w:sz w:val="22"/>
        <w:szCs w:val="22"/>
      </w:rPr>
    </w:lvl>
  </w:abstractNum>
  <w:abstractNum w:abstractNumId="9">
    <w:nsid w:val="00000018"/>
    <w:multiLevelType w:val="multilevel"/>
    <w:tmpl w:val="4A309374"/>
    <w:name w:val="WW8Num24"/>
    <w:lvl w:ilvl="0">
      <w:start w:val="1"/>
      <w:numFmt w:val="decimal"/>
      <w:lvlText w:val="%1)"/>
      <w:lvlJc w:val="left"/>
      <w:pPr>
        <w:tabs>
          <w:tab w:val="num" w:pos="360"/>
        </w:tabs>
        <w:ind w:left="360" w:hanging="360"/>
      </w:pPr>
      <w:rPr>
        <w:rFonts w:ascii="Symbol" w:hAnsi="Symbol" w:cs="Symbol"/>
        <w:b w:val="0"/>
        <w:i w:val="0"/>
        <w:color w:val="auto"/>
        <w:sz w:val="2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sz w:val="22"/>
        <w:szCs w:val="22"/>
      </w:rPr>
    </w:lvl>
    <w:lvl w:ilvl="3">
      <w:start w:val="1"/>
      <w:numFmt w:val="decimal"/>
      <w:lvlText w:val="%4)"/>
      <w:lvlJc w:val="left"/>
      <w:pPr>
        <w:tabs>
          <w:tab w:val="num" w:pos="1440"/>
        </w:tabs>
        <w:ind w:left="1440" w:hanging="360"/>
      </w:pPr>
      <w:rPr>
        <w:rFonts w:ascii="Symbol" w:eastAsia="Times New Roman" w:hAnsi="Symbol" w:cs="Symbol" w:hint="default"/>
        <w:b w:val="0"/>
        <w:i w:val="0"/>
        <w:color w:val="auto"/>
        <w:sz w:val="22"/>
        <w:szCs w:val="22"/>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nsid w:val="0000001A"/>
    <w:multiLevelType w:val="singleLevel"/>
    <w:tmpl w:val="0000001A"/>
    <w:name w:val="WW8Num26"/>
    <w:lvl w:ilvl="0">
      <w:start w:val="1"/>
      <w:numFmt w:val="decimal"/>
      <w:lvlText w:val="%1."/>
      <w:lvlJc w:val="left"/>
      <w:pPr>
        <w:tabs>
          <w:tab w:val="num" w:pos="720"/>
        </w:tabs>
        <w:ind w:left="720" w:hanging="360"/>
      </w:pPr>
      <w:rPr>
        <w:rFonts w:ascii="Times New Roman" w:eastAsia="Times New Roman" w:hAnsi="Times New Roman" w:cs="Times New Roman"/>
        <w:sz w:val="22"/>
        <w:szCs w:val="22"/>
      </w:rPr>
    </w:lvl>
  </w:abstractNum>
  <w:abstractNum w:abstractNumId="11">
    <w:nsid w:val="0000001B"/>
    <w:multiLevelType w:val="multilevel"/>
    <w:tmpl w:val="0000001B"/>
    <w:name w:val="WW8Num2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spacing w:val="2"/>
        <w:sz w:val="22"/>
        <w:szCs w:val="22"/>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
    <w:nsid w:val="0000001E"/>
    <w:multiLevelType w:val="singleLevel"/>
    <w:tmpl w:val="0000001E"/>
    <w:name w:val="WW8Num30"/>
    <w:lvl w:ilvl="0">
      <w:start w:val="1"/>
      <w:numFmt w:val="decimal"/>
      <w:lvlText w:val="%1."/>
      <w:lvlJc w:val="left"/>
      <w:pPr>
        <w:tabs>
          <w:tab w:val="num" w:pos="0"/>
        </w:tabs>
        <w:ind w:left="720" w:hanging="360"/>
      </w:pPr>
      <w:rPr>
        <w:rFonts w:ascii="Times New Roman" w:eastAsia="Times New Roman" w:hAnsi="Times New Roman" w:cs="Times New Roman"/>
        <w:sz w:val="22"/>
        <w:szCs w:val="22"/>
      </w:rPr>
    </w:lvl>
  </w:abstractNum>
  <w:abstractNum w:abstractNumId="13">
    <w:nsid w:val="00000020"/>
    <w:multiLevelType w:val="singleLevel"/>
    <w:tmpl w:val="00000020"/>
    <w:name w:val="WW8Num32"/>
    <w:lvl w:ilvl="0">
      <w:start w:val="1"/>
      <w:numFmt w:val="decimal"/>
      <w:lvlText w:val="%1)"/>
      <w:lvlJc w:val="left"/>
      <w:pPr>
        <w:tabs>
          <w:tab w:val="num" w:pos="2446"/>
        </w:tabs>
        <w:ind w:left="2446" w:hanging="360"/>
      </w:pPr>
      <w:rPr>
        <w:rFonts w:cs="Times New Roman"/>
        <w:b w:val="0"/>
      </w:rPr>
    </w:lvl>
  </w:abstractNum>
  <w:abstractNum w:abstractNumId="14">
    <w:nsid w:val="00000024"/>
    <w:multiLevelType w:val="singleLevel"/>
    <w:tmpl w:val="5B4C06FE"/>
    <w:name w:val="WW8Num36"/>
    <w:lvl w:ilvl="0">
      <w:start w:val="1"/>
      <w:numFmt w:val="lowerLetter"/>
      <w:lvlText w:val="%1)"/>
      <w:lvlJc w:val="left"/>
      <w:pPr>
        <w:tabs>
          <w:tab w:val="num" w:pos="966"/>
        </w:tabs>
        <w:ind w:left="2406" w:hanging="360"/>
      </w:pPr>
      <w:rPr>
        <w:rFonts w:ascii="Times New Roman" w:hAnsi="Times New Roman" w:cs="Times New Roman"/>
        <w:b/>
        <w:spacing w:val="-1"/>
        <w:sz w:val="22"/>
        <w:szCs w:val="22"/>
      </w:rPr>
    </w:lvl>
  </w:abstractNum>
  <w:abstractNum w:abstractNumId="15">
    <w:nsid w:val="00000028"/>
    <w:multiLevelType w:val="singleLevel"/>
    <w:tmpl w:val="CA00E3A8"/>
    <w:name w:val="WW8Num40"/>
    <w:lvl w:ilvl="0">
      <w:start w:val="1"/>
      <w:numFmt w:val="decimal"/>
      <w:lvlText w:val="%1."/>
      <w:lvlJc w:val="left"/>
      <w:pPr>
        <w:tabs>
          <w:tab w:val="num" w:pos="720"/>
        </w:tabs>
        <w:ind w:left="720" w:hanging="360"/>
      </w:pPr>
      <w:rPr>
        <w:rFonts w:ascii="Times New Roman" w:eastAsia="TimesNewRoman" w:hAnsi="Times New Roman" w:cs="Times New Roman"/>
        <w:b/>
        <w:bCs/>
        <w:color w:val="auto"/>
        <w:spacing w:val="-3"/>
        <w:sz w:val="22"/>
        <w:szCs w:val="22"/>
      </w:rPr>
    </w:lvl>
  </w:abstractNum>
  <w:abstractNum w:abstractNumId="16">
    <w:nsid w:val="00000029"/>
    <w:multiLevelType w:val="multilevel"/>
    <w:tmpl w:val="DF428468"/>
    <w:name w:val="WW8Num41"/>
    <w:lvl w:ilvl="0">
      <w:start w:val="1"/>
      <w:numFmt w:val="decimal"/>
      <w:lvlText w:val="%1."/>
      <w:lvlJc w:val="left"/>
      <w:pPr>
        <w:tabs>
          <w:tab w:val="num" w:pos="0"/>
        </w:tabs>
        <w:ind w:left="2487" w:hanging="360"/>
      </w:pPr>
      <w:rPr>
        <w:rFonts w:cs="Times New Roman"/>
        <w:b w:val="0"/>
        <w:bCs/>
        <w:spacing w:val="-1"/>
        <w:sz w:val="22"/>
        <w:szCs w:val="22"/>
      </w:rPr>
    </w:lvl>
    <w:lvl w:ilvl="1">
      <w:start w:val="1"/>
      <w:numFmt w:val="decimal"/>
      <w:lvlText w:val="%2)"/>
      <w:lvlJc w:val="left"/>
      <w:pPr>
        <w:tabs>
          <w:tab w:val="num" w:pos="-1843"/>
        </w:tabs>
        <w:ind w:left="644" w:hanging="360"/>
      </w:pPr>
      <w:rPr>
        <w:rFonts w:ascii="Times New Roman" w:eastAsia="Times New Roman" w:hAnsi="Times New Roman" w:cs="Times New Roman"/>
        <w:b w:val="0"/>
      </w:rPr>
    </w:lvl>
    <w:lvl w:ilvl="2">
      <w:start w:val="1"/>
      <w:numFmt w:val="decimal"/>
      <w:lvlText w:val="%1.%2.%3"/>
      <w:lvlJc w:val="left"/>
      <w:pPr>
        <w:tabs>
          <w:tab w:val="num" w:pos="0"/>
        </w:tabs>
        <w:ind w:left="2847" w:hanging="720"/>
      </w:pPr>
      <w:rPr>
        <w:rFonts w:cs="Times New Roman"/>
      </w:rPr>
    </w:lvl>
    <w:lvl w:ilvl="3">
      <w:start w:val="1"/>
      <w:numFmt w:val="decimal"/>
      <w:lvlText w:val="%1.%2.%3.%4"/>
      <w:lvlJc w:val="left"/>
      <w:pPr>
        <w:tabs>
          <w:tab w:val="num" w:pos="0"/>
        </w:tabs>
        <w:ind w:left="2847" w:hanging="720"/>
      </w:pPr>
      <w:rPr>
        <w:rFonts w:cs="Times New Roman"/>
      </w:rPr>
    </w:lvl>
    <w:lvl w:ilvl="4">
      <w:start w:val="1"/>
      <w:numFmt w:val="decimal"/>
      <w:lvlText w:val="%1.%2.%3.%4.%5"/>
      <w:lvlJc w:val="left"/>
      <w:pPr>
        <w:tabs>
          <w:tab w:val="num" w:pos="0"/>
        </w:tabs>
        <w:ind w:left="3207" w:hanging="1080"/>
      </w:pPr>
      <w:rPr>
        <w:rFonts w:cs="Times New Roman"/>
      </w:rPr>
    </w:lvl>
    <w:lvl w:ilvl="5">
      <w:start w:val="1"/>
      <w:numFmt w:val="decimal"/>
      <w:lvlText w:val="%1.%2.%3.%4.%5.%6"/>
      <w:lvlJc w:val="left"/>
      <w:pPr>
        <w:tabs>
          <w:tab w:val="num" w:pos="0"/>
        </w:tabs>
        <w:ind w:left="3207" w:hanging="1080"/>
      </w:pPr>
      <w:rPr>
        <w:rFonts w:cs="Times New Roman"/>
      </w:rPr>
    </w:lvl>
    <w:lvl w:ilvl="6">
      <w:start w:val="1"/>
      <w:numFmt w:val="decimal"/>
      <w:lvlText w:val="%1.%2.%3.%4.%5.%6.%7"/>
      <w:lvlJc w:val="left"/>
      <w:pPr>
        <w:tabs>
          <w:tab w:val="num" w:pos="0"/>
        </w:tabs>
        <w:ind w:left="3567" w:hanging="1440"/>
      </w:pPr>
      <w:rPr>
        <w:rFonts w:cs="Times New Roman"/>
      </w:rPr>
    </w:lvl>
    <w:lvl w:ilvl="7">
      <w:start w:val="1"/>
      <w:numFmt w:val="decimal"/>
      <w:lvlText w:val="%1.%2.%3.%4.%5.%6.%7.%8"/>
      <w:lvlJc w:val="left"/>
      <w:pPr>
        <w:tabs>
          <w:tab w:val="num" w:pos="0"/>
        </w:tabs>
        <w:ind w:left="3567" w:hanging="1440"/>
      </w:pPr>
      <w:rPr>
        <w:rFonts w:cs="Times New Roman"/>
      </w:rPr>
    </w:lvl>
    <w:lvl w:ilvl="8">
      <w:start w:val="1"/>
      <w:numFmt w:val="decimal"/>
      <w:lvlText w:val="%1.%2.%3.%4.%5.%6.%7.%8.%9"/>
      <w:lvlJc w:val="left"/>
      <w:pPr>
        <w:tabs>
          <w:tab w:val="num" w:pos="0"/>
        </w:tabs>
        <w:ind w:left="3927" w:hanging="1800"/>
      </w:pPr>
      <w:rPr>
        <w:rFonts w:cs="Times New Roman"/>
      </w:rPr>
    </w:lvl>
  </w:abstractNum>
  <w:abstractNum w:abstractNumId="17">
    <w:nsid w:val="0000002E"/>
    <w:multiLevelType w:val="multilevel"/>
    <w:tmpl w:val="FF645302"/>
    <w:name w:val="WW8Num46"/>
    <w:lvl w:ilvl="0">
      <w:start w:val="1"/>
      <w:numFmt w:val="decimal"/>
      <w:lvlText w:val="%1)"/>
      <w:lvlJc w:val="left"/>
      <w:pPr>
        <w:tabs>
          <w:tab w:val="num" w:pos="360"/>
        </w:tabs>
        <w:ind w:left="360" w:hanging="360"/>
      </w:pPr>
      <w:rPr>
        <w:rFonts w:cs="Times New Roman" w:hint="default"/>
        <w:b/>
        <w:bCs/>
        <w:sz w:val="22"/>
        <w:szCs w:val="22"/>
      </w:rPr>
    </w:lvl>
    <w:lvl w:ilvl="1">
      <w:start w:val="1"/>
      <w:numFmt w:val="decimal"/>
      <w:lvlText w:val="%2)"/>
      <w:lvlJc w:val="left"/>
      <w:pPr>
        <w:tabs>
          <w:tab w:val="num" w:pos="720"/>
        </w:tabs>
        <w:ind w:left="720" w:hanging="360"/>
      </w:pPr>
      <w:rPr>
        <w:rFonts w:ascii="Times New Roman" w:eastAsia="Times New Roman" w:hAnsi="Times New Roman" w:cs="Times New Roman"/>
        <w:b/>
        <w:bCs/>
        <w:sz w:val="22"/>
        <w:szCs w:val="22"/>
      </w:rPr>
    </w:lvl>
    <w:lvl w:ilvl="2">
      <w:start w:val="1"/>
      <w:numFmt w:val="lowerRoman"/>
      <w:lvlText w:val="%3)"/>
      <w:lvlJc w:val="left"/>
      <w:pPr>
        <w:tabs>
          <w:tab w:val="num" w:pos="1080"/>
        </w:tabs>
        <w:ind w:left="1080" w:hanging="360"/>
      </w:pPr>
      <w:rPr>
        <w:rFonts w:cs="Times New Roman" w:hint="default"/>
        <w:b/>
        <w:bCs/>
        <w:sz w:val="22"/>
        <w:szCs w:val="22"/>
      </w:rPr>
    </w:lvl>
    <w:lvl w:ilvl="3">
      <w:start w:val="1"/>
      <w:numFmt w:val="decimal"/>
      <w:lvlText w:val="(%4)"/>
      <w:lvlJc w:val="left"/>
      <w:pPr>
        <w:tabs>
          <w:tab w:val="num" w:pos="1440"/>
        </w:tabs>
        <w:ind w:left="1440" w:hanging="360"/>
      </w:pPr>
      <w:rPr>
        <w:rFonts w:cs="Times New Roman" w:hint="default"/>
        <w:b/>
        <w:bCs/>
        <w:sz w:val="22"/>
        <w:szCs w:val="22"/>
      </w:rPr>
    </w:lvl>
    <w:lvl w:ilvl="4">
      <w:start w:val="1"/>
      <w:numFmt w:val="lowerLetter"/>
      <w:lvlText w:val="(%5)"/>
      <w:lvlJc w:val="left"/>
      <w:pPr>
        <w:tabs>
          <w:tab w:val="num" w:pos="1800"/>
        </w:tabs>
        <w:ind w:left="1800" w:hanging="360"/>
      </w:pPr>
      <w:rPr>
        <w:rFonts w:cs="Times New Roman" w:hint="default"/>
        <w:b/>
        <w:bCs/>
        <w:sz w:val="22"/>
        <w:szCs w:val="22"/>
      </w:rPr>
    </w:lvl>
    <w:lvl w:ilvl="5">
      <w:start w:val="1"/>
      <w:numFmt w:val="lowerRoman"/>
      <w:lvlText w:val="(%6)"/>
      <w:lvlJc w:val="left"/>
      <w:pPr>
        <w:tabs>
          <w:tab w:val="num" w:pos="2160"/>
        </w:tabs>
        <w:ind w:left="2160" w:hanging="360"/>
      </w:pPr>
      <w:rPr>
        <w:rFonts w:cs="Times New Roman" w:hint="default"/>
        <w:b/>
        <w:bCs/>
        <w:sz w:val="22"/>
        <w:szCs w:val="22"/>
      </w:rPr>
    </w:lvl>
    <w:lvl w:ilvl="6">
      <w:start w:val="1"/>
      <w:numFmt w:val="decimal"/>
      <w:lvlText w:val="%7."/>
      <w:lvlJc w:val="left"/>
      <w:pPr>
        <w:tabs>
          <w:tab w:val="num" w:pos="2520"/>
        </w:tabs>
        <w:ind w:left="2520" w:hanging="360"/>
      </w:pPr>
      <w:rPr>
        <w:rFonts w:cs="Times New Roman" w:hint="default"/>
        <w:b/>
        <w:bCs/>
        <w:sz w:val="22"/>
        <w:szCs w:val="22"/>
      </w:rPr>
    </w:lvl>
    <w:lvl w:ilvl="7">
      <w:start w:val="1"/>
      <w:numFmt w:val="lowerLetter"/>
      <w:lvlText w:val="%8."/>
      <w:lvlJc w:val="left"/>
      <w:pPr>
        <w:tabs>
          <w:tab w:val="num" w:pos="2880"/>
        </w:tabs>
        <w:ind w:left="2880" w:hanging="360"/>
      </w:pPr>
      <w:rPr>
        <w:rFonts w:cs="Times New Roman" w:hint="default"/>
        <w:b/>
        <w:bCs/>
        <w:sz w:val="22"/>
        <w:szCs w:val="22"/>
      </w:rPr>
    </w:lvl>
    <w:lvl w:ilvl="8">
      <w:start w:val="1"/>
      <w:numFmt w:val="lowerRoman"/>
      <w:lvlText w:val="%9."/>
      <w:lvlJc w:val="left"/>
      <w:pPr>
        <w:tabs>
          <w:tab w:val="num" w:pos="3240"/>
        </w:tabs>
        <w:ind w:left="3240" w:hanging="360"/>
      </w:pPr>
      <w:rPr>
        <w:rFonts w:cs="Times New Roman" w:hint="default"/>
        <w:b/>
        <w:bCs/>
        <w:sz w:val="22"/>
        <w:szCs w:val="22"/>
      </w:rPr>
    </w:lvl>
  </w:abstractNum>
  <w:abstractNum w:abstractNumId="18">
    <w:nsid w:val="00000036"/>
    <w:multiLevelType w:val="singleLevel"/>
    <w:tmpl w:val="E0CEE1D2"/>
    <w:name w:val="WW8Num54"/>
    <w:lvl w:ilvl="0">
      <w:start w:val="1"/>
      <w:numFmt w:val="decimal"/>
      <w:lvlText w:val="%1)"/>
      <w:lvlJc w:val="left"/>
      <w:pPr>
        <w:tabs>
          <w:tab w:val="num" w:pos="2583"/>
        </w:tabs>
        <w:ind w:left="2583" w:hanging="360"/>
      </w:pPr>
      <w:rPr>
        <w:rFonts w:ascii="Times New Roman" w:eastAsia="Times New Roman" w:hAnsi="Times New Roman" w:cs="Times New Roman" w:hint="default"/>
        <w:b w:val="0"/>
        <w:i w:val="0"/>
        <w:spacing w:val="2"/>
        <w:sz w:val="22"/>
        <w:szCs w:val="22"/>
      </w:rPr>
    </w:lvl>
  </w:abstractNum>
  <w:abstractNum w:abstractNumId="19">
    <w:nsid w:val="00000037"/>
    <w:multiLevelType w:val="multilevel"/>
    <w:tmpl w:val="00000037"/>
    <w:name w:val="WW8Num633"/>
    <w:lvl w:ilvl="0">
      <w:start w:val="2"/>
      <w:numFmt w:val="decimal"/>
      <w:lvlText w:val="%1."/>
      <w:lvlJc w:val="left"/>
      <w:pPr>
        <w:tabs>
          <w:tab w:val="num" w:pos="1440"/>
        </w:tabs>
        <w:ind w:left="1440" w:hanging="360"/>
      </w:pPr>
      <w:rPr>
        <w:rFonts w:ascii="Times New Roman" w:hAnsi="Times New Roman" w:cs="Times New Roman"/>
        <w:sz w:val="22"/>
        <w:szCs w:val="22"/>
      </w:rPr>
    </w:lvl>
    <w:lvl w:ilvl="1">
      <w:start w:val="1"/>
      <w:numFmt w:val="decimal"/>
      <w:lvlText w:val="%2)"/>
      <w:lvlJc w:val="left"/>
      <w:pPr>
        <w:tabs>
          <w:tab w:val="num" w:pos="1440"/>
        </w:tabs>
        <w:ind w:left="1420" w:hanging="340"/>
      </w:pPr>
      <w:rPr>
        <w:rFonts w:cs="Times New Roman"/>
        <w:i w:val="0"/>
        <w:spacing w:val="2"/>
        <w:sz w:val="22"/>
        <w:szCs w:val="22"/>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color w:val="auto"/>
        <w:sz w:val="22"/>
        <w:szCs w:val="22"/>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00000039"/>
    <w:multiLevelType w:val="singleLevel"/>
    <w:tmpl w:val="00000039"/>
    <w:name w:val="WW8Num57"/>
    <w:lvl w:ilvl="0">
      <w:start w:val="1"/>
      <w:numFmt w:val="decimal"/>
      <w:lvlText w:val="%1."/>
      <w:lvlJc w:val="left"/>
      <w:pPr>
        <w:tabs>
          <w:tab w:val="num" w:pos="1068"/>
        </w:tabs>
        <w:ind w:left="1068" w:hanging="360"/>
      </w:pPr>
      <w:rPr>
        <w:rFonts w:cs="Times New Roman"/>
        <w:b w:val="0"/>
        <w:i w:val="0"/>
        <w:sz w:val="22"/>
        <w:szCs w:val="22"/>
      </w:rPr>
    </w:lvl>
  </w:abstractNum>
  <w:abstractNum w:abstractNumId="21">
    <w:nsid w:val="0000003A"/>
    <w:multiLevelType w:val="multilevel"/>
    <w:tmpl w:val="6BEE1C8A"/>
    <w:name w:val="WW8Num58"/>
    <w:lvl w:ilvl="0">
      <w:start w:val="1"/>
      <w:numFmt w:val="decimal"/>
      <w:lvlText w:val="%1."/>
      <w:lvlJc w:val="left"/>
      <w:pPr>
        <w:tabs>
          <w:tab w:val="num" w:pos="786"/>
        </w:tabs>
        <w:ind w:left="786" w:hanging="360"/>
      </w:pPr>
      <w:rPr>
        <w:rFonts w:ascii="Times New Roman" w:hAnsi="Times New Roman" w:cs="Times New Roman"/>
        <w:b/>
        <w:bCs/>
        <w:spacing w:val="2"/>
        <w:sz w:val="22"/>
        <w:szCs w:val="22"/>
      </w:rPr>
    </w:lvl>
    <w:lvl w:ilvl="1">
      <w:start w:val="1"/>
      <w:numFmt w:val="lowerLetter"/>
      <w:lvlText w:val="%2."/>
      <w:lvlJc w:val="left"/>
      <w:pPr>
        <w:tabs>
          <w:tab w:val="num" w:pos="1506"/>
        </w:tabs>
        <w:ind w:left="1506" w:hanging="360"/>
      </w:pPr>
      <w:rPr>
        <w:rFonts w:cs="Times New Roman"/>
        <w:b/>
        <w:bCs/>
        <w:spacing w:val="2"/>
        <w:sz w:val="22"/>
        <w:szCs w:val="22"/>
      </w:rPr>
    </w:lvl>
    <w:lvl w:ilvl="2">
      <w:start w:val="1"/>
      <w:numFmt w:val="decimal"/>
      <w:lvlText w:val="%3)"/>
      <w:lvlJc w:val="left"/>
      <w:pPr>
        <w:tabs>
          <w:tab w:val="num" w:pos="966"/>
        </w:tabs>
        <w:ind w:left="2406" w:hanging="360"/>
      </w:pPr>
      <w:rPr>
        <w:rFonts w:cs="Times New Roman"/>
        <w:b/>
        <w:bCs/>
        <w:spacing w:val="2"/>
        <w:sz w:val="22"/>
        <w:szCs w:val="22"/>
      </w:rPr>
    </w:lvl>
    <w:lvl w:ilvl="3">
      <w:start w:val="1"/>
      <w:numFmt w:val="decimal"/>
      <w:lvlText w:val="%4."/>
      <w:lvlJc w:val="left"/>
      <w:pPr>
        <w:tabs>
          <w:tab w:val="num" w:pos="2946"/>
        </w:tabs>
        <w:ind w:left="2946" w:hanging="360"/>
      </w:pPr>
      <w:rPr>
        <w:rFonts w:cs="Times New Roman"/>
        <w:b/>
        <w:color w:val="auto"/>
        <w:spacing w:val="-3"/>
        <w:sz w:val="22"/>
        <w:szCs w:val="22"/>
      </w:rPr>
    </w:lvl>
    <w:lvl w:ilvl="4">
      <w:start w:val="1"/>
      <w:numFmt w:val="lowerLetter"/>
      <w:lvlText w:val="%5."/>
      <w:lvlJc w:val="left"/>
      <w:pPr>
        <w:tabs>
          <w:tab w:val="num" w:pos="3666"/>
        </w:tabs>
        <w:ind w:left="3666" w:hanging="360"/>
      </w:pPr>
      <w:rPr>
        <w:rFonts w:cs="Times New Roman"/>
      </w:rPr>
    </w:lvl>
    <w:lvl w:ilvl="5">
      <w:start w:val="1"/>
      <w:numFmt w:val="lowerRoman"/>
      <w:lvlText w:val="%6."/>
      <w:lvlJc w:val="right"/>
      <w:pPr>
        <w:tabs>
          <w:tab w:val="num" w:pos="4386"/>
        </w:tabs>
        <w:ind w:left="4386" w:hanging="180"/>
      </w:pPr>
      <w:rPr>
        <w:rFonts w:cs="Times New Roman"/>
      </w:rPr>
    </w:lvl>
    <w:lvl w:ilvl="6">
      <w:start w:val="1"/>
      <w:numFmt w:val="decimal"/>
      <w:lvlText w:val="%7."/>
      <w:lvlJc w:val="left"/>
      <w:pPr>
        <w:tabs>
          <w:tab w:val="num" w:pos="5106"/>
        </w:tabs>
        <w:ind w:left="5106" w:hanging="360"/>
      </w:pPr>
      <w:rPr>
        <w:rFonts w:cs="Times New Roman"/>
      </w:rPr>
    </w:lvl>
    <w:lvl w:ilvl="7">
      <w:start w:val="1"/>
      <w:numFmt w:val="lowerLetter"/>
      <w:lvlText w:val="%8."/>
      <w:lvlJc w:val="left"/>
      <w:pPr>
        <w:tabs>
          <w:tab w:val="num" w:pos="5826"/>
        </w:tabs>
        <w:ind w:left="5826" w:hanging="360"/>
      </w:pPr>
      <w:rPr>
        <w:rFonts w:cs="Times New Roman"/>
      </w:rPr>
    </w:lvl>
    <w:lvl w:ilvl="8">
      <w:start w:val="1"/>
      <w:numFmt w:val="lowerRoman"/>
      <w:lvlText w:val="%9."/>
      <w:lvlJc w:val="right"/>
      <w:pPr>
        <w:tabs>
          <w:tab w:val="num" w:pos="6546"/>
        </w:tabs>
        <w:ind w:left="6546" w:hanging="180"/>
      </w:pPr>
      <w:rPr>
        <w:rFonts w:cs="Times New Roman"/>
      </w:rPr>
    </w:lvl>
  </w:abstractNum>
  <w:abstractNum w:abstractNumId="22">
    <w:nsid w:val="00000042"/>
    <w:multiLevelType w:val="multilevel"/>
    <w:tmpl w:val="00000042"/>
    <w:name w:val="WW8Num66"/>
    <w:lvl w:ilvl="0">
      <w:start w:val="1"/>
      <w:numFmt w:val="decimal"/>
      <w:lvlText w:val="%1."/>
      <w:lvlJc w:val="left"/>
      <w:pPr>
        <w:tabs>
          <w:tab w:val="num" w:pos="1440"/>
        </w:tabs>
        <w:ind w:left="1440" w:hanging="360"/>
      </w:pPr>
      <w:rPr>
        <w:rFonts w:cs="Times New Roman"/>
        <w:b w:val="0"/>
        <w:sz w:val="22"/>
        <w:szCs w:val="22"/>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ascii="Cambria" w:hAnsi="Cambria" w:cs="Cambria"/>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3">
    <w:nsid w:val="00000048"/>
    <w:multiLevelType w:val="singleLevel"/>
    <w:tmpl w:val="36CE0C66"/>
    <w:name w:val="WW8Num13252322"/>
    <w:lvl w:ilvl="0">
      <w:start w:val="1"/>
      <w:numFmt w:val="decimal"/>
      <w:lvlText w:val="%1)"/>
      <w:lvlJc w:val="left"/>
      <w:pPr>
        <w:tabs>
          <w:tab w:val="num" w:pos="0"/>
        </w:tabs>
        <w:ind w:left="2340" w:hanging="360"/>
      </w:pPr>
      <w:rPr>
        <w:rFonts w:cs="Times New Roman"/>
        <w:b w:val="0"/>
        <w:i w:val="0"/>
        <w:color w:val="auto"/>
        <w:spacing w:val="-11"/>
        <w:sz w:val="22"/>
        <w:szCs w:val="22"/>
      </w:rPr>
    </w:lvl>
  </w:abstractNum>
  <w:abstractNum w:abstractNumId="24">
    <w:nsid w:val="0000004A"/>
    <w:multiLevelType w:val="multilevel"/>
    <w:tmpl w:val="64EE6C6E"/>
    <w:name w:val="WW8Num74"/>
    <w:lvl w:ilvl="0">
      <w:start w:val="3"/>
      <w:numFmt w:val="decimal"/>
      <w:lvlText w:val="%1."/>
      <w:lvlJc w:val="left"/>
      <w:pPr>
        <w:tabs>
          <w:tab w:val="num" w:pos="786"/>
        </w:tabs>
        <w:ind w:left="786" w:hanging="360"/>
      </w:pPr>
      <w:rPr>
        <w:rFonts w:ascii="Symbol" w:hAnsi="Symbol" w:cs="Symbol" w:hint="default"/>
        <w:i/>
        <w:color w:val="000000"/>
        <w:spacing w:val="-5"/>
        <w:sz w:val="22"/>
        <w:szCs w:val="22"/>
      </w:rPr>
    </w:lvl>
    <w:lvl w:ilvl="1">
      <w:start w:val="1"/>
      <w:numFmt w:val="lowerLetter"/>
      <w:lvlText w:val="%2."/>
      <w:lvlJc w:val="left"/>
      <w:pPr>
        <w:tabs>
          <w:tab w:val="num" w:pos="1506"/>
        </w:tabs>
        <w:ind w:left="1506" w:hanging="360"/>
      </w:pPr>
      <w:rPr>
        <w:rFonts w:ascii="Courier New" w:hAnsi="Courier New" w:cs="Courier New"/>
      </w:rPr>
    </w:lvl>
    <w:lvl w:ilvl="2">
      <w:start w:val="1"/>
      <w:numFmt w:val="decimal"/>
      <w:lvlText w:val="%3)"/>
      <w:lvlJc w:val="left"/>
      <w:pPr>
        <w:tabs>
          <w:tab w:val="num" w:pos="966"/>
        </w:tabs>
        <w:ind w:left="2406" w:hanging="360"/>
      </w:pPr>
      <w:rPr>
        <w:rFonts w:ascii="Wingdings" w:hAnsi="Wingdings" w:cs="Wingdings"/>
      </w:rPr>
    </w:lvl>
    <w:lvl w:ilvl="3">
      <w:start w:val="1"/>
      <w:numFmt w:val="decimal"/>
      <w:lvlText w:val="%4."/>
      <w:lvlJc w:val="left"/>
      <w:pPr>
        <w:tabs>
          <w:tab w:val="num" w:pos="2946"/>
        </w:tabs>
        <w:ind w:left="2946" w:hanging="360"/>
      </w:pPr>
      <w:rPr>
        <w:rFonts w:cs="Times New Roman"/>
      </w:rPr>
    </w:lvl>
    <w:lvl w:ilvl="4">
      <w:start w:val="1"/>
      <w:numFmt w:val="lowerLetter"/>
      <w:lvlText w:val="%5."/>
      <w:lvlJc w:val="left"/>
      <w:pPr>
        <w:tabs>
          <w:tab w:val="num" w:pos="3666"/>
        </w:tabs>
        <w:ind w:left="3666" w:hanging="360"/>
      </w:pPr>
      <w:rPr>
        <w:rFonts w:cs="Times New Roman"/>
      </w:rPr>
    </w:lvl>
    <w:lvl w:ilvl="5">
      <w:start w:val="1"/>
      <w:numFmt w:val="lowerRoman"/>
      <w:lvlText w:val="%6."/>
      <w:lvlJc w:val="right"/>
      <w:pPr>
        <w:tabs>
          <w:tab w:val="num" w:pos="4386"/>
        </w:tabs>
        <w:ind w:left="4386" w:hanging="180"/>
      </w:pPr>
      <w:rPr>
        <w:rFonts w:cs="Times New Roman"/>
      </w:rPr>
    </w:lvl>
    <w:lvl w:ilvl="6">
      <w:start w:val="1"/>
      <w:numFmt w:val="decimal"/>
      <w:lvlText w:val="%7."/>
      <w:lvlJc w:val="left"/>
      <w:pPr>
        <w:tabs>
          <w:tab w:val="num" w:pos="5106"/>
        </w:tabs>
        <w:ind w:left="5106" w:hanging="360"/>
      </w:pPr>
      <w:rPr>
        <w:rFonts w:cs="Times New Roman"/>
      </w:rPr>
    </w:lvl>
    <w:lvl w:ilvl="7">
      <w:start w:val="1"/>
      <w:numFmt w:val="lowerLetter"/>
      <w:lvlText w:val="%8."/>
      <w:lvlJc w:val="left"/>
      <w:pPr>
        <w:tabs>
          <w:tab w:val="num" w:pos="5826"/>
        </w:tabs>
        <w:ind w:left="5826" w:hanging="360"/>
      </w:pPr>
      <w:rPr>
        <w:rFonts w:cs="Times New Roman"/>
      </w:rPr>
    </w:lvl>
    <w:lvl w:ilvl="8">
      <w:start w:val="1"/>
      <w:numFmt w:val="lowerRoman"/>
      <w:lvlText w:val="%9."/>
      <w:lvlJc w:val="right"/>
      <w:pPr>
        <w:tabs>
          <w:tab w:val="num" w:pos="6546"/>
        </w:tabs>
        <w:ind w:left="6546" w:hanging="180"/>
      </w:pPr>
      <w:rPr>
        <w:rFonts w:cs="Times New Roman"/>
      </w:rPr>
    </w:lvl>
  </w:abstractNum>
  <w:abstractNum w:abstractNumId="25">
    <w:nsid w:val="04A143A2"/>
    <w:multiLevelType w:val="hybridMultilevel"/>
    <w:tmpl w:val="BEDA4B96"/>
    <w:name w:val="WW8Num1325"/>
    <w:lvl w:ilvl="0" w:tplc="9C481A38">
      <w:start w:val="1"/>
      <w:numFmt w:val="decimal"/>
      <w:lvlText w:val="%1)"/>
      <w:lvlJc w:val="left"/>
      <w:pPr>
        <w:tabs>
          <w:tab w:val="num" w:pos="2880"/>
        </w:tabs>
        <w:ind w:left="2880" w:hanging="360"/>
      </w:pPr>
      <w:rPr>
        <w:rFonts w:cs="Times New Roman" w:hint="default"/>
        <w:b w:val="0"/>
        <w:i w:val="0"/>
        <w:iCs w:val="0"/>
        <w:color w:val="auto"/>
      </w:rPr>
    </w:lvl>
    <w:lvl w:ilvl="1" w:tplc="04150019" w:tentative="1">
      <w:start w:val="1"/>
      <w:numFmt w:val="lowerLetter"/>
      <w:lvlText w:val="%2."/>
      <w:lvlJc w:val="left"/>
      <w:pPr>
        <w:tabs>
          <w:tab w:val="num" w:pos="3600"/>
        </w:tabs>
        <w:ind w:left="3600" w:hanging="360"/>
      </w:pPr>
      <w:rPr>
        <w:rFonts w:cs="Times New Roman"/>
      </w:rPr>
    </w:lvl>
    <w:lvl w:ilvl="2" w:tplc="0415001B" w:tentative="1">
      <w:start w:val="1"/>
      <w:numFmt w:val="lowerRoman"/>
      <w:lvlText w:val="%3."/>
      <w:lvlJc w:val="right"/>
      <w:pPr>
        <w:tabs>
          <w:tab w:val="num" w:pos="4320"/>
        </w:tabs>
        <w:ind w:left="4320" w:hanging="180"/>
      </w:pPr>
      <w:rPr>
        <w:rFonts w:cs="Times New Roman"/>
      </w:rPr>
    </w:lvl>
    <w:lvl w:ilvl="3" w:tplc="0415000F">
      <w:start w:val="1"/>
      <w:numFmt w:val="decimal"/>
      <w:lvlText w:val="%4."/>
      <w:lvlJc w:val="left"/>
      <w:pPr>
        <w:tabs>
          <w:tab w:val="num" w:pos="5040"/>
        </w:tabs>
        <w:ind w:left="5040" w:hanging="360"/>
      </w:pPr>
      <w:rPr>
        <w:rFonts w:cs="Times New Roman"/>
      </w:rPr>
    </w:lvl>
    <w:lvl w:ilvl="4" w:tplc="04150019" w:tentative="1">
      <w:start w:val="1"/>
      <w:numFmt w:val="lowerLetter"/>
      <w:lvlText w:val="%5."/>
      <w:lvlJc w:val="left"/>
      <w:pPr>
        <w:tabs>
          <w:tab w:val="num" w:pos="5760"/>
        </w:tabs>
        <w:ind w:left="5760" w:hanging="360"/>
      </w:pPr>
      <w:rPr>
        <w:rFonts w:cs="Times New Roman"/>
      </w:rPr>
    </w:lvl>
    <w:lvl w:ilvl="5" w:tplc="0415001B" w:tentative="1">
      <w:start w:val="1"/>
      <w:numFmt w:val="lowerRoman"/>
      <w:lvlText w:val="%6."/>
      <w:lvlJc w:val="right"/>
      <w:pPr>
        <w:tabs>
          <w:tab w:val="num" w:pos="6480"/>
        </w:tabs>
        <w:ind w:left="6480" w:hanging="180"/>
      </w:pPr>
      <w:rPr>
        <w:rFonts w:cs="Times New Roman"/>
      </w:rPr>
    </w:lvl>
    <w:lvl w:ilvl="6" w:tplc="0415000F" w:tentative="1">
      <w:start w:val="1"/>
      <w:numFmt w:val="decimal"/>
      <w:lvlText w:val="%7."/>
      <w:lvlJc w:val="left"/>
      <w:pPr>
        <w:tabs>
          <w:tab w:val="num" w:pos="7200"/>
        </w:tabs>
        <w:ind w:left="7200" w:hanging="360"/>
      </w:pPr>
      <w:rPr>
        <w:rFonts w:cs="Times New Roman"/>
      </w:rPr>
    </w:lvl>
    <w:lvl w:ilvl="7" w:tplc="04150019" w:tentative="1">
      <w:start w:val="1"/>
      <w:numFmt w:val="lowerLetter"/>
      <w:lvlText w:val="%8."/>
      <w:lvlJc w:val="left"/>
      <w:pPr>
        <w:tabs>
          <w:tab w:val="num" w:pos="7920"/>
        </w:tabs>
        <w:ind w:left="7920" w:hanging="360"/>
      </w:pPr>
      <w:rPr>
        <w:rFonts w:cs="Times New Roman"/>
      </w:rPr>
    </w:lvl>
    <w:lvl w:ilvl="8" w:tplc="0415001B" w:tentative="1">
      <w:start w:val="1"/>
      <w:numFmt w:val="lowerRoman"/>
      <w:lvlText w:val="%9."/>
      <w:lvlJc w:val="right"/>
      <w:pPr>
        <w:tabs>
          <w:tab w:val="num" w:pos="8640"/>
        </w:tabs>
        <w:ind w:left="8640" w:hanging="180"/>
      </w:pPr>
      <w:rPr>
        <w:rFonts w:cs="Times New Roman"/>
      </w:rPr>
    </w:lvl>
  </w:abstractNum>
  <w:abstractNum w:abstractNumId="26">
    <w:nsid w:val="052E76F6"/>
    <w:multiLevelType w:val="hybridMultilevel"/>
    <w:tmpl w:val="C6C2BEC8"/>
    <w:name w:val="WW8Num63333"/>
    <w:lvl w:ilvl="0" w:tplc="AC942122">
      <w:start w:val="1"/>
      <w:numFmt w:val="decimal"/>
      <w:lvlText w:val="%1."/>
      <w:lvlJc w:val="left"/>
      <w:pPr>
        <w:tabs>
          <w:tab w:val="num" w:pos="709"/>
        </w:tabs>
        <w:ind w:left="709" w:hanging="360"/>
      </w:pPr>
      <w:rPr>
        <w:rFonts w:cs="Times New Roman" w:hint="default"/>
        <w:b w:val="0"/>
        <w:color w:val="auto"/>
        <w:sz w:val="22"/>
        <w:szCs w:val="22"/>
      </w:rPr>
    </w:lvl>
    <w:lvl w:ilvl="1" w:tplc="14986A26">
      <w:start w:val="1"/>
      <w:numFmt w:val="decimal"/>
      <w:lvlText w:val="%2."/>
      <w:lvlJc w:val="left"/>
      <w:pPr>
        <w:tabs>
          <w:tab w:val="num" w:pos="1440"/>
        </w:tabs>
        <w:ind w:left="1440" w:hanging="360"/>
      </w:pPr>
      <w:rPr>
        <w:rFonts w:ascii="Times New Roman" w:hAnsi="Times New Roman" w:cs="Times New Roman" w:hint="default"/>
        <w:b w:val="0"/>
        <w:i w:val="0"/>
        <w:color w:val="auto"/>
        <w:sz w:val="22"/>
        <w:szCs w:val="22"/>
      </w:rPr>
    </w:lvl>
    <w:lvl w:ilvl="2" w:tplc="84682EA4">
      <w:start w:val="1"/>
      <w:numFmt w:val="decimal"/>
      <w:lvlText w:val="%3)"/>
      <w:lvlJc w:val="left"/>
      <w:pPr>
        <w:tabs>
          <w:tab w:val="num" w:pos="234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nsid w:val="09F24701"/>
    <w:multiLevelType w:val="hybridMultilevel"/>
    <w:tmpl w:val="1A582398"/>
    <w:lvl w:ilvl="0" w:tplc="D1D8E19C">
      <w:start w:val="1"/>
      <w:numFmt w:val="decimal"/>
      <w:lvlText w:val="%1."/>
      <w:lvlJc w:val="left"/>
      <w:pPr>
        <w:tabs>
          <w:tab w:val="num" w:pos="1490"/>
        </w:tabs>
        <w:ind w:left="1470" w:hanging="340"/>
      </w:pPr>
      <w:rPr>
        <w:rFonts w:ascii="Times New Roman" w:eastAsia="Times New Roman" w:hAnsi="Times New Roman" w:cs="Times New Roman" w:hint="default"/>
        <w:b w:val="0"/>
        <w:color w:val="auto"/>
      </w:rPr>
    </w:lvl>
    <w:lvl w:ilvl="1" w:tplc="04150019" w:tentative="1">
      <w:start w:val="1"/>
      <w:numFmt w:val="lowerLetter"/>
      <w:lvlText w:val="%2."/>
      <w:lvlJc w:val="left"/>
      <w:pPr>
        <w:tabs>
          <w:tab w:val="num" w:pos="1440"/>
        </w:tabs>
        <w:ind w:left="1440" w:hanging="360"/>
      </w:pPr>
      <w:rPr>
        <w:rFonts w:cs="Times New Roman"/>
      </w:rPr>
    </w:lvl>
    <w:lvl w:ilvl="2" w:tplc="748C99B4">
      <w:start w:val="1"/>
      <w:numFmt w:val="decimal"/>
      <w:lvlText w:val="%3)"/>
      <w:lvlJc w:val="right"/>
      <w:pPr>
        <w:tabs>
          <w:tab w:val="num" w:pos="2160"/>
        </w:tabs>
        <w:ind w:left="2160" w:hanging="180"/>
      </w:pPr>
      <w:rPr>
        <w:rFonts w:ascii="Times New Roman" w:eastAsia="Times New Roman" w:hAnsi="Times New Roman"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nsid w:val="0AFC17B6"/>
    <w:multiLevelType w:val="multilevel"/>
    <w:tmpl w:val="3E500484"/>
    <w:lvl w:ilvl="0">
      <w:start w:val="1"/>
      <w:numFmt w:val="decimal"/>
      <w:lvlText w:val="%1."/>
      <w:lvlJc w:val="left"/>
      <w:pPr>
        <w:tabs>
          <w:tab w:val="num" w:pos="1440"/>
        </w:tabs>
        <w:ind w:left="1440" w:hanging="360"/>
      </w:pPr>
      <w:rPr>
        <w:rFonts w:cs="Times New Roman" w:hint="default"/>
        <w:b w:val="0"/>
        <w:bCs/>
        <w:i w:val="0"/>
        <w:color w:val="auto"/>
        <w:sz w:val="22"/>
        <w:szCs w:val="22"/>
      </w:rPr>
    </w:lvl>
    <w:lvl w:ilvl="1">
      <w:start w:val="1"/>
      <w:numFmt w:val="decimal"/>
      <w:lvlText w:val="%2)"/>
      <w:lvlJc w:val="left"/>
      <w:pPr>
        <w:tabs>
          <w:tab w:val="num" w:pos="720"/>
        </w:tabs>
        <w:ind w:left="1440" w:hanging="360"/>
      </w:pPr>
      <w:rPr>
        <w:rFonts w:ascii="Times New Roman" w:hAnsi="Times New Roman" w:cs="Times New Roman" w:hint="default"/>
        <w:i w:val="0"/>
      </w:rPr>
    </w:lvl>
    <w:lvl w:ilvl="2">
      <w:start w:val="1"/>
      <w:numFmt w:val="decimal"/>
      <w:lvlText w:val="%3."/>
      <w:lvlJc w:val="left"/>
      <w:pPr>
        <w:tabs>
          <w:tab w:val="num" w:pos="2340"/>
        </w:tabs>
        <w:ind w:left="2340" w:hanging="360"/>
      </w:pPr>
      <w:rPr>
        <w:rFonts w:ascii="Times New Roman" w:hAnsi="Times New Roman" w:cs="Times New Roman" w:hint="default"/>
        <w:b w:val="0"/>
        <w:bCs/>
        <w:i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nsid w:val="288957CF"/>
    <w:multiLevelType w:val="hybridMultilevel"/>
    <w:tmpl w:val="BBEAA09A"/>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2B2A386A"/>
    <w:multiLevelType w:val="hybridMultilevel"/>
    <w:tmpl w:val="294A63CE"/>
    <w:lvl w:ilvl="0" w:tplc="755A5F7A">
      <w:start w:val="1"/>
      <w:numFmt w:val="decimal"/>
      <w:lvlText w:val="%1)"/>
      <w:lvlJc w:val="left"/>
      <w:pPr>
        <w:ind w:left="644" w:hanging="360"/>
      </w:pPr>
      <w:rPr>
        <w:rFonts w:ascii="Times New Roman" w:eastAsia="Times New Roman" w:hAnsi="Times New Roman"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1">
    <w:nsid w:val="2C6B474C"/>
    <w:multiLevelType w:val="hybridMultilevel"/>
    <w:tmpl w:val="D0E099EE"/>
    <w:name w:val="WW8Num1325232"/>
    <w:lvl w:ilvl="0" w:tplc="9C481A38">
      <w:start w:val="1"/>
      <w:numFmt w:val="decimal"/>
      <w:lvlText w:val="%1)"/>
      <w:lvlJc w:val="left"/>
      <w:pPr>
        <w:tabs>
          <w:tab w:val="num" w:pos="2880"/>
        </w:tabs>
        <w:ind w:left="2880" w:hanging="360"/>
      </w:pPr>
      <w:rPr>
        <w:rFonts w:cs="Times New Roman" w:hint="default"/>
        <w:b w:val="0"/>
        <w:i w:val="0"/>
        <w:iCs w:val="0"/>
        <w:color w:val="auto"/>
      </w:rPr>
    </w:lvl>
    <w:lvl w:ilvl="1" w:tplc="04150019" w:tentative="1">
      <w:start w:val="1"/>
      <w:numFmt w:val="lowerLetter"/>
      <w:lvlText w:val="%2."/>
      <w:lvlJc w:val="left"/>
      <w:pPr>
        <w:tabs>
          <w:tab w:val="num" w:pos="3600"/>
        </w:tabs>
        <w:ind w:left="3600" w:hanging="360"/>
      </w:pPr>
      <w:rPr>
        <w:rFonts w:cs="Times New Roman"/>
      </w:rPr>
    </w:lvl>
    <w:lvl w:ilvl="2" w:tplc="0415001B" w:tentative="1">
      <w:start w:val="1"/>
      <w:numFmt w:val="lowerRoman"/>
      <w:lvlText w:val="%3."/>
      <w:lvlJc w:val="right"/>
      <w:pPr>
        <w:tabs>
          <w:tab w:val="num" w:pos="4320"/>
        </w:tabs>
        <w:ind w:left="4320" w:hanging="180"/>
      </w:pPr>
      <w:rPr>
        <w:rFonts w:cs="Times New Roman"/>
      </w:rPr>
    </w:lvl>
    <w:lvl w:ilvl="3" w:tplc="0415000F" w:tentative="1">
      <w:start w:val="1"/>
      <w:numFmt w:val="decimal"/>
      <w:lvlText w:val="%4."/>
      <w:lvlJc w:val="left"/>
      <w:pPr>
        <w:tabs>
          <w:tab w:val="num" w:pos="5040"/>
        </w:tabs>
        <w:ind w:left="5040" w:hanging="360"/>
      </w:pPr>
      <w:rPr>
        <w:rFonts w:cs="Times New Roman"/>
      </w:rPr>
    </w:lvl>
    <w:lvl w:ilvl="4" w:tplc="04150019" w:tentative="1">
      <w:start w:val="1"/>
      <w:numFmt w:val="lowerLetter"/>
      <w:lvlText w:val="%5."/>
      <w:lvlJc w:val="left"/>
      <w:pPr>
        <w:tabs>
          <w:tab w:val="num" w:pos="5760"/>
        </w:tabs>
        <w:ind w:left="5760" w:hanging="360"/>
      </w:pPr>
      <w:rPr>
        <w:rFonts w:cs="Times New Roman"/>
      </w:rPr>
    </w:lvl>
    <w:lvl w:ilvl="5" w:tplc="0415001B" w:tentative="1">
      <w:start w:val="1"/>
      <w:numFmt w:val="lowerRoman"/>
      <w:lvlText w:val="%6."/>
      <w:lvlJc w:val="right"/>
      <w:pPr>
        <w:tabs>
          <w:tab w:val="num" w:pos="6480"/>
        </w:tabs>
        <w:ind w:left="6480" w:hanging="180"/>
      </w:pPr>
      <w:rPr>
        <w:rFonts w:cs="Times New Roman"/>
      </w:rPr>
    </w:lvl>
    <w:lvl w:ilvl="6" w:tplc="0415000F" w:tentative="1">
      <w:start w:val="1"/>
      <w:numFmt w:val="decimal"/>
      <w:lvlText w:val="%7."/>
      <w:lvlJc w:val="left"/>
      <w:pPr>
        <w:tabs>
          <w:tab w:val="num" w:pos="7200"/>
        </w:tabs>
        <w:ind w:left="7200" w:hanging="360"/>
      </w:pPr>
      <w:rPr>
        <w:rFonts w:cs="Times New Roman"/>
      </w:rPr>
    </w:lvl>
    <w:lvl w:ilvl="7" w:tplc="04150019" w:tentative="1">
      <w:start w:val="1"/>
      <w:numFmt w:val="lowerLetter"/>
      <w:lvlText w:val="%8."/>
      <w:lvlJc w:val="left"/>
      <w:pPr>
        <w:tabs>
          <w:tab w:val="num" w:pos="7920"/>
        </w:tabs>
        <w:ind w:left="7920" w:hanging="360"/>
      </w:pPr>
      <w:rPr>
        <w:rFonts w:cs="Times New Roman"/>
      </w:rPr>
    </w:lvl>
    <w:lvl w:ilvl="8" w:tplc="0415001B" w:tentative="1">
      <w:start w:val="1"/>
      <w:numFmt w:val="lowerRoman"/>
      <w:lvlText w:val="%9."/>
      <w:lvlJc w:val="right"/>
      <w:pPr>
        <w:tabs>
          <w:tab w:val="num" w:pos="8640"/>
        </w:tabs>
        <w:ind w:left="8640" w:hanging="180"/>
      </w:pPr>
      <w:rPr>
        <w:rFonts w:cs="Times New Roman"/>
      </w:rPr>
    </w:lvl>
  </w:abstractNum>
  <w:abstractNum w:abstractNumId="32">
    <w:nsid w:val="2CA168A8"/>
    <w:multiLevelType w:val="hybridMultilevel"/>
    <w:tmpl w:val="86ACE566"/>
    <w:lvl w:ilvl="0" w:tplc="B06E1354">
      <w:start w:val="2"/>
      <w:numFmt w:val="decimal"/>
      <w:lvlText w:val="%1."/>
      <w:lvlJc w:val="left"/>
      <w:pPr>
        <w:tabs>
          <w:tab w:val="num" w:pos="2880"/>
        </w:tabs>
        <w:ind w:left="2880" w:hanging="360"/>
      </w:pPr>
      <w:rPr>
        <w:rFonts w:ascii="Times New Roman" w:hAnsi="Times New Roman" w:cs="Times New Roman" w:hint="default"/>
        <w:b w:val="0"/>
        <w:i w:val="0"/>
        <w:iCs w:val="0"/>
        <w:color w:val="auto"/>
        <w:sz w:val="22"/>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nsid w:val="2F4C41FB"/>
    <w:multiLevelType w:val="hybridMultilevel"/>
    <w:tmpl w:val="85DCAE7C"/>
    <w:name w:val="WW8Num132"/>
    <w:lvl w:ilvl="0" w:tplc="F0440512">
      <w:start w:val="26"/>
      <w:numFmt w:val="decimal"/>
      <w:lvlText w:val="%1"/>
      <w:lvlJc w:val="left"/>
      <w:pPr>
        <w:tabs>
          <w:tab w:val="num" w:pos="1440"/>
        </w:tabs>
        <w:ind w:left="1440" w:hanging="360"/>
      </w:pPr>
      <w:rPr>
        <w:rFonts w:cs="Times New Roman" w:hint="default"/>
        <w:b w:val="0"/>
        <w:i w:val="0"/>
        <w:iCs w:val="0"/>
        <w:color w:val="auto"/>
      </w:rPr>
    </w:lvl>
    <w:lvl w:ilvl="1" w:tplc="B97ECEB8">
      <w:start w:val="1"/>
      <w:numFmt w:val="decimal"/>
      <w:lvlText w:val="%2)"/>
      <w:lvlJc w:val="left"/>
      <w:pPr>
        <w:tabs>
          <w:tab w:val="num" w:pos="1440"/>
        </w:tabs>
        <w:ind w:left="1440" w:hanging="360"/>
      </w:pPr>
      <w:rPr>
        <w:rFonts w:cs="Times New Roman" w:hint="default"/>
        <w:b w:val="0"/>
        <w:i w:val="0"/>
        <w:iCs w:val="0"/>
        <w:color w:val="auto"/>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hint="default"/>
        <w:b w:val="0"/>
        <w:i w:val="0"/>
        <w:iCs w:val="0"/>
        <w:color w:val="auto"/>
      </w:rPr>
    </w:lvl>
    <w:lvl w:ilvl="4" w:tplc="04150001">
      <w:start w:val="1"/>
      <w:numFmt w:val="bullet"/>
      <w:lvlText w:val=""/>
      <w:lvlJc w:val="left"/>
      <w:pPr>
        <w:tabs>
          <w:tab w:val="num" w:pos="3600"/>
        </w:tabs>
        <w:ind w:left="3600" w:hanging="360"/>
      </w:pPr>
      <w:rPr>
        <w:rFonts w:ascii="Symbol" w:hAnsi="Symbol" w:hint="default"/>
        <w:b w:val="0"/>
        <w:i w:val="0"/>
        <w:color w:val="auto"/>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nsid w:val="30991534"/>
    <w:multiLevelType w:val="hybridMultilevel"/>
    <w:tmpl w:val="4552A8BE"/>
    <w:name w:val="WW8Num372"/>
    <w:lvl w:ilvl="0" w:tplc="A0FC689C">
      <w:start w:val="4"/>
      <w:numFmt w:val="decimal"/>
      <w:lvlText w:val="%1."/>
      <w:lvlJc w:val="left"/>
      <w:pPr>
        <w:tabs>
          <w:tab w:val="num" w:pos="360"/>
        </w:tabs>
        <w:ind w:left="360" w:hanging="360"/>
      </w:pPr>
      <w:rPr>
        <w:rFonts w:cs="Times New Roman" w:hint="default"/>
        <w:b w:val="0"/>
        <w:sz w:val="22"/>
        <w:szCs w:val="22"/>
      </w:rPr>
    </w:lvl>
    <w:lvl w:ilvl="1" w:tplc="04150019" w:tentative="1">
      <w:start w:val="1"/>
      <w:numFmt w:val="lowerLetter"/>
      <w:lvlText w:val="%2."/>
      <w:lvlJc w:val="left"/>
      <w:pPr>
        <w:tabs>
          <w:tab w:val="num" w:pos="1091"/>
        </w:tabs>
        <w:ind w:left="1091" w:hanging="360"/>
      </w:pPr>
      <w:rPr>
        <w:rFonts w:cs="Times New Roman"/>
      </w:rPr>
    </w:lvl>
    <w:lvl w:ilvl="2" w:tplc="0415001B" w:tentative="1">
      <w:start w:val="1"/>
      <w:numFmt w:val="lowerRoman"/>
      <w:lvlText w:val="%3."/>
      <w:lvlJc w:val="right"/>
      <w:pPr>
        <w:tabs>
          <w:tab w:val="num" w:pos="1811"/>
        </w:tabs>
        <w:ind w:left="1811" w:hanging="180"/>
      </w:pPr>
      <w:rPr>
        <w:rFonts w:cs="Times New Roman"/>
      </w:rPr>
    </w:lvl>
    <w:lvl w:ilvl="3" w:tplc="0415000F" w:tentative="1">
      <w:start w:val="1"/>
      <w:numFmt w:val="decimal"/>
      <w:lvlText w:val="%4."/>
      <w:lvlJc w:val="left"/>
      <w:pPr>
        <w:tabs>
          <w:tab w:val="num" w:pos="2531"/>
        </w:tabs>
        <w:ind w:left="2531" w:hanging="360"/>
      </w:pPr>
      <w:rPr>
        <w:rFonts w:cs="Times New Roman"/>
      </w:rPr>
    </w:lvl>
    <w:lvl w:ilvl="4" w:tplc="04150019" w:tentative="1">
      <w:start w:val="1"/>
      <w:numFmt w:val="lowerLetter"/>
      <w:lvlText w:val="%5."/>
      <w:lvlJc w:val="left"/>
      <w:pPr>
        <w:tabs>
          <w:tab w:val="num" w:pos="3251"/>
        </w:tabs>
        <w:ind w:left="3251" w:hanging="360"/>
      </w:pPr>
      <w:rPr>
        <w:rFonts w:cs="Times New Roman"/>
      </w:rPr>
    </w:lvl>
    <w:lvl w:ilvl="5" w:tplc="0415001B" w:tentative="1">
      <w:start w:val="1"/>
      <w:numFmt w:val="lowerRoman"/>
      <w:lvlText w:val="%6."/>
      <w:lvlJc w:val="right"/>
      <w:pPr>
        <w:tabs>
          <w:tab w:val="num" w:pos="3971"/>
        </w:tabs>
        <w:ind w:left="3971" w:hanging="180"/>
      </w:pPr>
      <w:rPr>
        <w:rFonts w:cs="Times New Roman"/>
      </w:rPr>
    </w:lvl>
    <w:lvl w:ilvl="6" w:tplc="0415000F" w:tentative="1">
      <w:start w:val="1"/>
      <w:numFmt w:val="decimal"/>
      <w:lvlText w:val="%7."/>
      <w:lvlJc w:val="left"/>
      <w:pPr>
        <w:tabs>
          <w:tab w:val="num" w:pos="4691"/>
        </w:tabs>
        <w:ind w:left="4691" w:hanging="360"/>
      </w:pPr>
      <w:rPr>
        <w:rFonts w:cs="Times New Roman"/>
      </w:rPr>
    </w:lvl>
    <w:lvl w:ilvl="7" w:tplc="04150019" w:tentative="1">
      <w:start w:val="1"/>
      <w:numFmt w:val="lowerLetter"/>
      <w:lvlText w:val="%8."/>
      <w:lvlJc w:val="left"/>
      <w:pPr>
        <w:tabs>
          <w:tab w:val="num" w:pos="5411"/>
        </w:tabs>
        <w:ind w:left="5411" w:hanging="360"/>
      </w:pPr>
      <w:rPr>
        <w:rFonts w:cs="Times New Roman"/>
      </w:rPr>
    </w:lvl>
    <w:lvl w:ilvl="8" w:tplc="0415001B" w:tentative="1">
      <w:start w:val="1"/>
      <w:numFmt w:val="lowerRoman"/>
      <w:lvlText w:val="%9."/>
      <w:lvlJc w:val="right"/>
      <w:pPr>
        <w:tabs>
          <w:tab w:val="num" w:pos="6131"/>
        </w:tabs>
        <w:ind w:left="6131" w:hanging="180"/>
      </w:pPr>
      <w:rPr>
        <w:rFonts w:cs="Times New Roman"/>
      </w:rPr>
    </w:lvl>
  </w:abstractNum>
  <w:abstractNum w:abstractNumId="35">
    <w:nsid w:val="386007C2"/>
    <w:multiLevelType w:val="hybridMultilevel"/>
    <w:tmpl w:val="FCAA9E36"/>
    <w:name w:val="WW8Num1324"/>
    <w:lvl w:ilvl="0" w:tplc="AB708498">
      <w:start w:val="1"/>
      <w:numFmt w:val="decimal"/>
      <w:lvlText w:val="%1."/>
      <w:lvlJc w:val="left"/>
      <w:pPr>
        <w:tabs>
          <w:tab w:val="num" w:pos="1440"/>
        </w:tabs>
        <w:ind w:left="1440" w:hanging="360"/>
      </w:pPr>
      <w:rPr>
        <w:rFonts w:ascii="Times New Roman" w:hAnsi="Times New Roman" w:cs="Times New Roman" w:hint="default"/>
        <w:b w:val="0"/>
        <w:i w:val="0"/>
        <w:iCs w:val="0"/>
        <w:color w:val="auto"/>
        <w:sz w:val="22"/>
      </w:rPr>
    </w:lvl>
    <w:lvl w:ilvl="1" w:tplc="496C2750">
      <w:start w:val="2"/>
      <w:numFmt w:val="decimal"/>
      <w:lvlText w:val="%2"/>
      <w:lvlJc w:val="left"/>
      <w:pPr>
        <w:tabs>
          <w:tab w:val="num" w:pos="1440"/>
        </w:tabs>
        <w:ind w:left="1440" w:hanging="360"/>
      </w:pPr>
      <w:rPr>
        <w:rFonts w:cs="Times New Roman" w:hint="default"/>
      </w:rPr>
    </w:lvl>
    <w:lvl w:ilvl="2" w:tplc="F3B60F6A">
      <w:start w:val="1"/>
      <w:numFmt w:val="decimal"/>
      <w:lvlText w:val="%3)"/>
      <w:lvlJc w:val="left"/>
      <w:pPr>
        <w:tabs>
          <w:tab w:val="num" w:pos="234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nsid w:val="4E001B61"/>
    <w:multiLevelType w:val="hybridMultilevel"/>
    <w:tmpl w:val="F39EBBD4"/>
    <w:name w:val="WW8Num132523"/>
    <w:lvl w:ilvl="0" w:tplc="D00C16F2">
      <w:start w:val="1"/>
      <w:numFmt w:val="decimal"/>
      <w:lvlText w:val="%1."/>
      <w:lvlJc w:val="left"/>
      <w:pPr>
        <w:tabs>
          <w:tab w:val="num" w:pos="2880"/>
        </w:tabs>
        <w:ind w:left="2880" w:hanging="360"/>
      </w:pPr>
      <w:rPr>
        <w:rFonts w:ascii="Times New Roman" w:hAnsi="Times New Roman" w:cs="Times New Roman" w:hint="default"/>
        <w:b w:val="0"/>
        <w:i w:val="0"/>
        <w:iCs w:val="0"/>
        <w:color w:val="auto"/>
        <w:sz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nsid w:val="5204327D"/>
    <w:multiLevelType w:val="hybridMultilevel"/>
    <w:tmpl w:val="8C2E2656"/>
    <w:name w:val="WW8Num13252322222"/>
    <w:lvl w:ilvl="0" w:tplc="9D069DDE">
      <w:start w:val="1"/>
      <w:numFmt w:val="lowerLetter"/>
      <w:lvlText w:val="%1)"/>
      <w:lvlJc w:val="left"/>
      <w:pPr>
        <w:tabs>
          <w:tab w:val="num" w:pos="2340"/>
        </w:tabs>
        <w:ind w:left="2340" w:hanging="360"/>
      </w:pPr>
      <w:rPr>
        <w:rFonts w:cs="Times New Roman" w:hint="default"/>
        <w:b w:val="0"/>
        <w:sz w:val="22"/>
        <w:szCs w:val="22"/>
      </w:rPr>
    </w:lvl>
    <w:lvl w:ilvl="1" w:tplc="04150019" w:tentative="1">
      <w:start w:val="1"/>
      <w:numFmt w:val="lowerLetter"/>
      <w:lvlText w:val="%2."/>
      <w:lvlJc w:val="left"/>
      <w:pPr>
        <w:tabs>
          <w:tab w:val="num" w:pos="3060"/>
        </w:tabs>
        <w:ind w:left="3060" w:hanging="360"/>
      </w:pPr>
      <w:rPr>
        <w:rFonts w:cs="Times New Roman"/>
      </w:rPr>
    </w:lvl>
    <w:lvl w:ilvl="2" w:tplc="0415001B" w:tentative="1">
      <w:start w:val="1"/>
      <w:numFmt w:val="lowerRoman"/>
      <w:lvlText w:val="%3."/>
      <w:lvlJc w:val="right"/>
      <w:pPr>
        <w:tabs>
          <w:tab w:val="num" w:pos="3780"/>
        </w:tabs>
        <w:ind w:left="3780" w:hanging="180"/>
      </w:pPr>
      <w:rPr>
        <w:rFonts w:cs="Times New Roman"/>
      </w:rPr>
    </w:lvl>
    <w:lvl w:ilvl="3" w:tplc="0415000F" w:tentative="1">
      <w:start w:val="1"/>
      <w:numFmt w:val="decimal"/>
      <w:lvlText w:val="%4."/>
      <w:lvlJc w:val="left"/>
      <w:pPr>
        <w:tabs>
          <w:tab w:val="num" w:pos="4500"/>
        </w:tabs>
        <w:ind w:left="4500" w:hanging="360"/>
      </w:pPr>
      <w:rPr>
        <w:rFonts w:cs="Times New Roman"/>
      </w:rPr>
    </w:lvl>
    <w:lvl w:ilvl="4" w:tplc="04150019" w:tentative="1">
      <w:start w:val="1"/>
      <w:numFmt w:val="lowerLetter"/>
      <w:lvlText w:val="%5."/>
      <w:lvlJc w:val="left"/>
      <w:pPr>
        <w:tabs>
          <w:tab w:val="num" w:pos="5220"/>
        </w:tabs>
        <w:ind w:left="5220" w:hanging="360"/>
      </w:pPr>
      <w:rPr>
        <w:rFonts w:cs="Times New Roman"/>
      </w:rPr>
    </w:lvl>
    <w:lvl w:ilvl="5" w:tplc="0415001B" w:tentative="1">
      <w:start w:val="1"/>
      <w:numFmt w:val="lowerRoman"/>
      <w:lvlText w:val="%6."/>
      <w:lvlJc w:val="right"/>
      <w:pPr>
        <w:tabs>
          <w:tab w:val="num" w:pos="5940"/>
        </w:tabs>
        <w:ind w:left="5940" w:hanging="180"/>
      </w:pPr>
      <w:rPr>
        <w:rFonts w:cs="Times New Roman"/>
      </w:rPr>
    </w:lvl>
    <w:lvl w:ilvl="6" w:tplc="0415000F" w:tentative="1">
      <w:start w:val="1"/>
      <w:numFmt w:val="decimal"/>
      <w:lvlText w:val="%7."/>
      <w:lvlJc w:val="left"/>
      <w:pPr>
        <w:tabs>
          <w:tab w:val="num" w:pos="6660"/>
        </w:tabs>
        <w:ind w:left="6660" w:hanging="360"/>
      </w:pPr>
      <w:rPr>
        <w:rFonts w:cs="Times New Roman"/>
      </w:rPr>
    </w:lvl>
    <w:lvl w:ilvl="7" w:tplc="04150019" w:tentative="1">
      <w:start w:val="1"/>
      <w:numFmt w:val="lowerLetter"/>
      <w:lvlText w:val="%8."/>
      <w:lvlJc w:val="left"/>
      <w:pPr>
        <w:tabs>
          <w:tab w:val="num" w:pos="7380"/>
        </w:tabs>
        <w:ind w:left="7380" w:hanging="360"/>
      </w:pPr>
      <w:rPr>
        <w:rFonts w:cs="Times New Roman"/>
      </w:rPr>
    </w:lvl>
    <w:lvl w:ilvl="8" w:tplc="0415001B" w:tentative="1">
      <w:start w:val="1"/>
      <w:numFmt w:val="lowerRoman"/>
      <w:lvlText w:val="%9."/>
      <w:lvlJc w:val="right"/>
      <w:pPr>
        <w:tabs>
          <w:tab w:val="num" w:pos="8100"/>
        </w:tabs>
        <w:ind w:left="8100" w:hanging="180"/>
      </w:pPr>
      <w:rPr>
        <w:rFonts w:cs="Times New Roman"/>
      </w:rPr>
    </w:lvl>
  </w:abstractNum>
  <w:abstractNum w:abstractNumId="38">
    <w:nsid w:val="540451FC"/>
    <w:multiLevelType w:val="hybridMultilevel"/>
    <w:tmpl w:val="17CADE6E"/>
    <w:name w:val="WW8Num1325232222"/>
    <w:lvl w:ilvl="0" w:tplc="BB58A746">
      <w:start w:val="1"/>
      <w:numFmt w:val="decimal"/>
      <w:lvlText w:val="%1)"/>
      <w:lvlJc w:val="left"/>
      <w:pPr>
        <w:tabs>
          <w:tab w:val="num" w:pos="2340"/>
        </w:tabs>
        <w:ind w:left="2340" w:hanging="360"/>
      </w:pPr>
      <w:rPr>
        <w:rFonts w:cs="Times New Roman" w:hint="default"/>
        <w:b w:val="0"/>
        <w:i w:val="0"/>
        <w:iCs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nsid w:val="571B71AF"/>
    <w:multiLevelType w:val="hybridMultilevel"/>
    <w:tmpl w:val="086EA918"/>
    <w:name w:val="WW8Num13252322222222"/>
    <w:lvl w:ilvl="0" w:tplc="98C07088">
      <w:start w:val="1"/>
      <w:numFmt w:val="decimal"/>
      <w:lvlText w:val="%1)"/>
      <w:lvlJc w:val="left"/>
      <w:pPr>
        <w:tabs>
          <w:tab w:val="num" w:pos="2345"/>
        </w:tabs>
        <w:ind w:left="2345" w:hanging="360"/>
      </w:pPr>
      <w:rPr>
        <w:rFonts w:ascii="Times New Roman" w:hAnsi="Times New Roman" w:cs="Times New Roman" w:hint="default"/>
        <w:b w:val="0"/>
        <w:i w:val="0"/>
        <w:iCs w:val="0"/>
        <w:color w:val="auto"/>
        <w:sz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nsid w:val="57A4757D"/>
    <w:multiLevelType w:val="hybridMultilevel"/>
    <w:tmpl w:val="E33065F2"/>
    <w:name w:val="WW8Num13242"/>
    <w:lvl w:ilvl="0" w:tplc="9C481A38">
      <w:start w:val="1"/>
      <w:numFmt w:val="decimal"/>
      <w:lvlText w:val="%1)"/>
      <w:lvlJc w:val="left"/>
      <w:pPr>
        <w:tabs>
          <w:tab w:val="num" w:pos="1440"/>
        </w:tabs>
        <w:ind w:left="1440" w:hanging="360"/>
      </w:pPr>
      <w:rPr>
        <w:rFonts w:cs="Times New Roman" w:hint="default"/>
        <w:b w:val="0"/>
        <w:i w:val="0"/>
        <w:iCs w:val="0"/>
        <w:color w:val="auto"/>
        <w:sz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nsid w:val="58730193"/>
    <w:multiLevelType w:val="multilevel"/>
    <w:tmpl w:val="E5A0AE9E"/>
    <w:lvl w:ilvl="0">
      <w:start w:val="1"/>
      <w:numFmt w:val="decimal"/>
      <w:lvlText w:val="%1."/>
      <w:lvlJc w:val="left"/>
      <w:pPr>
        <w:tabs>
          <w:tab w:val="num" w:pos="360"/>
        </w:tabs>
        <w:ind w:left="360" w:hanging="360"/>
      </w:pPr>
      <w:rPr>
        <w:rFonts w:cs="Times New Roman"/>
        <w:b w:val="0"/>
        <w:strike w:val="0"/>
        <w:color w:val="auto"/>
        <w:sz w:val="22"/>
        <w:szCs w:val="22"/>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2">
    <w:nsid w:val="5B2B4888"/>
    <w:multiLevelType w:val="hybridMultilevel"/>
    <w:tmpl w:val="7E66A7CC"/>
    <w:name w:val="WW8Num1325232222222"/>
    <w:lvl w:ilvl="0" w:tplc="A4862A40">
      <w:start w:val="1"/>
      <w:numFmt w:val="decimal"/>
      <w:lvlText w:val="%1."/>
      <w:lvlJc w:val="left"/>
      <w:pPr>
        <w:tabs>
          <w:tab w:val="num" w:pos="2345"/>
        </w:tabs>
        <w:ind w:left="2345" w:hanging="360"/>
      </w:pPr>
      <w:rPr>
        <w:rFonts w:ascii="Times New Roman" w:hAnsi="Times New Roman" w:cs="Times New Roman" w:hint="default"/>
        <w:b w:val="0"/>
        <w:i w:val="0"/>
        <w:iCs w:val="0"/>
        <w:color w:val="auto"/>
        <w:sz w:val="22"/>
      </w:rPr>
    </w:lvl>
    <w:lvl w:ilvl="1" w:tplc="E8A0C5F0">
      <w:start w:val="1"/>
      <w:numFmt w:val="decimal"/>
      <w:lvlText w:val="%2)"/>
      <w:lvlJc w:val="left"/>
      <w:pPr>
        <w:tabs>
          <w:tab w:val="num" w:pos="1440"/>
        </w:tabs>
        <w:ind w:left="1440" w:hanging="360"/>
      </w:pPr>
      <w:rPr>
        <w:rFonts w:ascii="Times New Roman" w:eastAsia="Times New Roman" w:hAnsi="Times New Roman" w:cs="Times New Roman"/>
      </w:rPr>
    </w:lvl>
    <w:lvl w:ilvl="2" w:tplc="A650B79C">
      <w:start w:val="4"/>
      <w:numFmt w:val="decimal"/>
      <w:lvlText w:val="%3."/>
      <w:lvlJc w:val="left"/>
      <w:pPr>
        <w:tabs>
          <w:tab w:val="num" w:pos="2340"/>
        </w:tabs>
        <w:ind w:left="2340" w:hanging="360"/>
      </w:pPr>
      <w:rPr>
        <w:rFonts w:ascii="Times New Roman" w:hAnsi="Times New Roman" w:cs="Times New Roman" w:hint="default"/>
        <w:b w:val="0"/>
        <w:i w:val="0"/>
        <w:iCs w:val="0"/>
        <w:caps w:val="0"/>
        <w:strike w:val="0"/>
        <w:dstrike w:val="0"/>
        <w:outline w:val="0"/>
        <w:shadow w:val="0"/>
        <w:emboss w:val="0"/>
        <w:imprint w:val="0"/>
        <w:vanish w:val="0"/>
        <w:color w:val="auto"/>
        <w:sz w:val="22"/>
        <w:vertAlign w:val="baseline"/>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nsid w:val="61FE2B54"/>
    <w:multiLevelType w:val="hybridMultilevel"/>
    <w:tmpl w:val="C1BA950C"/>
    <w:lvl w:ilvl="0" w:tplc="05AC00FA">
      <w:start w:val="1"/>
      <w:numFmt w:val="decimal"/>
      <w:lvlText w:val="%1. "/>
      <w:lvlJc w:val="left"/>
      <w:pPr>
        <w:ind w:left="283" w:hanging="283"/>
      </w:pPr>
      <w:rPr>
        <w:rFonts w:cs="Times New Roman" w:hint="default"/>
        <w:b w:val="0"/>
        <w:bCs w:val="0"/>
        <w:i w:val="0"/>
        <w:iCs w:val="0"/>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nsid w:val="62F07019"/>
    <w:multiLevelType w:val="hybridMultilevel"/>
    <w:tmpl w:val="F12831F4"/>
    <w:lvl w:ilvl="0" w:tplc="74E02140">
      <w:start w:val="1"/>
      <w:numFmt w:val="lowerLetter"/>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45">
    <w:nsid w:val="64236973"/>
    <w:multiLevelType w:val="hybridMultilevel"/>
    <w:tmpl w:val="599C25CC"/>
    <w:lvl w:ilvl="0" w:tplc="73D63504">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nsid w:val="65995D6B"/>
    <w:multiLevelType w:val="hybridMultilevel"/>
    <w:tmpl w:val="4B2EB642"/>
    <w:lvl w:ilvl="0" w:tplc="0415000F">
      <w:start w:val="30"/>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82C2C430">
      <w:start w:val="1"/>
      <w:numFmt w:val="decimal"/>
      <w:lvlText w:val="%3)"/>
      <w:lvlJc w:val="left"/>
      <w:pPr>
        <w:tabs>
          <w:tab w:val="num" w:pos="2340"/>
        </w:tabs>
        <w:ind w:left="2340" w:hanging="360"/>
      </w:pPr>
      <w:rPr>
        <w:rFonts w:cs="Times New Roman" w:hint="default"/>
      </w:rPr>
    </w:lvl>
    <w:lvl w:ilvl="3" w:tplc="110096A4">
      <w:start w:val="1"/>
      <w:numFmt w:val="decimal"/>
      <w:lvlText w:val="%4."/>
      <w:lvlJc w:val="left"/>
      <w:pPr>
        <w:ind w:left="2880" w:hanging="360"/>
      </w:pPr>
      <w:rPr>
        <w:rFonts w:cs="Times New Roman"/>
        <w:b w:val="0"/>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nsid w:val="6AF87738"/>
    <w:multiLevelType w:val="hybridMultilevel"/>
    <w:tmpl w:val="CA5EEBDC"/>
    <w:lvl w:ilvl="0" w:tplc="3BBE5EC2">
      <w:start w:val="1"/>
      <w:numFmt w:val="none"/>
      <w:lvlText w:val="4."/>
      <w:lvlJc w:val="left"/>
      <w:pPr>
        <w:tabs>
          <w:tab w:val="num" w:pos="1490"/>
        </w:tabs>
        <w:ind w:left="1470" w:hanging="340"/>
      </w:pPr>
      <w:rPr>
        <w:rFonts w:ascii="Times New Roman" w:hAnsi="Times New Roman" w:cs="Times New Roman" w:hint="default"/>
        <w:b w:val="0"/>
        <w:i w:val="0"/>
        <w:sz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nsid w:val="73DC0CE1"/>
    <w:multiLevelType w:val="hybridMultilevel"/>
    <w:tmpl w:val="7E3EA33E"/>
    <w:name w:val="WW8Num633332"/>
    <w:lvl w:ilvl="0" w:tplc="CD3CFF46">
      <w:start w:val="2"/>
      <w:numFmt w:val="decimal"/>
      <w:lvlText w:val="%1."/>
      <w:lvlJc w:val="left"/>
      <w:pPr>
        <w:tabs>
          <w:tab w:val="num" w:pos="1440"/>
        </w:tabs>
        <w:ind w:left="1440" w:hanging="360"/>
      </w:pPr>
      <w:rPr>
        <w:rFonts w:ascii="Times New Roman" w:hAnsi="Times New Roman" w:cs="Times New Roman" w:hint="default"/>
        <w:b w:val="0"/>
        <w:i w:val="0"/>
        <w:sz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nsid w:val="75656B19"/>
    <w:multiLevelType w:val="hybridMultilevel"/>
    <w:tmpl w:val="E8BAB846"/>
    <w:lvl w:ilvl="0" w:tplc="9E56E558">
      <w:start w:val="3"/>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0">
    <w:nsid w:val="7A5F584F"/>
    <w:multiLevelType w:val="hybridMultilevel"/>
    <w:tmpl w:val="B99AD3AA"/>
    <w:lvl w:ilvl="0" w:tplc="CCAA3BAA">
      <w:start w:val="1"/>
      <w:numFmt w:val="decimal"/>
      <w:lvlText w:val="%1)"/>
      <w:lvlJc w:val="left"/>
      <w:pPr>
        <w:ind w:left="1080" w:hanging="360"/>
      </w:pPr>
      <w:rPr>
        <w:rFonts w:ascii="Times New Roman" w:eastAsia="Times New Roman" w:hAnsi="Times New Roman" w:cs="Times New Roman"/>
        <w:b w:val="0"/>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1">
    <w:nsid w:val="7C9F317A"/>
    <w:multiLevelType w:val="hybridMultilevel"/>
    <w:tmpl w:val="B1AED6B0"/>
    <w:name w:val="WW8Num6102"/>
    <w:lvl w:ilvl="0" w:tplc="9D069DDE">
      <w:start w:val="1"/>
      <w:numFmt w:val="lowerLetter"/>
      <w:lvlText w:val="%1)"/>
      <w:lvlJc w:val="left"/>
      <w:pPr>
        <w:tabs>
          <w:tab w:val="num" w:pos="720"/>
        </w:tabs>
        <w:ind w:left="720" w:hanging="360"/>
      </w:pPr>
      <w:rPr>
        <w:rFonts w:cs="Times New Roman" w:hint="default"/>
        <w:b w:val="0"/>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3"/>
  </w:num>
  <w:num w:numId="4">
    <w:abstractNumId w:val="4"/>
  </w:num>
  <w:num w:numId="5">
    <w:abstractNumId w:val="6"/>
  </w:num>
  <w:num w:numId="6">
    <w:abstractNumId w:val="7"/>
  </w:num>
  <w:num w:numId="7">
    <w:abstractNumId w:val="8"/>
  </w:num>
  <w:num w:numId="8">
    <w:abstractNumId w:val="10"/>
  </w:num>
  <w:num w:numId="9">
    <w:abstractNumId w:val="12"/>
  </w:num>
  <w:num w:numId="10">
    <w:abstractNumId w:val="13"/>
  </w:num>
  <w:num w:numId="11">
    <w:abstractNumId w:val="14"/>
  </w:num>
  <w:num w:numId="12">
    <w:abstractNumId w:val="15"/>
  </w:num>
  <w:num w:numId="13">
    <w:abstractNumId w:val="16"/>
  </w:num>
  <w:num w:numId="14">
    <w:abstractNumId w:val="18"/>
  </w:num>
  <w:num w:numId="15">
    <w:abstractNumId w:val="19"/>
  </w:num>
  <w:num w:numId="16">
    <w:abstractNumId w:val="21"/>
  </w:num>
  <w:num w:numId="17">
    <w:abstractNumId w:val="22"/>
  </w:num>
  <w:num w:numId="18">
    <w:abstractNumId w:val="23"/>
  </w:num>
  <w:num w:numId="19">
    <w:abstractNumId w:val="24"/>
  </w:num>
  <w:num w:numId="20">
    <w:abstractNumId w:val="26"/>
  </w:num>
  <w:num w:numId="21">
    <w:abstractNumId w:val="33"/>
  </w:num>
  <w:num w:numId="22">
    <w:abstractNumId w:val="51"/>
  </w:num>
  <w:num w:numId="23">
    <w:abstractNumId w:val="35"/>
  </w:num>
  <w:num w:numId="24">
    <w:abstractNumId w:val="40"/>
  </w:num>
  <w:num w:numId="25">
    <w:abstractNumId w:val="25"/>
  </w:num>
  <w:num w:numId="26">
    <w:abstractNumId w:val="36"/>
  </w:num>
  <w:num w:numId="27">
    <w:abstractNumId w:val="31"/>
  </w:num>
  <w:num w:numId="28">
    <w:abstractNumId w:val="32"/>
  </w:num>
  <w:num w:numId="29">
    <w:abstractNumId w:val="38"/>
  </w:num>
  <w:num w:numId="30">
    <w:abstractNumId w:val="37"/>
  </w:num>
  <w:num w:numId="31">
    <w:abstractNumId w:val="42"/>
  </w:num>
  <w:num w:numId="32">
    <w:abstractNumId w:val="43"/>
  </w:num>
  <w:num w:numId="33">
    <w:abstractNumId w:val="30"/>
  </w:num>
  <w:num w:numId="34">
    <w:abstractNumId w:val="46"/>
  </w:num>
  <w:num w:numId="35">
    <w:abstractNumId w:val="28"/>
  </w:num>
  <w:num w:numId="36">
    <w:abstractNumId w:val="27"/>
  </w:num>
  <w:num w:numId="37">
    <w:abstractNumId w:val="50"/>
  </w:num>
  <w:num w:numId="38">
    <w:abstractNumId w:val="45"/>
  </w:num>
  <w:num w:numId="39">
    <w:abstractNumId w:val="39"/>
  </w:num>
  <w:num w:numId="40">
    <w:abstractNumId w:val="29"/>
  </w:num>
  <w:num w:numId="41">
    <w:abstractNumId w:val="44"/>
  </w:num>
  <w:num w:numId="42">
    <w:abstractNumId w:val="41"/>
  </w:num>
  <w:num w:numId="43">
    <w:abstractNumId w:val="49"/>
  </w:num>
  <w:num w:numId="44">
    <w:abstractNumId w:val="2"/>
  </w:num>
  <w:num w:numId="45">
    <w:abstractNumId w:val="47"/>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trackRevision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92D0A"/>
    <w:rsid w:val="00001A21"/>
    <w:rsid w:val="00003E13"/>
    <w:rsid w:val="0000601B"/>
    <w:rsid w:val="000071FA"/>
    <w:rsid w:val="00007518"/>
    <w:rsid w:val="00011F0B"/>
    <w:rsid w:val="000126D7"/>
    <w:rsid w:val="00016B59"/>
    <w:rsid w:val="000273F2"/>
    <w:rsid w:val="0003524E"/>
    <w:rsid w:val="00041DBD"/>
    <w:rsid w:val="00041DCC"/>
    <w:rsid w:val="00041F94"/>
    <w:rsid w:val="00047276"/>
    <w:rsid w:val="00050358"/>
    <w:rsid w:val="000547D9"/>
    <w:rsid w:val="00060946"/>
    <w:rsid w:val="000622A1"/>
    <w:rsid w:val="00062528"/>
    <w:rsid w:val="0006345E"/>
    <w:rsid w:val="000639A9"/>
    <w:rsid w:val="0006755A"/>
    <w:rsid w:val="000708CD"/>
    <w:rsid w:val="00073B68"/>
    <w:rsid w:val="00074756"/>
    <w:rsid w:val="000761B7"/>
    <w:rsid w:val="00081FE4"/>
    <w:rsid w:val="0008497B"/>
    <w:rsid w:val="00085816"/>
    <w:rsid w:val="00087A62"/>
    <w:rsid w:val="00093024"/>
    <w:rsid w:val="0009355E"/>
    <w:rsid w:val="00093F9B"/>
    <w:rsid w:val="00096E45"/>
    <w:rsid w:val="000A10A9"/>
    <w:rsid w:val="000A129F"/>
    <w:rsid w:val="000B25D8"/>
    <w:rsid w:val="000C2D9C"/>
    <w:rsid w:val="000C4F54"/>
    <w:rsid w:val="000C4FFE"/>
    <w:rsid w:val="000C6881"/>
    <w:rsid w:val="000D2349"/>
    <w:rsid w:val="000D743C"/>
    <w:rsid w:val="000E210D"/>
    <w:rsid w:val="000E44E3"/>
    <w:rsid w:val="000E4ED9"/>
    <w:rsid w:val="000E6EBB"/>
    <w:rsid w:val="000E7F84"/>
    <w:rsid w:val="000F4690"/>
    <w:rsid w:val="000F5B51"/>
    <w:rsid w:val="000F6C10"/>
    <w:rsid w:val="00100C6D"/>
    <w:rsid w:val="0010212F"/>
    <w:rsid w:val="00102DE7"/>
    <w:rsid w:val="00106B83"/>
    <w:rsid w:val="00106EC5"/>
    <w:rsid w:val="001077F3"/>
    <w:rsid w:val="00110971"/>
    <w:rsid w:val="00110AA3"/>
    <w:rsid w:val="00114608"/>
    <w:rsid w:val="00116750"/>
    <w:rsid w:val="001204D8"/>
    <w:rsid w:val="00123711"/>
    <w:rsid w:val="0012583C"/>
    <w:rsid w:val="00125FE3"/>
    <w:rsid w:val="00136786"/>
    <w:rsid w:val="0014681C"/>
    <w:rsid w:val="001507EB"/>
    <w:rsid w:val="00150F4A"/>
    <w:rsid w:val="00152768"/>
    <w:rsid w:val="00153BE4"/>
    <w:rsid w:val="0015630F"/>
    <w:rsid w:val="00156749"/>
    <w:rsid w:val="00157ECE"/>
    <w:rsid w:val="0016117D"/>
    <w:rsid w:val="00163419"/>
    <w:rsid w:val="00164B9D"/>
    <w:rsid w:val="001708CB"/>
    <w:rsid w:val="00173E76"/>
    <w:rsid w:val="0017443B"/>
    <w:rsid w:val="001760B6"/>
    <w:rsid w:val="0018743B"/>
    <w:rsid w:val="00191656"/>
    <w:rsid w:val="001919F8"/>
    <w:rsid w:val="00192D0A"/>
    <w:rsid w:val="00195C02"/>
    <w:rsid w:val="00195FD0"/>
    <w:rsid w:val="00197F40"/>
    <w:rsid w:val="001B1265"/>
    <w:rsid w:val="001D0DD5"/>
    <w:rsid w:val="001D2E0E"/>
    <w:rsid w:val="001D2FC8"/>
    <w:rsid w:val="001E0E21"/>
    <w:rsid w:val="001E125C"/>
    <w:rsid w:val="001E1EEB"/>
    <w:rsid w:val="001E6E10"/>
    <w:rsid w:val="001F029E"/>
    <w:rsid w:val="001F0EBF"/>
    <w:rsid w:val="001F16B2"/>
    <w:rsid w:val="001F191F"/>
    <w:rsid w:val="001F3686"/>
    <w:rsid w:val="001F4582"/>
    <w:rsid w:val="001F5CD8"/>
    <w:rsid w:val="00201EBC"/>
    <w:rsid w:val="002057A7"/>
    <w:rsid w:val="00210543"/>
    <w:rsid w:val="00212739"/>
    <w:rsid w:val="0022185D"/>
    <w:rsid w:val="00222590"/>
    <w:rsid w:val="00225466"/>
    <w:rsid w:val="002304F6"/>
    <w:rsid w:val="0023196D"/>
    <w:rsid w:val="00241C49"/>
    <w:rsid w:val="00241D30"/>
    <w:rsid w:val="00242F9D"/>
    <w:rsid w:val="00250E52"/>
    <w:rsid w:val="00252A88"/>
    <w:rsid w:val="00254B2F"/>
    <w:rsid w:val="00256A5C"/>
    <w:rsid w:val="002607E8"/>
    <w:rsid w:val="00260C0A"/>
    <w:rsid w:val="00267E44"/>
    <w:rsid w:val="00271DBA"/>
    <w:rsid w:val="00275E97"/>
    <w:rsid w:val="0029474B"/>
    <w:rsid w:val="00295DFC"/>
    <w:rsid w:val="00296553"/>
    <w:rsid w:val="002A0D13"/>
    <w:rsid w:val="002A14AC"/>
    <w:rsid w:val="002A44DC"/>
    <w:rsid w:val="002A5E0B"/>
    <w:rsid w:val="002A769D"/>
    <w:rsid w:val="002A780E"/>
    <w:rsid w:val="002B450B"/>
    <w:rsid w:val="002B52CF"/>
    <w:rsid w:val="002C1404"/>
    <w:rsid w:val="002C2276"/>
    <w:rsid w:val="002C6652"/>
    <w:rsid w:val="002C6A83"/>
    <w:rsid w:val="002D2E69"/>
    <w:rsid w:val="002D4693"/>
    <w:rsid w:val="002D493E"/>
    <w:rsid w:val="002D583D"/>
    <w:rsid w:val="002E28B0"/>
    <w:rsid w:val="002E776C"/>
    <w:rsid w:val="002F05A4"/>
    <w:rsid w:val="002F2305"/>
    <w:rsid w:val="002F3B15"/>
    <w:rsid w:val="002F4B6A"/>
    <w:rsid w:val="00301BB1"/>
    <w:rsid w:val="003024D6"/>
    <w:rsid w:val="0030322B"/>
    <w:rsid w:val="003102D0"/>
    <w:rsid w:val="00312B6E"/>
    <w:rsid w:val="003177B6"/>
    <w:rsid w:val="00317BF2"/>
    <w:rsid w:val="003211F5"/>
    <w:rsid w:val="00322817"/>
    <w:rsid w:val="00322B9D"/>
    <w:rsid w:val="00326676"/>
    <w:rsid w:val="0032691A"/>
    <w:rsid w:val="003325B0"/>
    <w:rsid w:val="00341799"/>
    <w:rsid w:val="00345972"/>
    <w:rsid w:val="003500CC"/>
    <w:rsid w:val="00351B1D"/>
    <w:rsid w:val="003523CF"/>
    <w:rsid w:val="00354289"/>
    <w:rsid w:val="0035635F"/>
    <w:rsid w:val="00357E9B"/>
    <w:rsid w:val="00361CE1"/>
    <w:rsid w:val="0036290F"/>
    <w:rsid w:val="0036478A"/>
    <w:rsid w:val="0037570F"/>
    <w:rsid w:val="003774E7"/>
    <w:rsid w:val="00380741"/>
    <w:rsid w:val="00382CEE"/>
    <w:rsid w:val="0038724E"/>
    <w:rsid w:val="00391FC1"/>
    <w:rsid w:val="00392204"/>
    <w:rsid w:val="003941AE"/>
    <w:rsid w:val="003958E9"/>
    <w:rsid w:val="00396ED1"/>
    <w:rsid w:val="003A15B7"/>
    <w:rsid w:val="003A291E"/>
    <w:rsid w:val="003A6434"/>
    <w:rsid w:val="003A6C2E"/>
    <w:rsid w:val="003B3ACD"/>
    <w:rsid w:val="003B55B2"/>
    <w:rsid w:val="003B56E2"/>
    <w:rsid w:val="003B694C"/>
    <w:rsid w:val="003C0863"/>
    <w:rsid w:val="003C1044"/>
    <w:rsid w:val="003C48FA"/>
    <w:rsid w:val="003C727D"/>
    <w:rsid w:val="003D249F"/>
    <w:rsid w:val="003D3825"/>
    <w:rsid w:val="003D3DB5"/>
    <w:rsid w:val="003D7109"/>
    <w:rsid w:val="003E57F1"/>
    <w:rsid w:val="003E79DD"/>
    <w:rsid w:val="003F2624"/>
    <w:rsid w:val="003F2ABC"/>
    <w:rsid w:val="003F331B"/>
    <w:rsid w:val="003F4383"/>
    <w:rsid w:val="003F4A32"/>
    <w:rsid w:val="0040015A"/>
    <w:rsid w:val="004010F1"/>
    <w:rsid w:val="00406820"/>
    <w:rsid w:val="00412B63"/>
    <w:rsid w:val="0041453D"/>
    <w:rsid w:val="00414771"/>
    <w:rsid w:val="00414DBC"/>
    <w:rsid w:val="00416313"/>
    <w:rsid w:val="00416D35"/>
    <w:rsid w:val="00425A17"/>
    <w:rsid w:val="00430735"/>
    <w:rsid w:val="00434DB4"/>
    <w:rsid w:val="00434E3D"/>
    <w:rsid w:val="00435ABE"/>
    <w:rsid w:val="00440149"/>
    <w:rsid w:val="00440C1B"/>
    <w:rsid w:val="00442526"/>
    <w:rsid w:val="0044257A"/>
    <w:rsid w:val="00442E20"/>
    <w:rsid w:val="00443891"/>
    <w:rsid w:val="00445379"/>
    <w:rsid w:val="00451E71"/>
    <w:rsid w:val="00453583"/>
    <w:rsid w:val="004540F1"/>
    <w:rsid w:val="00456129"/>
    <w:rsid w:val="00466AAD"/>
    <w:rsid w:val="004720AF"/>
    <w:rsid w:val="0047397F"/>
    <w:rsid w:val="00475044"/>
    <w:rsid w:val="004758BF"/>
    <w:rsid w:val="00475F00"/>
    <w:rsid w:val="004902EC"/>
    <w:rsid w:val="00491A99"/>
    <w:rsid w:val="00492B88"/>
    <w:rsid w:val="0049576D"/>
    <w:rsid w:val="00496F38"/>
    <w:rsid w:val="00497D4B"/>
    <w:rsid w:val="004A4C51"/>
    <w:rsid w:val="004B0484"/>
    <w:rsid w:val="004B442B"/>
    <w:rsid w:val="004C46C2"/>
    <w:rsid w:val="004C4D8D"/>
    <w:rsid w:val="004D10C7"/>
    <w:rsid w:val="004D16D1"/>
    <w:rsid w:val="004D36DB"/>
    <w:rsid w:val="004D4765"/>
    <w:rsid w:val="004D5149"/>
    <w:rsid w:val="004D64B1"/>
    <w:rsid w:val="004E02E3"/>
    <w:rsid w:val="004E7633"/>
    <w:rsid w:val="004E7780"/>
    <w:rsid w:val="004F1DA8"/>
    <w:rsid w:val="004F707C"/>
    <w:rsid w:val="004F7375"/>
    <w:rsid w:val="00500A09"/>
    <w:rsid w:val="00501727"/>
    <w:rsid w:val="00501AA6"/>
    <w:rsid w:val="00503F58"/>
    <w:rsid w:val="00513575"/>
    <w:rsid w:val="005201A3"/>
    <w:rsid w:val="00522F57"/>
    <w:rsid w:val="00530125"/>
    <w:rsid w:val="00532B6D"/>
    <w:rsid w:val="00533F40"/>
    <w:rsid w:val="0053506F"/>
    <w:rsid w:val="00536308"/>
    <w:rsid w:val="00542AF1"/>
    <w:rsid w:val="00543AE2"/>
    <w:rsid w:val="00545B50"/>
    <w:rsid w:val="005472A7"/>
    <w:rsid w:val="00551858"/>
    <w:rsid w:val="00553400"/>
    <w:rsid w:val="00555AD8"/>
    <w:rsid w:val="00560287"/>
    <w:rsid w:val="00561525"/>
    <w:rsid w:val="00565325"/>
    <w:rsid w:val="00565B0B"/>
    <w:rsid w:val="00581539"/>
    <w:rsid w:val="005815D3"/>
    <w:rsid w:val="00582922"/>
    <w:rsid w:val="00583E4E"/>
    <w:rsid w:val="00592D2A"/>
    <w:rsid w:val="0059314E"/>
    <w:rsid w:val="00595850"/>
    <w:rsid w:val="00596A27"/>
    <w:rsid w:val="005A12A0"/>
    <w:rsid w:val="005A1533"/>
    <w:rsid w:val="005A2B93"/>
    <w:rsid w:val="005A4AD6"/>
    <w:rsid w:val="005A6393"/>
    <w:rsid w:val="005A6456"/>
    <w:rsid w:val="005A675F"/>
    <w:rsid w:val="005B1DC1"/>
    <w:rsid w:val="005B3541"/>
    <w:rsid w:val="005B3782"/>
    <w:rsid w:val="005B5782"/>
    <w:rsid w:val="005B66D1"/>
    <w:rsid w:val="005C1AB9"/>
    <w:rsid w:val="005C2058"/>
    <w:rsid w:val="005C3810"/>
    <w:rsid w:val="005C3AED"/>
    <w:rsid w:val="005C3CC9"/>
    <w:rsid w:val="005C5073"/>
    <w:rsid w:val="005C51A5"/>
    <w:rsid w:val="005D1618"/>
    <w:rsid w:val="005D498C"/>
    <w:rsid w:val="005D5144"/>
    <w:rsid w:val="005E2F3B"/>
    <w:rsid w:val="005E453C"/>
    <w:rsid w:val="005E6A0C"/>
    <w:rsid w:val="005E7132"/>
    <w:rsid w:val="005F1FD9"/>
    <w:rsid w:val="00600BAF"/>
    <w:rsid w:val="006024FC"/>
    <w:rsid w:val="00604CC4"/>
    <w:rsid w:val="0060661A"/>
    <w:rsid w:val="006067BD"/>
    <w:rsid w:val="00607402"/>
    <w:rsid w:val="006114A7"/>
    <w:rsid w:val="00612D56"/>
    <w:rsid w:val="00615342"/>
    <w:rsid w:val="00617B3C"/>
    <w:rsid w:val="0063154B"/>
    <w:rsid w:val="0064148A"/>
    <w:rsid w:val="00642072"/>
    <w:rsid w:val="00646273"/>
    <w:rsid w:val="00647F39"/>
    <w:rsid w:val="00652DF0"/>
    <w:rsid w:val="00654649"/>
    <w:rsid w:val="0065496A"/>
    <w:rsid w:val="00655B6F"/>
    <w:rsid w:val="00660A62"/>
    <w:rsid w:val="006707EC"/>
    <w:rsid w:val="006748BB"/>
    <w:rsid w:val="00675FBA"/>
    <w:rsid w:val="00680FFE"/>
    <w:rsid w:val="006835CB"/>
    <w:rsid w:val="00683CA3"/>
    <w:rsid w:val="00683FEA"/>
    <w:rsid w:val="006843AB"/>
    <w:rsid w:val="00687A22"/>
    <w:rsid w:val="0069695F"/>
    <w:rsid w:val="00696BFB"/>
    <w:rsid w:val="006A38B7"/>
    <w:rsid w:val="006A44C8"/>
    <w:rsid w:val="006A573D"/>
    <w:rsid w:val="006B1FCE"/>
    <w:rsid w:val="006B2509"/>
    <w:rsid w:val="006B2617"/>
    <w:rsid w:val="006B4545"/>
    <w:rsid w:val="006B6CE0"/>
    <w:rsid w:val="006B7361"/>
    <w:rsid w:val="006D268C"/>
    <w:rsid w:val="006D3F83"/>
    <w:rsid w:val="006D5D94"/>
    <w:rsid w:val="006D67B0"/>
    <w:rsid w:val="006E0E0B"/>
    <w:rsid w:val="006E5A8A"/>
    <w:rsid w:val="006F07CD"/>
    <w:rsid w:val="006F1EA3"/>
    <w:rsid w:val="006F50C7"/>
    <w:rsid w:val="00700ECB"/>
    <w:rsid w:val="0071065A"/>
    <w:rsid w:val="00710733"/>
    <w:rsid w:val="007114A8"/>
    <w:rsid w:val="00722D25"/>
    <w:rsid w:val="00723828"/>
    <w:rsid w:val="00726B9B"/>
    <w:rsid w:val="00730876"/>
    <w:rsid w:val="00734C6C"/>
    <w:rsid w:val="00735878"/>
    <w:rsid w:val="00736191"/>
    <w:rsid w:val="00742254"/>
    <w:rsid w:val="00743396"/>
    <w:rsid w:val="00746AAE"/>
    <w:rsid w:val="00751C63"/>
    <w:rsid w:val="007564B0"/>
    <w:rsid w:val="007633FB"/>
    <w:rsid w:val="00765598"/>
    <w:rsid w:val="00765ADF"/>
    <w:rsid w:val="007667FF"/>
    <w:rsid w:val="00772437"/>
    <w:rsid w:val="00773D17"/>
    <w:rsid w:val="007764AC"/>
    <w:rsid w:val="00781F83"/>
    <w:rsid w:val="00792A12"/>
    <w:rsid w:val="0079696F"/>
    <w:rsid w:val="00796E17"/>
    <w:rsid w:val="00797AF1"/>
    <w:rsid w:val="007A208F"/>
    <w:rsid w:val="007A3070"/>
    <w:rsid w:val="007A60B4"/>
    <w:rsid w:val="007A7DA9"/>
    <w:rsid w:val="007B3B05"/>
    <w:rsid w:val="007B7E57"/>
    <w:rsid w:val="007C0559"/>
    <w:rsid w:val="007C1BB6"/>
    <w:rsid w:val="007C2D54"/>
    <w:rsid w:val="007C3C3F"/>
    <w:rsid w:val="007C73D9"/>
    <w:rsid w:val="007D49AC"/>
    <w:rsid w:val="007D693F"/>
    <w:rsid w:val="007E2CBF"/>
    <w:rsid w:val="007E2D00"/>
    <w:rsid w:val="007E6C8C"/>
    <w:rsid w:val="007E6E73"/>
    <w:rsid w:val="007F3677"/>
    <w:rsid w:val="00800032"/>
    <w:rsid w:val="008002D9"/>
    <w:rsid w:val="00801BD3"/>
    <w:rsid w:val="00807658"/>
    <w:rsid w:val="00811916"/>
    <w:rsid w:val="00822850"/>
    <w:rsid w:val="00823F01"/>
    <w:rsid w:val="00825422"/>
    <w:rsid w:val="0083521C"/>
    <w:rsid w:val="00842D79"/>
    <w:rsid w:val="008445C5"/>
    <w:rsid w:val="008458AB"/>
    <w:rsid w:val="0084599E"/>
    <w:rsid w:val="00846E90"/>
    <w:rsid w:val="00850455"/>
    <w:rsid w:val="008507D8"/>
    <w:rsid w:val="008544D7"/>
    <w:rsid w:val="00856D2D"/>
    <w:rsid w:val="0086014D"/>
    <w:rsid w:val="00864119"/>
    <w:rsid w:val="008800A9"/>
    <w:rsid w:val="00881601"/>
    <w:rsid w:val="008844B4"/>
    <w:rsid w:val="00887583"/>
    <w:rsid w:val="00890AF2"/>
    <w:rsid w:val="00892636"/>
    <w:rsid w:val="00894D24"/>
    <w:rsid w:val="008A308D"/>
    <w:rsid w:val="008B05AF"/>
    <w:rsid w:val="008B16F5"/>
    <w:rsid w:val="008B5760"/>
    <w:rsid w:val="008B5BCE"/>
    <w:rsid w:val="008C0F6C"/>
    <w:rsid w:val="008C294E"/>
    <w:rsid w:val="008D2EB3"/>
    <w:rsid w:val="008D555F"/>
    <w:rsid w:val="008E2F73"/>
    <w:rsid w:val="008E3D07"/>
    <w:rsid w:val="008E4F23"/>
    <w:rsid w:val="008F4E24"/>
    <w:rsid w:val="009062EB"/>
    <w:rsid w:val="0091207D"/>
    <w:rsid w:val="009163FD"/>
    <w:rsid w:val="0091705C"/>
    <w:rsid w:val="009171F6"/>
    <w:rsid w:val="00920126"/>
    <w:rsid w:val="0092352D"/>
    <w:rsid w:val="0093086C"/>
    <w:rsid w:val="00934FB6"/>
    <w:rsid w:val="00942BAE"/>
    <w:rsid w:val="00956F65"/>
    <w:rsid w:val="009656AF"/>
    <w:rsid w:val="009659A5"/>
    <w:rsid w:val="00967205"/>
    <w:rsid w:val="009706DA"/>
    <w:rsid w:val="00970B8D"/>
    <w:rsid w:val="009745AB"/>
    <w:rsid w:val="009802FB"/>
    <w:rsid w:val="00980609"/>
    <w:rsid w:val="009810B7"/>
    <w:rsid w:val="0098198D"/>
    <w:rsid w:val="00986681"/>
    <w:rsid w:val="00987703"/>
    <w:rsid w:val="009914CC"/>
    <w:rsid w:val="00993B09"/>
    <w:rsid w:val="0099689E"/>
    <w:rsid w:val="0099787B"/>
    <w:rsid w:val="009A20F2"/>
    <w:rsid w:val="009A6666"/>
    <w:rsid w:val="009A6B93"/>
    <w:rsid w:val="009A784B"/>
    <w:rsid w:val="009A7DE5"/>
    <w:rsid w:val="009B7093"/>
    <w:rsid w:val="009C58ED"/>
    <w:rsid w:val="009C7A7B"/>
    <w:rsid w:val="009D45D0"/>
    <w:rsid w:val="009D49EF"/>
    <w:rsid w:val="009D78C0"/>
    <w:rsid w:val="009E1F59"/>
    <w:rsid w:val="009E681D"/>
    <w:rsid w:val="009F4D98"/>
    <w:rsid w:val="009F6A89"/>
    <w:rsid w:val="009F7ED8"/>
    <w:rsid w:val="00A00E17"/>
    <w:rsid w:val="00A03206"/>
    <w:rsid w:val="00A06949"/>
    <w:rsid w:val="00A06A4C"/>
    <w:rsid w:val="00A10A01"/>
    <w:rsid w:val="00A1604E"/>
    <w:rsid w:val="00A17476"/>
    <w:rsid w:val="00A2025F"/>
    <w:rsid w:val="00A2211A"/>
    <w:rsid w:val="00A23C28"/>
    <w:rsid w:val="00A253E0"/>
    <w:rsid w:val="00A34316"/>
    <w:rsid w:val="00A3603B"/>
    <w:rsid w:val="00A42C76"/>
    <w:rsid w:val="00A43645"/>
    <w:rsid w:val="00A44276"/>
    <w:rsid w:val="00A44915"/>
    <w:rsid w:val="00A5155C"/>
    <w:rsid w:val="00A54BD8"/>
    <w:rsid w:val="00A5551A"/>
    <w:rsid w:val="00A64D38"/>
    <w:rsid w:val="00A67443"/>
    <w:rsid w:val="00A71A57"/>
    <w:rsid w:val="00A754C2"/>
    <w:rsid w:val="00A76458"/>
    <w:rsid w:val="00A779E5"/>
    <w:rsid w:val="00A81C3E"/>
    <w:rsid w:val="00A868D9"/>
    <w:rsid w:val="00A90D96"/>
    <w:rsid w:val="00A92A21"/>
    <w:rsid w:val="00A94056"/>
    <w:rsid w:val="00AB48CC"/>
    <w:rsid w:val="00AC1705"/>
    <w:rsid w:val="00AC4CC7"/>
    <w:rsid w:val="00AD06C3"/>
    <w:rsid w:val="00AD462E"/>
    <w:rsid w:val="00AE07B8"/>
    <w:rsid w:val="00AE4465"/>
    <w:rsid w:val="00AF3EC4"/>
    <w:rsid w:val="00AF556E"/>
    <w:rsid w:val="00AF68FE"/>
    <w:rsid w:val="00AF78A1"/>
    <w:rsid w:val="00B02E56"/>
    <w:rsid w:val="00B06103"/>
    <w:rsid w:val="00B172EB"/>
    <w:rsid w:val="00B26968"/>
    <w:rsid w:val="00B32CE0"/>
    <w:rsid w:val="00B338B7"/>
    <w:rsid w:val="00B34D3B"/>
    <w:rsid w:val="00B35CC2"/>
    <w:rsid w:val="00B378AF"/>
    <w:rsid w:val="00B401F3"/>
    <w:rsid w:val="00B44A71"/>
    <w:rsid w:val="00B46EF3"/>
    <w:rsid w:val="00B50A4A"/>
    <w:rsid w:val="00B549AE"/>
    <w:rsid w:val="00B55901"/>
    <w:rsid w:val="00B56C40"/>
    <w:rsid w:val="00B6589E"/>
    <w:rsid w:val="00B658C0"/>
    <w:rsid w:val="00B7034C"/>
    <w:rsid w:val="00B7055F"/>
    <w:rsid w:val="00B81252"/>
    <w:rsid w:val="00B82A8D"/>
    <w:rsid w:val="00B84EBD"/>
    <w:rsid w:val="00B917AA"/>
    <w:rsid w:val="00B91F16"/>
    <w:rsid w:val="00B9360D"/>
    <w:rsid w:val="00B95CC0"/>
    <w:rsid w:val="00B96B49"/>
    <w:rsid w:val="00BA1B2B"/>
    <w:rsid w:val="00BA22E7"/>
    <w:rsid w:val="00BA5202"/>
    <w:rsid w:val="00BA5649"/>
    <w:rsid w:val="00BA608E"/>
    <w:rsid w:val="00BA64FC"/>
    <w:rsid w:val="00BA6C3F"/>
    <w:rsid w:val="00BB0662"/>
    <w:rsid w:val="00BB1B1C"/>
    <w:rsid w:val="00BB4191"/>
    <w:rsid w:val="00BB55B3"/>
    <w:rsid w:val="00BB60E2"/>
    <w:rsid w:val="00BC18A7"/>
    <w:rsid w:val="00BC2AB3"/>
    <w:rsid w:val="00BC33A1"/>
    <w:rsid w:val="00BC3C1E"/>
    <w:rsid w:val="00BC3ED0"/>
    <w:rsid w:val="00BC6AC3"/>
    <w:rsid w:val="00BC7E01"/>
    <w:rsid w:val="00BD3C6D"/>
    <w:rsid w:val="00BD42ED"/>
    <w:rsid w:val="00BE3816"/>
    <w:rsid w:val="00BE76A1"/>
    <w:rsid w:val="00BF0D64"/>
    <w:rsid w:val="00BF0F49"/>
    <w:rsid w:val="00BF43E0"/>
    <w:rsid w:val="00BF7C12"/>
    <w:rsid w:val="00C04089"/>
    <w:rsid w:val="00C05A2E"/>
    <w:rsid w:val="00C06AC9"/>
    <w:rsid w:val="00C12DE2"/>
    <w:rsid w:val="00C15B76"/>
    <w:rsid w:val="00C169F8"/>
    <w:rsid w:val="00C2106C"/>
    <w:rsid w:val="00C24A88"/>
    <w:rsid w:val="00C24E29"/>
    <w:rsid w:val="00C25908"/>
    <w:rsid w:val="00C26D83"/>
    <w:rsid w:val="00C3173F"/>
    <w:rsid w:val="00C3249F"/>
    <w:rsid w:val="00C3423A"/>
    <w:rsid w:val="00C3482B"/>
    <w:rsid w:val="00C34B5A"/>
    <w:rsid w:val="00C35D0A"/>
    <w:rsid w:val="00C37211"/>
    <w:rsid w:val="00C417B4"/>
    <w:rsid w:val="00C42076"/>
    <w:rsid w:val="00C457E6"/>
    <w:rsid w:val="00C47662"/>
    <w:rsid w:val="00C513A6"/>
    <w:rsid w:val="00C536E8"/>
    <w:rsid w:val="00C61E5E"/>
    <w:rsid w:val="00C63343"/>
    <w:rsid w:val="00C71BFA"/>
    <w:rsid w:val="00C73C7F"/>
    <w:rsid w:val="00C748A9"/>
    <w:rsid w:val="00C74902"/>
    <w:rsid w:val="00C7537C"/>
    <w:rsid w:val="00C86607"/>
    <w:rsid w:val="00C87009"/>
    <w:rsid w:val="00C931CB"/>
    <w:rsid w:val="00C9560C"/>
    <w:rsid w:val="00C97A7B"/>
    <w:rsid w:val="00C97FF4"/>
    <w:rsid w:val="00CA08F9"/>
    <w:rsid w:val="00CA2612"/>
    <w:rsid w:val="00CA3A61"/>
    <w:rsid w:val="00CA4905"/>
    <w:rsid w:val="00CA572D"/>
    <w:rsid w:val="00CB3EA2"/>
    <w:rsid w:val="00CB4061"/>
    <w:rsid w:val="00CB5A7C"/>
    <w:rsid w:val="00CB6458"/>
    <w:rsid w:val="00CB7E91"/>
    <w:rsid w:val="00CC0316"/>
    <w:rsid w:val="00CC084D"/>
    <w:rsid w:val="00CC3CD2"/>
    <w:rsid w:val="00CC4C0A"/>
    <w:rsid w:val="00CC723A"/>
    <w:rsid w:val="00CD1D1B"/>
    <w:rsid w:val="00CE3729"/>
    <w:rsid w:val="00CE5336"/>
    <w:rsid w:val="00CF7583"/>
    <w:rsid w:val="00D037E4"/>
    <w:rsid w:val="00D046D4"/>
    <w:rsid w:val="00D10E6F"/>
    <w:rsid w:val="00D1267B"/>
    <w:rsid w:val="00D14422"/>
    <w:rsid w:val="00D21092"/>
    <w:rsid w:val="00D24680"/>
    <w:rsid w:val="00D43B77"/>
    <w:rsid w:val="00D43D40"/>
    <w:rsid w:val="00D46F62"/>
    <w:rsid w:val="00D52BE3"/>
    <w:rsid w:val="00D54B37"/>
    <w:rsid w:val="00D569E4"/>
    <w:rsid w:val="00D56A9C"/>
    <w:rsid w:val="00D66ADF"/>
    <w:rsid w:val="00D66CCF"/>
    <w:rsid w:val="00D70EEE"/>
    <w:rsid w:val="00D732FF"/>
    <w:rsid w:val="00D75942"/>
    <w:rsid w:val="00D76B6F"/>
    <w:rsid w:val="00D77F60"/>
    <w:rsid w:val="00D80F15"/>
    <w:rsid w:val="00D81A30"/>
    <w:rsid w:val="00D839AD"/>
    <w:rsid w:val="00D85203"/>
    <w:rsid w:val="00D86E38"/>
    <w:rsid w:val="00D962BF"/>
    <w:rsid w:val="00DB2AD5"/>
    <w:rsid w:val="00DB50B3"/>
    <w:rsid w:val="00DB74DC"/>
    <w:rsid w:val="00DC0D31"/>
    <w:rsid w:val="00DC198B"/>
    <w:rsid w:val="00DC4C0D"/>
    <w:rsid w:val="00DD110E"/>
    <w:rsid w:val="00DD2797"/>
    <w:rsid w:val="00DD5E80"/>
    <w:rsid w:val="00DD6B4C"/>
    <w:rsid w:val="00DE5008"/>
    <w:rsid w:val="00DE6665"/>
    <w:rsid w:val="00DE7D45"/>
    <w:rsid w:val="00DE7DDB"/>
    <w:rsid w:val="00DF303A"/>
    <w:rsid w:val="00DF49AA"/>
    <w:rsid w:val="00DF5615"/>
    <w:rsid w:val="00DF6D8E"/>
    <w:rsid w:val="00E00A56"/>
    <w:rsid w:val="00E02DE9"/>
    <w:rsid w:val="00E02E2F"/>
    <w:rsid w:val="00E03C7B"/>
    <w:rsid w:val="00E0444B"/>
    <w:rsid w:val="00E06E98"/>
    <w:rsid w:val="00E077DE"/>
    <w:rsid w:val="00E2046A"/>
    <w:rsid w:val="00E22EE4"/>
    <w:rsid w:val="00E2327B"/>
    <w:rsid w:val="00E235A7"/>
    <w:rsid w:val="00E24EBA"/>
    <w:rsid w:val="00E400A3"/>
    <w:rsid w:val="00E42031"/>
    <w:rsid w:val="00E442D3"/>
    <w:rsid w:val="00E44CB0"/>
    <w:rsid w:val="00E4684B"/>
    <w:rsid w:val="00E64919"/>
    <w:rsid w:val="00E64CB9"/>
    <w:rsid w:val="00E6673E"/>
    <w:rsid w:val="00E70C30"/>
    <w:rsid w:val="00E70FF1"/>
    <w:rsid w:val="00E74867"/>
    <w:rsid w:val="00E76FD3"/>
    <w:rsid w:val="00E7734D"/>
    <w:rsid w:val="00E81108"/>
    <w:rsid w:val="00E8117A"/>
    <w:rsid w:val="00E852A3"/>
    <w:rsid w:val="00E87D4C"/>
    <w:rsid w:val="00E90E8D"/>
    <w:rsid w:val="00E91977"/>
    <w:rsid w:val="00E963A8"/>
    <w:rsid w:val="00EA1869"/>
    <w:rsid w:val="00EA197F"/>
    <w:rsid w:val="00EA2AC5"/>
    <w:rsid w:val="00EA2BAD"/>
    <w:rsid w:val="00EA2BF3"/>
    <w:rsid w:val="00EA6C1D"/>
    <w:rsid w:val="00EB1534"/>
    <w:rsid w:val="00EB1E1F"/>
    <w:rsid w:val="00EB29A0"/>
    <w:rsid w:val="00EC1CB8"/>
    <w:rsid w:val="00EC21B7"/>
    <w:rsid w:val="00ED0709"/>
    <w:rsid w:val="00ED0F2E"/>
    <w:rsid w:val="00ED218C"/>
    <w:rsid w:val="00ED49ED"/>
    <w:rsid w:val="00ED5E95"/>
    <w:rsid w:val="00EE10A9"/>
    <w:rsid w:val="00EE1EEE"/>
    <w:rsid w:val="00EE44C6"/>
    <w:rsid w:val="00EE4661"/>
    <w:rsid w:val="00EE5025"/>
    <w:rsid w:val="00EE6095"/>
    <w:rsid w:val="00EE79D1"/>
    <w:rsid w:val="00EF084D"/>
    <w:rsid w:val="00EF3E2D"/>
    <w:rsid w:val="00F02195"/>
    <w:rsid w:val="00F0315B"/>
    <w:rsid w:val="00F06F2D"/>
    <w:rsid w:val="00F12843"/>
    <w:rsid w:val="00F12B67"/>
    <w:rsid w:val="00F13B63"/>
    <w:rsid w:val="00F15EFA"/>
    <w:rsid w:val="00F20615"/>
    <w:rsid w:val="00F21B61"/>
    <w:rsid w:val="00F37049"/>
    <w:rsid w:val="00F405B5"/>
    <w:rsid w:val="00F42232"/>
    <w:rsid w:val="00F454C1"/>
    <w:rsid w:val="00F5132B"/>
    <w:rsid w:val="00F56839"/>
    <w:rsid w:val="00F57002"/>
    <w:rsid w:val="00F641A4"/>
    <w:rsid w:val="00F64221"/>
    <w:rsid w:val="00F652E8"/>
    <w:rsid w:val="00F6741E"/>
    <w:rsid w:val="00F70546"/>
    <w:rsid w:val="00F714F1"/>
    <w:rsid w:val="00F723B9"/>
    <w:rsid w:val="00F72BE8"/>
    <w:rsid w:val="00F73E81"/>
    <w:rsid w:val="00F812AF"/>
    <w:rsid w:val="00F85EC8"/>
    <w:rsid w:val="00F90455"/>
    <w:rsid w:val="00F90F4C"/>
    <w:rsid w:val="00F96A15"/>
    <w:rsid w:val="00FA64A0"/>
    <w:rsid w:val="00FC2724"/>
    <w:rsid w:val="00FC3381"/>
    <w:rsid w:val="00FC779B"/>
    <w:rsid w:val="00FD54BD"/>
    <w:rsid w:val="00FD6B9A"/>
    <w:rsid w:val="00FE1708"/>
    <w:rsid w:val="00FE2A26"/>
    <w:rsid w:val="00FE537A"/>
    <w:rsid w:val="00FE7CFC"/>
    <w:rsid w:val="00FF1518"/>
    <w:rsid w:val="00FF2E1A"/>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D0A"/>
    <w:pPr>
      <w:suppressAutoHyphens/>
    </w:pPr>
    <w:rPr>
      <w:sz w:val="20"/>
      <w:szCs w:val="20"/>
      <w:lang w:eastAsia="ar-SA"/>
    </w:rPr>
  </w:style>
  <w:style w:type="paragraph" w:styleId="Heading1">
    <w:name w:val="heading 1"/>
    <w:basedOn w:val="Normal"/>
    <w:next w:val="Normal"/>
    <w:link w:val="Heading1Char"/>
    <w:uiPriority w:val="99"/>
    <w:qFormat/>
    <w:rsid w:val="00192D0A"/>
    <w:pPr>
      <w:keepNext/>
      <w:jc w:val="both"/>
      <w:outlineLvl w:val="0"/>
    </w:pPr>
    <w:rPr>
      <w:b/>
      <w:i/>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34316"/>
    <w:rPr>
      <w:rFonts w:ascii="Cambria" w:hAnsi="Cambria" w:cs="Times New Roman"/>
      <w:b/>
      <w:bCs/>
      <w:kern w:val="32"/>
      <w:sz w:val="32"/>
      <w:szCs w:val="32"/>
      <w:lang w:eastAsia="ar-SA" w:bidi="ar-SA"/>
    </w:rPr>
  </w:style>
  <w:style w:type="character" w:customStyle="1" w:styleId="Odwoaniedokomentarza1">
    <w:name w:val="Odwołanie do komentarza1"/>
    <w:uiPriority w:val="99"/>
    <w:rsid w:val="00192D0A"/>
    <w:rPr>
      <w:sz w:val="16"/>
    </w:rPr>
  </w:style>
  <w:style w:type="paragraph" w:customStyle="1" w:styleId="Tekstpodstawowy21">
    <w:name w:val="Tekst podstawowy 21"/>
    <w:basedOn w:val="Normal"/>
    <w:uiPriority w:val="99"/>
    <w:rsid w:val="00192D0A"/>
    <w:pPr>
      <w:jc w:val="both"/>
    </w:pPr>
    <w:rPr>
      <w:rFonts w:ascii="Comic Sans MS" w:hAnsi="Comic Sans MS" w:cs="Comic Sans MS"/>
      <w:sz w:val="24"/>
    </w:rPr>
  </w:style>
  <w:style w:type="paragraph" w:customStyle="1" w:styleId="Tekstpodstawowywcity21">
    <w:name w:val="Tekst podstawowy wcięty 21"/>
    <w:basedOn w:val="Normal"/>
    <w:uiPriority w:val="99"/>
    <w:rsid w:val="00192D0A"/>
    <w:pPr>
      <w:ind w:left="708"/>
      <w:jc w:val="both"/>
    </w:pPr>
    <w:rPr>
      <w:sz w:val="24"/>
    </w:rPr>
  </w:style>
  <w:style w:type="paragraph" w:customStyle="1" w:styleId="Bodytext">
    <w:name w:val="Body text"/>
    <w:basedOn w:val="Normal"/>
    <w:link w:val="Bodytext0"/>
    <w:uiPriority w:val="99"/>
    <w:rsid w:val="00192D0A"/>
    <w:pPr>
      <w:shd w:val="clear" w:color="auto" w:fill="FFFFFF"/>
      <w:spacing w:after="480" w:line="533" w:lineRule="exact"/>
      <w:ind w:hanging="1420"/>
    </w:pPr>
    <w:rPr>
      <w:sz w:val="24"/>
    </w:rPr>
  </w:style>
  <w:style w:type="character" w:styleId="Emphasis">
    <w:name w:val="Emphasis"/>
    <w:basedOn w:val="DefaultParagraphFont"/>
    <w:uiPriority w:val="99"/>
    <w:qFormat/>
    <w:rsid w:val="00192D0A"/>
    <w:rPr>
      <w:rFonts w:cs="Times New Roman"/>
      <w:i/>
      <w:iCs/>
    </w:rPr>
  </w:style>
  <w:style w:type="character" w:customStyle="1" w:styleId="apple-converted-space">
    <w:name w:val="apple-converted-space"/>
    <w:basedOn w:val="DefaultParagraphFont"/>
    <w:uiPriority w:val="99"/>
    <w:rsid w:val="00192D0A"/>
    <w:rPr>
      <w:rFonts w:cs="Times New Roman"/>
    </w:rPr>
  </w:style>
  <w:style w:type="paragraph" w:customStyle="1" w:styleId="ListParagraph1">
    <w:name w:val="List Paragraph1"/>
    <w:basedOn w:val="Normal"/>
    <w:uiPriority w:val="99"/>
    <w:rsid w:val="00192D0A"/>
    <w:pPr>
      <w:suppressAutoHyphens w:val="0"/>
      <w:spacing w:after="60" w:line="276" w:lineRule="auto"/>
      <w:ind w:left="708"/>
      <w:jc w:val="both"/>
    </w:pPr>
    <w:rPr>
      <w:rFonts w:ascii="Arial" w:hAnsi="Arial"/>
      <w:sz w:val="22"/>
      <w:szCs w:val="22"/>
      <w:lang w:eastAsia="en-US"/>
    </w:rPr>
  </w:style>
  <w:style w:type="paragraph" w:styleId="Footer">
    <w:name w:val="footer"/>
    <w:basedOn w:val="Normal"/>
    <w:link w:val="FooterChar"/>
    <w:uiPriority w:val="99"/>
    <w:rsid w:val="00B56C40"/>
    <w:pPr>
      <w:tabs>
        <w:tab w:val="center" w:pos="4536"/>
        <w:tab w:val="right" w:pos="9072"/>
      </w:tabs>
    </w:pPr>
  </w:style>
  <w:style w:type="character" w:customStyle="1" w:styleId="FooterChar">
    <w:name w:val="Footer Char"/>
    <w:basedOn w:val="DefaultParagraphFont"/>
    <w:link w:val="Footer"/>
    <w:uiPriority w:val="99"/>
    <w:locked/>
    <w:rsid w:val="00E64919"/>
    <w:rPr>
      <w:rFonts w:cs="Times New Roman"/>
      <w:lang w:val="pl-PL" w:eastAsia="ar-SA" w:bidi="ar-SA"/>
    </w:rPr>
  </w:style>
  <w:style w:type="character" w:styleId="PageNumber">
    <w:name w:val="page number"/>
    <w:basedOn w:val="DefaultParagraphFont"/>
    <w:uiPriority w:val="99"/>
    <w:rsid w:val="00B56C40"/>
    <w:rPr>
      <w:rFonts w:cs="Times New Roman"/>
    </w:rPr>
  </w:style>
  <w:style w:type="paragraph" w:styleId="Header">
    <w:name w:val="header"/>
    <w:basedOn w:val="Normal"/>
    <w:link w:val="HeaderChar"/>
    <w:uiPriority w:val="99"/>
    <w:rsid w:val="00B56C40"/>
    <w:pPr>
      <w:tabs>
        <w:tab w:val="center" w:pos="4536"/>
        <w:tab w:val="right" w:pos="9072"/>
      </w:tabs>
    </w:pPr>
  </w:style>
  <w:style w:type="character" w:customStyle="1" w:styleId="HeaderChar">
    <w:name w:val="Header Char"/>
    <w:basedOn w:val="DefaultParagraphFont"/>
    <w:link w:val="Header"/>
    <w:uiPriority w:val="99"/>
    <w:semiHidden/>
    <w:locked/>
    <w:rsid w:val="00A34316"/>
    <w:rPr>
      <w:rFonts w:cs="Times New Roman"/>
      <w:sz w:val="20"/>
      <w:szCs w:val="20"/>
      <w:lang w:eastAsia="ar-SA" w:bidi="ar-SA"/>
    </w:rPr>
  </w:style>
  <w:style w:type="paragraph" w:styleId="ListParagraph">
    <w:name w:val="List Paragraph"/>
    <w:basedOn w:val="Normal"/>
    <w:uiPriority w:val="99"/>
    <w:qFormat/>
    <w:rsid w:val="00C3249F"/>
    <w:pPr>
      <w:spacing w:after="200" w:line="276" w:lineRule="auto"/>
      <w:ind w:left="720"/>
    </w:pPr>
    <w:rPr>
      <w:rFonts w:ascii="Calibri" w:hAnsi="Calibri" w:cs="Calibri"/>
      <w:sz w:val="22"/>
      <w:szCs w:val="22"/>
    </w:rPr>
  </w:style>
  <w:style w:type="paragraph" w:customStyle="1" w:styleId="Default">
    <w:name w:val="Default"/>
    <w:uiPriority w:val="99"/>
    <w:rsid w:val="00B172EB"/>
    <w:pPr>
      <w:suppressAutoHyphens/>
      <w:autoSpaceDE w:val="0"/>
    </w:pPr>
    <w:rPr>
      <w:rFonts w:ascii="Arial" w:hAnsi="Arial" w:cs="Arial"/>
      <w:color w:val="000000"/>
      <w:sz w:val="24"/>
      <w:szCs w:val="24"/>
      <w:lang w:eastAsia="ar-SA"/>
    </w:rPr>
  </w:style>
  <w:style w:type="paragraph" w:styleId="BodyText1">
    <w:name w:val="Body Text"/>
    <w:basedOn w:val="Normal"/>
    <w:link w:val="BodyTextChar"/>
    <w:uiPriority w:val="99"/>
    <w:rsid w:val="003A15B7"/>
    <w:pPr>
      <w:spacing w:after="120"/>
    </w:pPr>
  </w:style>
  <w:style w:type="character" w:customStyle="1" w:styleId="BodyTextChar">
    <w:name w:val="Body Text Char"/>
    <w:basedOn w:val="DefaultParagraphFont"/>
    <w:link w:val="BodyText1"/>
    <w:uiPriority w:val="99"/>
    <w:locked/>
    <w:rsid w:val="003A15B7"/>
    <w:rPr>
      <w:rFonts w:eastAsia="Times New Roman" w:cs="Times New Roman"/>
      <w:lang w:val="pl-PL" w:eastAsia="ar-SA" w:bidi="ar-SA"/>
    </w:rPr>
  </w:style>
  <w:style w:type="character" w:customStyle="1" w:styleId="Bodytext0">
    <w:name w:val="Body text_"/>
    <w:link w:val="Bodytext"/>
    <w:uiPriority w:val="99"/>
    <w:locked/>
    <w:rsid w:val="003A15B7"/>
    <w:rPr>
      <w:sz w:val="24"/>
      <w:lang w:val="pl-PL" w:eastAsia="ar-SA" w:bidi="ar-SA"/>
    </w:rPr>
  </w:style>
  <w:style w:type="character" w:styleId="Hyperlink">
    <w:name w:val="Hyperlink"/>
    <w:basedOn w:val="DefaultParagraphFont"/>
    <w:uiPriority w:val="99"/>
    <w:rsid w:val="00E06E98"/>
    <w:rPr>
      <w:rFonts w:cs="Times New Roman"/>
      <w:color w:val="0000FF"/>
      <w:u w:val="single"/>
    </w:rPr>
  </w:style>
  <w:style w:type="paragraph" w:styleId="BalloonText">
    <w:name w:val="Balloon Text"/>
    <w:basedOn w:val="Normal"/>
    <w:link w:val="BalloonTextChar"/>
    <w:uiPriority w:val="99"/>
    <w:semiHidden/>
    <w:rsid w:val="00CB3EA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B3EA2"/>
    <w:rPr>
      <w:rFonts w:ascii="Tahoma" w:hAnsi="Tahoma" w:cs="Tahoma"/>
      <w:sz w:val="16"/>
      <w:szCs w:val="16"/>
      <w:lang w:eastAsia="ar-SA" w:bidi="ar-SA"/>
    </w:rPr>
  </w:style>
  <w:style w:type="character" w:styleId="CommentReference">
    <w:name w:val="annotation reference"/>
    <w:basedOn w:val="DefaultParagraphFont"/>
    <w:uiPriority w:val="99"/>
    <w:semiHidden/>
    <w:rsid w:val="00CB3EA2"/>
    <w:rPr>
      <w:rFonts w:cs="Times New Roman"/>
      <w:sz w:val="16"/>
      <w:szCs w:val="16"/>
    </w:rPr>
  </w:style>
  <w:style w:type="paragraph" w:styleId="CommentText">
    <w:name w:val="annotation text"/>
    <w:basedOn w:val="Normal"/>
    <w:link w:val="CommentTextChar"/>
    <w:uiPriority w:val="99"/>
    <w:semiHidden/>
    <w:rsid w:val="00CB3EA2"/>
  </w:style>
  <w:style w:type="character" w:customStyle="1" w:styleId="CommentTextChar">
    <w:name w:val="Comment Text Char"/>
    <w:basedOn w:val="DefaultParagraphFont"/>
    <w:link w:val="CommentText"/>
    <w:uiPriority w:val="99"/>
    <w:semiHidden/>
    <w:locked/>
    <w:rsid w:val="00CB3EA2"/>
    <w:rPr>
      <w:rFonts w:cs="Times New Roman"/>
      <w:sz w:val="20"/>
      <w:szCs w:val="20"/>
      <w:lang w:eastAsia="ar-SA" w:bidi="ar-SA"/>
    </w:rPr>
  </w:style>
  <w:style w:type="paragraph" w:styleId="CommentSubject">
    <w:name w:val="annotation subject"/>
    <w:basedOn w:val="CommentText"/>
    <w:next w:val="CommentText"/>
    <w:link w:val="CommentSubjectChar"/>
    <w:uiPriority w:val="99"/>
    <w:semiHidden/>
    <w:rsid w:val="00CB3EA2"/>
    <w:rPr>
      <w:b/>
      <w:bCs/>
    </w:rPr>
  </w:style>
  <w:style w:type="character" w:customStyle="1" w:styleId="CommentSubjectChar">
    <w:name w:val="Comment Subject Char"/>
    <w:basedOn w:val="CommentTextChar"/>
    <w:link w:val="CommentSubject"/>
    <w:uiPriority w:val="99"/>
    <w:semiHidden/>
    <w:locked/>
    <w:rsid w:val="00CB3EA2"/>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34</TotalTime>
  <Pages>21</Pages>
  <Words>9157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Lipska</dc:creator>
  <cp:keywords/>
  <dc:description/>
  <cp:lastModifiedBy>SPSZOZ</cp:lastModifiedBy>
  <cp:revision>106</cp:revision>
  <cp:lastPrinted>2017-02-23T16:24:00Z</cp:lastPrinted>
  <dcterms:created xsi:type="dcterms:W3CDTF">2017-02-23T16:35:00Z</dcterms:created>
  <dcterms:modified xsi:type="dcterms:W3CDTF">2017-02-24T13:00:00Z</dcterms:modified>
</cp:coreProperties>
</file>